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a8c0" w14:textId="e3aa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отчетности организатора торгов и Правил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февраля 2016 года № 59. Зарегистрировано в Министерстве юстиции Республики Казахстан 11 мая 2016 года № 13692. Утратило силу постановлением Правления Национального Банка Республики Казахстан от 28 ноября 2019 года №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на казахском языке, текст на русском языке не меняется в соответствии с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 и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организатора торгов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заявках на покупку/продажу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результатах торгов ценными бумагами с указанием сторон сделок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заявках на операции "РЕПО"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об операциях "РЕПО" с ценными бумагами с указанием их участников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отчета о заявках на покупку/продажу производных финансовых инструментов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отчета о результатах торгов производными финансовыми инструментами с указанием сторон сделок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отчета о заявках на покупку/продажу иностранных валют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отчета о результатах торгов иностранными валютами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отчета о членах организатора торгов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отчета о ценных бумагах, входящих в отдельные секторы (категории) списка организатора торгов,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отчета о финансовых инструментах, за исключением ценных бумаг, входящих в список организатора торгов,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"/>
    <w:bookmarkStart w:name="z4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форму отчета об объемах сделок согласно приложению 12-1) к настоящему постановлению;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отчета о капитализации рынка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отчета о счетах клиентов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отчета о сделках с лицами, связанными с организатором торгов особыми отношениями, заключенных в течение отчетного месяца, а также действующих на отчетную дату, и реестр лиц, связанных с организатором торгов особыми отношениями,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отчета о совершенных сделках по инвестированию собственных активов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отчета о ценных бумагах, приобретенных за счет собственных активов,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отчета о структуре операций "обратное РЕПО" и "РЕПО", совершенных за счет собственных активов,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отчета о вкладах и деньгах, размещенных за счет собственных активов,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отчета об инвестициях в капитал других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правила представления отчетности организатором торгов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 торгов представляет в Национальный Банк Республики Казахстан в электронном формате: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отчетность за отчетный рабочий день, предусмотренную подпунктами 2), 3), 4), 5), 6), 7), 8),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– ежедневно, до конца следующего рабочего дня;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отчетность за отчетный месяц, предусмотренную подпунктами 10), 11), 12), 12-1), 13), 14), 16), 17), 18), 19) и 20)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– ежемесячно не позднее пятого рабочего дня месяца, следующего за отчетным месяцем.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торгов, обладающий лицензией на осуществление отдельных видов банковских операций, дополнительно представляет в Национальный Банк Республики Казахстан в электронном формате отчетность за отчетный месяц, предусмотренную подпунктом 15) пункта 1 настоящего постановления – ежемесячно не позднее пятого рабочего дня месяца, следующего за отчетным месяцем.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отчетности, предусмотренной подпунктами 17), 18), 19) и 20) пункта 1 настоящего постановления, не распространяется на организатора торгов, 50 (пятьдесят) и более процентов акций которого принадлежат Национальному Банку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нормативные правовые акты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исследований и статистики (Тутушкин В.А.) в установленном законодательством Республики Казахстан порядке обеспечить: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Управлению по защите прав потребителей финансовых услуг и внешних коммуникаций (Терентьев А.Л.)обеспечить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1 января 2017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Председателя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________________Б. Иманалиев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3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организатора торгов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организатора торгов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заявках на покупку/продажу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результатах торгов ценными бумагами с указанием сторон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заявках на операции "РЕПО" с ценными бумагами;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об операциях "РЕПО" с ценными бумагами с указанием их участников;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заявках на покупку/продажу производных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результатах торгов производными финансовыми инструментами с указанием сторон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заявках на покупку/продажу иностранных валют;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результатах торгов иностранными валютами;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 членах организатора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 ценных бумагах, входящих в отдельные секторы (категории) списка организатора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отчет о финансовых инструментах, за исключением ценных бумаг, входящих в список организатора торгов;</w:t>
      </w:r>
    </w:p>
    <w:bookmarkStart w:name="z4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отчет об объемах сделок;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отчет о капитализации рынка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отчет о счетах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отчет о сделках с лицами, связанными с организатором торгов особыми отношениями, заключенных в течение отчетного месяца, а также действующих на отчетную дату, и реестр лиц, связанных с организатором торгов особыми отношениями;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отчет о совершенных сделках по инвестированию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отчет о ценных бумагах, приобретенных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отчет о структуре операций "обратное РЕПО" и "РЕПО", совершенных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отчет о вкладах и деньгах, размещенных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отчет об инвестициях в капитал других юридических лиц.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4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5"/>
    <w:bookmarkStart w:name="z49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ценных бумаг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9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за ____________ 20__ года</w:t>
      </w:r>
    </w:p>
    <w:bookmarkEnd w:id="37"/>
    <w:bookmarkStart w:name="z21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1 - KASE_PSS</w:t>
      </w:r>
    </w:p>
    <w:bookmarkEnd w:id="38"/>
    <w:bookmarkStart w:name="z21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39"/>
    <w:bookmarkStart w:name="z21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40"/>
    <w:bookmarkStart w:name="z21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41"/>
    <w:bookmarkStart w:name="z21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0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заявки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рынка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2178"/>
        <w:gridCol w:w="2178"/>
        <w:gridCol w:w="2178"/>
        <w:gridCol w:w="2178"/>
        <w:gridCol w:w="2185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ценной бумаги</w:t>
            </w:r>
          </w:p>
          <w:bookmarkEnd w:id="48"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ценной бумаги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котирования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цена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 по долговым ценным бумагам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9"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0"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депо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субсчета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1527"/>
        <w:gridCol w:w="1527"/>
        <w:gridCol w:w="1527"/>
        <w:gridCol w:w="1527"/>
        <w:gridCol w:w="1528"/>
        <w:gridCol w:w="1528"/>
      </w:tblGrid>
      <w:tr>
        <w:trPr>
          <w:trHeight w:val="30" w:hRule="atLeast"/>
        </w:trPr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идентификационный номер (ID)</w:t>
            </w:r>
          </w:p>
          <w:bookmarkEnd w:id="56"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заявки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снятия заявки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57"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8"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9"/>
    <w:bookmarkStart w:name="z23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60"/>
    <w:bookmarkStart w:name="z231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61"/>
    <w:bookmarkStart w:name="z23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заявках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покупку/продажу ценных бумаг</w:t>
            </w:r>
          </w:p>
        </w:tc>
      </w:tr>
    </w:tbl>
    <w:bookmarkStart w:name="z232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3"/>
    <w:bookmarkStart w:name="z232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ценных бумаг </w:t>
      </w:r>
    </w:p>
    <w:bookmarkEnd w:id="64"/>
    <w:bookmarkStart w:name="z23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"/>
    <w:bookmarkStart w:name="z23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заявках на покупку/продажу ценных бумаг" (далее – Форма).</w:t>
      </w:r>
    </w:p>
    <w:bookmarkEnd w:id="66"/>
    <w:bookmarkStart w:name="z23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67"/>
    <w:bookmarkStart w:name="z23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68"/>
    <w:bookmarkStart w:name="z23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69"/>
    <w:bookmarkStart w:name="z232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0"/>
    <w:bookmarkStart w:name="z23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заявки.</w:t>
      </w:r>
    </w:p>
    <w:bookmarkEnd w:id="71"/>
    <w:bookmarkStart w:name="z23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 и 25 указываются дата подачи и дата снятия заявки в формате "дд.мм.гггг".</w:t>
      </w:r>
    </w:p>
    <w:bookmarkEnd w:id="72"/>
    <w:bookmarkStart w:name="z23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 и 26 указываются время подачи и время снятия заявки в формате "часы:минуты:секунды".</w:t>
      </w:r>
    </w:p>
    <w:bookmarkEnd w:id="73"/>
    <w:bookmarkStart w:name="z233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тип заявки: "limit" – лимитированная заявка, "market" – рыночная заявка, "nego" – прямая заявка.</w:t>
      </w:r>
    </w:p>
    <w:bookmarkEnd w:id="74"/>
    <w:bookmarkStart w:name="z23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в качестве направления заявки указывается покупка или продажа.</w:t>
      </w:r>
    </w:p>
    <w:bookmarkEnd w:id="75"/>
    <w:bookmarkStart w:name="z23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вид рынка: "Tbills" – рынок государственных ценных бумаг, "Equities" – рынок акций, "Debts" – рынок облигаций.</w:t>
      </w:r>
    </w:p>
    <w:bookmarkEnd w:id="76"/>
    <w:bookmarkStart w:name="z23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7 и 8 указываются категории и подкатегории видов рынков, предусмотренных торговой системой фондовой биржи.</w:t>
      </w:r>
    </w:p>
    <w:bookmarkEnd w:id="77"/>
    <w:bookmarkStart w:name="z23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код ценной бумаги, определенный организатором торгов в соответствии с порядком кодировки ценных бумаг, предусмотренным его внутренними документами.</w:t>
      </w:r>
    </w:p>
    <w:bookmarkEnd w:id="78"/>
    <w:bookmarkStart w:name="z23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валюта котирования ценной бумаги.</w:t>
      </w:r>
    </w:p>
    <w:bookmarkEnd w:id="79"/>
    <w:bookmarkStart w:name="z23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12 и 16 цена за одну ценную бумагу и объем заявки указываются в тенге. В качестве объема заявки признается произведение граф 12 ("Цена") и 15 ("Количество"). В графе 12 указывается цена, по которой участник торгов готов купить (продать) ценную бумагу.</w:t>
      </w:r>
    </w:p>
    <w:bookmarkEnd w:id="80"/>
    <w:bookmarkStart w:name="z23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13 и 14 чистая цена и доходность, по которым участник торгов готов купить (продать) долговую ценную бумагу, указываются в процентах. Графы 13 и 14 заполняются по долговым ценным бумагам.</w:t>
      </w:r>
    </w:p>
    <w:bookmarkEnd w:id="81"/>
    <w:bookmarkStart w:name="z23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графе 15 количество ценных бумаг заявки указывается в штуках. </w:t>
      </w:r>
    </w:p>
    <w:bookmarkEnd w:id="82"/>
    <w:bookmarkStart w:name="z23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17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83"/>
    <w:bookmarkStart w:name="z234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18 указывается лицевой счет (субсчет) держателя ценных бумаг, открытый в системе учета центрального депозитария.</w:t>
      </w:r>
    </w:p>
    <w:bookmarkEnd w:id="84"/>
    <w:bookmarkStart w:name="z23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19 указывается цифра: "1" – собственный, "2" – клиентский.</w:t>
      </w:r>
    </w:p>
    <w:bookmarkEnd w:id="85"/>
    <w:bookmarkStart w:name="z234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20 в качестве типа субсчета указывается цифра: "1" – если субсчет открыт держателю ценных бумаг, "2" – если субсчет открыт эмитенту для учета и размещения объявленных ценных бумаг, "3" – если субсчет открыт эмитенту для учета выкупленных ценных бумаг, "5" – если субсчет открыт номинальному держателю, "6" – если субсчет открыт клиенту центрального депозитария.</w:t>
      </w:r>
    </w:p>
    <w:bookmarkEnd w:id="86"/>
    <w:bookmarkStart w:name="z23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21 указывается тип владельца счета: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87"/>
    <w:bookmarkStart w:name="z23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22 указывается персональный идентификационный номер (ID) трейдера фондовой биржи, подавшего заявку на заключение сделок.</w:t>
      </w:r>
    </w:p>
    <w:bookmarkEnd w:id="88"/>
    <w:bookmarkStart w:name="z23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23 в качестве признака заявки указывается цифра: "0" – если заявка подана не маркет-мейкером, "1" – если заявка подана участником торгов в целях исполнения функций маркет-мейкера по поддержанию котировок ценных бумаг.</w:t>
      </w:r>
    </w:p>
    <w:bookmarkEnd w:id="89"/>
    <w:bookmarkStart w:name="z23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24 указывается статус заявки, предусмотренной внутренними документами организатора торгов.</w:t>
      </w:r>
    </w:p>
    <w:bookmarkEnd w:id="90"/>
    <w:bookmarkStart w:name="z23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27 указывается рыночная цена ценной бумаги на дату заключения сделки, определенная организатором торгов в соответствии с методикой оценки ценных бумаг, предусмотренной его внутренними документами. Для облигаций указывается рыночная цена в процентах к номинальной стоимости. Данные в графе 27 указываются с четырьмя знаками после запятой.</w:t>
      </w:r>
    </w:p>
    <w:bookmarkEnd w:id="91"/>
    <w:bookmarkStart w:name="z234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28 указывается средневзвешенная рыночная цена акции или средневзвешенная рыночная доходность облигации к погашению на дату заключения сделки, определенная организатором торгов в соответствии с порядком расчета средневзвешенных рыночных цен акций и средневзвешенных рыночных доходностей облигаций к погашению установленным уполномоченным органом.</w:t>
      </w:r>
    </w:p>
    <w:bookmarkEnd w:id="92"/>
    <w:bookmarkStart w:name="z235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сведений Форма представляется с нулевыми остатками.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6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94"/>
    <w:bookmarkStart w:name="z65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ценными бумагами с указанием сторон сделок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235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96"/>
    <w:bookmarkStart w:name="z23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– KASE_ST</w:t>
      </w:r>
    </w:p>
    <w:bookmarkEnd w:id="97"/>
    <w:bookmarkStart w:name="z235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98"/>
    <w:bookmarkStart w:name="z23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99"/>
    <w:bookmarkStart w:name="z235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00"/>
    <w:bookmarkStart w:name="z235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сделки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заключения сделки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рынка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торгов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рынка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7"/>
        <w:gridCol w:w="1608"/>
        <w:gridCol w:w="1608"/>
        <w:gridCol w:w="1608"/>
        <w:gridCol w:w="1612"/>
        <w:gridCol w:w="1612"/>
        <w:gridCol w:w="1609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ценной бумаги</w:t>
            </w:r>
          </w:p>
          <w:bookmarkEnd w:id="107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ценной бумаги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котирования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цена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 по долговым ценным бумагам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долговых ценных бумаг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8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9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919"/>
        <w:gridCol w:w="1410"/>
        <w:gridCol w:w="1410"/>
        <w:gridCol w:w="1410"/>
        <w:gridCol w:w="1410"/>
        <w:gridCol w:w="1920"/>
        <w:gridCol w:w="1411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bookmarkEnd w:id="111"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торгов, выступающего продавцом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депо продажи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субсчета продавца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продавца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продажу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торгов, выступающего покупателем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депо покупки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2"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3"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субсчета покупателя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покупателя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покупку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сделки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118"/>
    <w:bookmarkStart w:name="z247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119"/>
    <w:bookmarkStart w:name="z247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120"/>
    <w:bookmarkStart w:name="z247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 ценными бумагами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сторон сделок</w:t>
            </w:r>
          </w:p>
        </w:tc>
      </w:tr>
    </w:tbl>
    <w:bookmarkStart w:name="z248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22"/>
    <w:bookmarkStart w:name="z248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ценными бумагами с указанием сторон сделок </w:t>
      </w:r>
    </w:p>
    <w:bookmarkEnd w:id="123"/>
    <w:bookmarkStart w:name="z248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4"/>
    <w:bookmarkStart w:name="z24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результатах торгов ценными бумагами с указанием сторон сделок" (далее – Форма).</w:t>
      </w:r>
    </w:p>
    <w:bookmarkEnd w:id="125"/>
    <w:bookmarkStart w:name="z24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126"/>
    <w:bookmarkStart w:name="z248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127"/>
    <w:bookmarkStart w:name="z248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28"/>
    <w:bookmarkStart w:name="z248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29"/>
    <w:bookmarkStart w:name="z24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сделки.</w:t>
      </w:r>
    </w:p>
    <w:bookmarkEnd w:id="130"/>
    <w:bookmarkStart w:name="z24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дата заключения сделки в формате "дд.мм.гггг".</w:t>
      </w:r>
    </w:p>
    <w:bookmarkEnd w:id="131"/>
    <w:bookmarkStart w:name="z249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время заключения сделки в формате "часы:минуты:секунды".</w:t>
      </w:r>
    </w:p>
    <w:bookmarkEnd w:id="132"/>
    <w:bookmarkStart w:name="z24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в качестве типа рынка указывается цифра: "0" – если сделка по купле-продаже ценных бумаг заключена на вторичном рынке ценных бумаг, "1" – если сделка по купле-продаже ценных бумаг заключена на первичном рынке ценных бумаг.</w:t>
      </w:r>
    </w:p>
    <w:bookmarkEnd w:id="133"/>
    <w:bookmarkStart w:name="z249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в качестве метода торгов указывается цифра: "0" – если сделка по купле-продаже ценных бумаг заключена методом непрерывного встречного аукциона, "1" – если сделка по купле-продаже ценных бумаг заключена методом заключения прямых сделок, "2" – если сделка по купле-продаже ценных бумаг заключена методом фиксинга, "3" – если сделка по купле-продаже ценных бумаг заключена методом франкфуртских торгов, "4" – если сделка по купле-продаже ценных бумаг заключена методом специализированных торгов, "5" – если сделка по купле-продаже ценных бумаг заключена методом английских торгов, "6" – сделка по купле-продаже ценных бумаг заключена методом голландских торгов.</w:t>
      </w:r>
    </w:p>
    <w:bookmarkEnd w:id="134"/>
    <w:bookmarkStart w:name="z249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вид рынка, предусмотренный торговой системой.</w:t>
      </w:r>
    </w:p>
    <w:bookmarkEnd w:id="135"/>
    <w:bookmarkStart w:name="z249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7 и 8 указываются категории и подкатегории видов рынков, предусмотренные торговой системой.</w:t>
      </w:r>
    </w:p>
    <w:bookmarkEnd w:id="136"/>
    <w:bookmarkStart w:name="z24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код ценной бумаги, определенный организатором торгов в соответствии с порядком кодировки ценных бумаг, предусмотренным его внутренними документами.</w:t>
      </w:r>
    </w:p>
    <w:bookmarkEnd w:id="137"/>
    <w:bookmarkStart w:name="z249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валюта котирования ценной бумаги.</w:t>
      </w:r>
    </w:p>
    <w:bookmarkEnd w:id="138"/>
    <w:bookmarkStart w:name="z249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12 и 17 цена за одну ценную бумагу и объем сделки указываются в тенге. В качестве объема сделки признается произведение граф 12 ("Цена") и 16 ("Количество"). В графе 12 указывается цена, по которой участник торгов заключил сделку с ценной бумагой.</w:t>
      </w:r>
    </w:p>
    <w:bookmarkEnd w:id="139"/>
    <w:bookmarkStart w:name="z24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13 и 14 чистая цена и доходность, по которым участник торгов заключил сделку с долговой ценной бумагой, указываются в процентах. Графы 13 и 14 заполняются по долговым ценным бумагам.</w:t>
      </w:r>
    </w:p>
    <w:bookmarkEnd w:id="140"/>
    <w:bookmarkStart w:name="z249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16 количество ценных бумаг сделки указывается в штуках.</w:t>
      </w:r>
    </w:p>
    <w:bookmarkEnd w:id="141"/>
    <w:bookmarkStart w:name="z25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18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142"/>
    <w:bookmarkStart w:name="z25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графах 19 и 24 в качестве счета (субсчета) депо понимается лицевой счет (субсчет) держателя ценных бумаг, открытый в системе учета центрального депозитария.</w:t>
      </w:r>
    </w:p>
    <w:bookmarkEnd w:id="143"/>
    <w:bookmarkStart w:name="z25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графах 20 и 25 в качестве типа субсчетов продавца или покупателя указывается цифра: "1" – если субсчет открыт держателю ценных бумаг, "2" – если субсчет открыт эмитенту для учета и размещения объявленных ценных бумаг, "3" – если субсчет открыт эмитенту для учета выкупленных ценных бумаг, "5" – если субсчет открыт номинальному держателю, "6" – если субсчет открыт клиенту центрального депозитария.</w:t>
      </w:r>
    </w:p>
    <w:bookmarkEnd w:id="144"/>
    <w:bookmarkStart w:name="z25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графах 21 и 26 указывается тип владельцев счетов продавца или покупателя: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145"/>
    <w:bookmarkStart w:name="z250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28 указывается статус сделки, предусмотренной внутренними документами организатора торгов.</w:t>
      </w:r>
    </w:p>
    <w:bookmarkEnd w:id="146"/>
    <w:bookmarkStart w:name="z25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30 указывается рыночная цена ценной бумаги на дату заключения сделки, определенная организатором торгов в соответствии с методикой оценки ценных бумаг, предусмотренной его внутренними документами. Для облигаций указывается рыночная цена в процентах к номинальной стоимости. Данные в графе 30 указываются с четырьмя знаками после запятой.</w:t>
      </w:r>
    </w:p>
    <w:bookmarkEnd w:id="147"/>
    <w:bookmarkStart w:name="z25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31 указывается средневзвешенная рыночная цена акции или средневзвешенная рыночная доходность облигации к погашению на дату заключения сделки, определенная организатором торгов в соответствии с порядком расчета средневзвешенных рыночных цен акций и средневзвешенных рыночных доходностей облигаций к погашению, установленным уполномоченным органом.</w:t>
      </w:r>
    </w:p>
    <w:bookmarkEnd w:id="148"/>
    <w:bookmarkStart w:name="z25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отсутствия сведений Форма представляется с нулевыми остатками.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81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50"/>
    <w:bookmarkStart w:name="z81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операции репо с ценными бумагами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0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152"/>
    <w:bookmarkStart w:name="z250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 KASE_ABR</w:t>
      </w:r>
    </w:p>
    <w:bookmarkEnd w:id="153"/>
    <w:bookmarkStart w:name="z251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154"/>
    <w:bookmarkStart w:name="z251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155"/>
    <w:bookmarkStart w:name="z251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56"/>
    <w:bookmarkStart w:name="z251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 (наименование Организации)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репо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498"/>
        <w:gridCol w:w="2326"/>
        <w:gridCol w:w="2326"/>
        <w:gridCol w:w="2326"/>
        <w:gridCol w:w="2326"/>
      </w:tblGrid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инструмента репо</w:t>
            </w:r>
          </w:p>
          <w:bookmarkEnd w:id="163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ценной бумаги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ценной бумаги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котирования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4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5"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ценных бумаг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депо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субсчета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0"/>
        <w:gridCol w:w="1744"/>
        <w:gridCol w:w="1744"/>
        <w:gridCol w:w="1744"/>
        <w:gridCol w:w="1744"/>
        <w:gridCol w:w="1744"/>
      </w:tblGrid>
      <w:tr>
        <w:trPr>
          <w:trHeight w:val="30" w:hRule="atLeast"/>
        </w:trPr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идентификационный номер (ID)</w:t>
            </w:r>
          </w:p>
          <w:bookmarkEnd w:id="171"/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снятия заявки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репо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дисконта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72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73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подписьНомер телефона:_________________________ </w:t>
      </w:r>
    </w:p>
    <w:bookmarkEnd w:id="174"/>
    <w:bookmarkStart w:name="z262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175"/>
    <w:bookmarkStart w:name="z26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заявках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репо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</w:t>
            </w:r>
          </w:p>
        </w:tc>
      </w:tr>
    </w:tbl>
    <w:bookmarkStart w:name="z262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77"/>
    <w:bookmarkStart w:name="z262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операции репо с ценными бумагами</w:t>
      </w:r>
    </w:p>
    <w:bookmarkEnd w:id="178"/>
    <w:bookmarkStart w:name="z262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9"/>
    <w:bookmarkStart w:name="z262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заявках на операции репо с ценными бумагами" (далее – Форма).</w:t>
      </w:r>
    </w:p>
    <w:bookmarkEnd w:id="180"/>
    <w:bookmarkStart w:name="z263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181"/>
    <w:bookmarkStart w:name="z263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182"/>
    <w:bookmarkStart w:name="z263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83"/>
    <w:bookmarkStart w:name="z263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4"/>
    <w:bookmarkStart w:name="z263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заявки.</w:t>
      </w:r>
    </w:p>
    <w:bookmarkEnd w:id="185"/>
    <w:bookmarkStart w:name="z263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 и 23 указываются дата подачи и дата снятия заявки в формате "дд.мм.гггг".</w:t>
      </w:r>
    </w:p>
    <w:bookmarkEnd w:id="186"/>
    <w:bookmarkStart w:name="z263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 и 24 указываются время подачи и время снятия заявки в формате "часы:минуты:секунды".</w:t>
      </w:r>
    </w:p>
    <w:bookmarkEnd w:id="187"/>
    <w:bookmarkStart w:name="z263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в качестве направления заявки указывается покупка или продажа.</w:t>
      </w:r>
    </w:p>
    <w:bookmarkEnd w:id="188"/>
    <w:bookmarkStart w:name="z263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способ сделки: "прямое репо" или "автоматическое репо".</w:t>
      </w:r>
    </w:p>
    <w:bookmarkEnd w:id="189"/>
    <w:bookmarkStart w:name="z26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6 и 7 указываются категории и подкатегории видов рынков, предусмотренные торговой системой.</w:t>
      </w:r>
    </w:p>
    <w:bookmarkEnd w:id="190"/>
    <w:bookmarkStart w:name="z26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в качестве кода инструмента операции репо указывается код, определенный организатором торгов в соответствии с порядком кодировки инструментов операции репо, предусмотренным его внутренними документами.</w:t>
      </w:r>
    </w:p>
    <w:bookmarkEnd w:id="191"/>
    <w:bookmarkStart w:name="z264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код ценной бумаги, определенный организатором торгов в соответствии с порядком кодировки ценных бумаг, предусмотренным его внутренними документами.</w:t>
      </w:r>
    </w:p>
    <w:bookmarkEnd w:id="192"/>
    <w:bookmarkStart w:name="z26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валюта котирования ценной бумаги.</w:t>
      </w:r>
    </w:p>
    <w:bookmarkEnd w:id="193"/>
    <w:bookmarkStart w:name="z26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12 и 15 цена за одну ценную бумагу и объем заявки указываются в тенге. В качестве объема заявки признается произведение граф 12 ("Цена") и 14 ("Количество"). При подаче заявки на продажу по операциям "автоматическое репо" в качестве объема заявки признается объем денег, выставляемый продавцом. В графе 12 указывается цена, по которой участник торгов готов совершить операцию репо.</w:t>
      </w:r>
    </w:p>
    <w:bookmarkEnd w:id="194"/>
    <w:bookmarkStart w:name="z264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указывается доходность, по которой участник торгов готов провести операцию репо, в процентах.</w:t>
      </w:r>
    </w:p>
    <w:bookmarkEnd w:id="195"/>
    <w:bookmarkStart w:name="z264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графе 14 указывается количество ценных бумаг (в штуках), выставляемых продавцом (покупателем) операции "прямое (автоматическое) репо". </w:t>
      </w:r>
    </w:p>
    <w:bookmarkEnd w:id="196"/>
    <w:bookmarkStart w:name="z264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16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197"/>
    <w:bookmarkStart w:name="z264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17 указывается лицевой счет (субсчет) держателя ценных бумаг, открытый в системе учета центрального депозитария.</w:t>
      </w:r>
    </w:p>
    <w:bookmarkEnd w:id="198"/>
    <w:bookmarkStart w:name="z26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18 указывается цифра: "1" – собственный, "2" – клиентский.</w:t>
      </w:r>
    </w:p>
    <w:bookmarkEnd w:id="199"/>
    <w:bookmarkStart w:name="z264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19 в качестве типа субсчета указывается цифра: "1" – если субсчет открыт держателю ценных бумаг, "2" – если субсчет открыт эмитенту для учета и размещения объявленных ценных бумаг, "3" – если субсчет открыт эмитенту для учета выкупленных ценных бумаг, "4" – если субсчет открыт номинальному держателю, "6" – если субсчет открыт клиенту центрального депозитария.</w:t>
      </w:r>
    </w:p>
    <w:bookmarkEnd w:id="200"/>
    <w:bookmarkStart w:name="z265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20 указывается тип владельца счета: "0" – физическое лицо, "1" – единый накопительный пенсионный фонд, "2" – банк второго уровня, "3" – страховая (перестраховочная) организация, "4" – брокер и(или)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201"/>
    <w:bookmarkStart w:name="z265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21 указывается персональный идентификационный номер (ID) трейдера фондовой биржи, подавшего заявку на заключение операции репо с ценными бумагами.</w:t>
      </w:r>
    </w:p>
    <w:bookmarkEnd w:id="202"/>
    <w:bookmarkStart w:name="z265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22 указывается статус заявки, предусмотренной внутренними документами организатора торгов.</w:t>
      </w:r>
    </w:p>
    <w:bookmarkEnd w:id="203"/>
    <w:bookmarkStart w:name="z265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25 указывается срок операции репо, определенный организатором торгов в соответствии с его внутренними документами.</w:t>
      </w:r>
    </w:p>
    <w:bookmarkEnd w:id="204"/>
    <w:bookmarkStart w:name="z265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26 указывается ставка дисконтирования, примененная к цене инструмента, являющегося предметом операции репо.</w:t>
      </w:r>
    </w:p>
    <w:bookmarkEnd w:id="205"/>
    <w:bookmarkStart w:name="z265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отсутствия сведений Форма представляется с нулевыми остатками.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96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07"/>
    <w:bookmarkStart w:name="z96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репо с ценными бумагами с указанием их участников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5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209"/>
    <w:bookmarkStart w:name="z265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 – KASE_ABRvP</w:t>
      </w:r>
    </w:p>
    <w:bookmarkEnd w:id="210"/>
    <w:bookmarkStart w:name="z265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211"/>
    <w:bookmarkStart w:name="z265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212"/>
    <w:bookmarkStart w:name="z26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13"/>
    <w:bookmarkStart w:name="z26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сделки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заключения сделки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репо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операции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9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956"/>
        <w:gridCol w:w="1956"/>
        <w:gridCol w:w="1956"/>
        <w:gridCol w:w="1956"/>
        <w:gridCol w:w="1956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инструмента</w:t>
            </w:r>
          </w:p>
          <w:bookmarkEnd w:id="220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ценной бумаги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ценной бумаги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1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2"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2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1592"/>
        <w:gridCol w:w="1593"/>
        <w:gridCol w:w="1593"/>
        <w:gridCol w:w="1593"/>
        <w:gridCol w:w="2168"/>
        <w:gridCol w:w="1594"/>
      </w:tblGrid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члена организатора торгов, выступающего продавцом</w:t>
            </w:r>
          </w:p>
          <w:bookmarkEnd w:id="224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депо продажи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 продавца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продавца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продажу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торгов, выступающего покупателем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депо покупки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2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счета покупателя</w:t>
            </w:r>
          </w:p>
          <w:bookmarkEnd w:id="2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покупателя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покупку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сделки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репо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дисконта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сделки открытия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2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31"/>
    <w:bookmarkStart w:name="z27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232"/>
    <w:bookmarkStart w:name="z27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233"/>
    <w:bookmarkStart w:name="z27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репо с ценными бумагами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их участников</w:t>
            </w:r>
          </w:p>
        </w:tc>
      </w:tr>
    </w:tbl>
    <w:bookmarkStart w:name="z277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35"/>
    <w:bookmarkStart w:name="z277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операциях репо с ценными бумагами с указанием их участников</w:t>
      </w:r>
    </w:p>
    <w:bookmarkEnd w:id="236"/>
    <w:bookmarkStart w:name="z278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7"/>
    <w:bookmarkStart w:name="z27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об операциях репо с ценными бумагами с указанием их участников" (далее – Форма).</w:t>
      </w:r>
    </w:p>
    <w:bookmarkEnd w:id="238"/>
    <w:bookmarkStart w:name="z27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239"/>
    <w:bookmarkStart w:name="z27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240"/>
    <w:bookmarkStart w:name="z27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241"/>
    <w:bookmarkStart w:name="z278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42"/>
    <w:bookmarkStart w:name="z27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сделки.</w:t>
      </w:r>
    </w:p>
    <w:bookmarkEnd w:id="243"/>
    <w:bookmarkStart w:name="z27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дата заключения сделки в формате "дд.мм.гггг".</w:t>
      </w:r>
    </w:p>
    <w:bookmarkEnd w:id="244"/>
    <w:bookmarkStart w:name="z27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время заключения сделки в формате "часы:минуты:секунды".</w:t>
      </w:r>
    </w:p>
    <w:bookmarkEnd w:id="245"/>
    <w:bookmarkStart w:name="z27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способ сделки: "прямое репо" или "автоматическое репо".</w:t>
      </w:r>
    </w:p>
    <w:bookmarkEnd w:id="246"/>
    <w:bookmarkStart w:name="z27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в качестве типа операции репо указывается открытие или закрытие.</w:t>
      </w:r>
    </w:p>
    <w:bookmarkEnd w:id="247"/>
    <w:bookmarkStart w:name="z27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6 и 7 указываются категории и подкатегории видов рынков, предусмотренные торговой системой.</w:t>
      </w:r>
    </w:p>
    <w:bookmarkEnd w:id="248"/>
    <w:bookmarkStart w:name="z27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графах 11 и 14 цена за одну ценную бумагу и объем сделки указываются в тенге. В качестве объема сделки признается произведение граф 11 ("Цена") и 13 ("Количество"). </w:t>
      </w:r>
    </w:p>
    <w:bookmarkEnd w:id="249"/>
    <w:bookmarkStart w:name="z27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12 указывается доходность, по которой участник торгов заключил операцию репо, в процентах.</w:t>
      </w:r>
    </w:p>
    <w:bookmarkEnd w:id="250"/>
    <w:bookmarkStart w:name="z27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13 указывается количество ценных бумаг (в штуках), выставляемых продавцом операции репо. </w:t>
      </w:r>
    </w:p>
    <w:bookmarkEnd w:id="251"/>
    <w:bookmarkStart w:name="z27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15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252"/>
    <w:bookmarkStart w:name="z27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16 и 21 в качестве счета (субсчета) депо понимается лицевой счет (субсчет) держателя ценных бумаг, открытый в системе учета центрального депозитария.</w:t>
      </w:r>
    </w:p>
    <w:bookmarkEnd w:id="253"/>
    <w:bookmarkStart w:name="z27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17 и 22 указывается цифра: "1" – собственный, "2" – клиентский.</w:t>
      </w:r>
    </w:p>
    <w:bookmarkEnd w:id="254"/>
    <w:bookmarkStart w:name="z27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18 и 23 указывается тип владельцев счетов продавца или покупателя: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255"/>
    <w:bookmarkStart w:name="z27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25 указывается статус сделки, предусмотренной внутренними документами организатора торгов.</w:t>
      </w:r>
    </w:p>
    <w:bookmarkEnd w:id="256"/>
    <w:bookmarkStart w:name="z28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26 указывается срок операции репо, определенный организатором торгов в соответствии с его внутренними документами.</w:t>
      </w:r>
    </w:p>
    <w:bookmarkEnd w:id="257"/>
    <w:bookmarkStart w:name="z28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27 указывается дата закрытия операции репо в формате "дд.мм.гггг". Данная графа заполняется только для операции открытия репо.</w:t>
      </w:r>
    </w:p>
    <w:bookmarkEnd w:id="258"/>
    <w:bookmarkStart w:name="z280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28 указывается ставка дисконтирования, примененная к цене инструмента, являющегося предметом операции репо.</w:t>
      </w:r>
    </w:p>
    <w:bookmarkEnd w:id="259"/>
    <w:bookmarkStart w:name="z28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графе 29 указывается порядковый номер соответствующей сделки открытия репо. Данная графа заполняется только для операции закрытия репо. </w:t>
      </w:r>
    </w:p>
    <w:bookmarkEnd w:id="260"/>
    <w:bookmarkStart w:name="z28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отсутствия сведений Форма представляется с нулевыми остатками.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10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62"/>
    <w:bookmarkStart w:name="z107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производных финансовых инструментов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0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264"/>
    <w:bookmarkStart w:name="z280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7- KASE_ABD</w:t>
      </w:r>
    </w:p>
    <w:bookmarkEnd w:id="265"/>
    <w:bookmarkStart w:name="z280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266"/>
    <w:bookmarkStart w:name="z280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267"/>
    <w:bookmarkStart w:name="z280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68"/>
    <w:bookmarkStart w:name="z281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ежедневно, до конца следующего рабочего дня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1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  <w:gridCol w:w="1810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заявки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инструмента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одного контракта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094"/>
        <w:gridCol w:w="1094"/>
        <w:gridCol w:w="1095"/>
        <w:gridCol w:w="1095"/>
        <w:gridCol w:w="1095"/>
        <w:gridCol w:w="2248"/>
        <w:gridCol w:w="1095"/>
        <w:gridCol w:w="1095"/>
        <w:gridCol w:w="1096"/>
      </w:tblGrid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базовых активов в одном контракте</w:t>
            </w:r>
          </w:p>
          <w:bookmarkEnd w:id="274"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торгового счета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 (ID)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снятия заявки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75"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276"/>
    <w:bookmarkStart w:name="z29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277"/>
    <w:bookmarkStart w:name="z29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278"/>
    <w:bookmarkStart w:name="z29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заявках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покупку/продажу производных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инструментов</w:t>
            </w:r>
          </w:p>
        </w:tc>
      </w:tr>
    </w:tbl>
    <w:bookmarkStart w:name="z290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80"/>
    <w:bookmarkStart w:name="z2906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производных финансовых инструментов</w:t>
      </w:r>
    </w:p>
    <w:bookmarkEnd w:id="281"/>
    <w:bookmarkStart w:name="z290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2"/>
    <w:bookmarkStart w:name="z29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заявках на покупку/продажу производных финансовых инструментов" (далее – Форма).</w:t>
      </w:r>
    </w:p>
    <w:bookmarkEnd w:id="283"/>
    <w:bookmarkStart w:name="z29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284"/>
    <w:bookmarkStart w:name="z29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285"/>
    <w:bookmarkStart w:name="z29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286"/>
    <w:bookmarkStart w:name="z2912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87"/>
    <w:bookmarkStart w:name="z29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заявки.</w:t>
      </w:r>
    </w:p>
    <w:bookmarkEnd w:id="288"/>
    <w:bookmarkStart w:name="z29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 и 18 указываются дата подачи и дата снятия заявки в формате "дд.мм.гггг".</w:t>
      </w:r>
    </w:p>
    <w:bookmarkEnd w:id="289"/>
    <w:bookmarkStart w:name="z29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 и 19 указываются время подачи и время снятия заявки в формате "часы:минуты:секунды".</w:t>
      </w:r>
    </w:p>
    <w:bookmarkEnd w:id="290"/>
    <w:bookmarkStart w:name="z291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в качестве направления заявки указывается покупка или продажа.</w:t>
      </w:r>
    </w:p>
    <w:bookmarkEnd w:id="291"/>
    <w:bookmarkStart w:name="z29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5 и 6 указываются категории и подкатегории видов рынков, предусмотренные торговой системой.</w:t>
      </w:r>
    </w:p>
    <w:bookmarkEnd w:id="292"/>
    <w:bookmarkStart w:name="z29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8 и 12 цена одного контракта и объем заявки указываются в тенге. В графе 12 в качестве объема заявки признается произведение граф 8 ("Цена одного контракта") и 10 ("Количество контрактов"). В графе 8 в качестве цены одного контракта указывается цена, по которой участник торгов готов заключить сделку с производными финансовыми инструментами.</w:t>
      </w:r>
    </w:p>
    <w:bookmarkEnd w:id="293"/>
    <w:bookmarkStart w:name="z29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наименование валюты заявки.</w:t>
      </w:r>
    </w:p>
    <w:bookmarkEnd w:id="294"/>
    <w:bookmarkStart w:name="z29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10 и 11 количество контрактов заявки и количество базовых активов в одном контракте указываются в штуках.</w:t>
      </w:r>
    </w:p>
    <w:bookmarkEnd w:id="295"/>
    <w:bookmarkStart w:name="z29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15 указывается цифра: "1" – собственный, "2" – клиентский.</w:t>
      </w:r>
    </w:p>
    <w:bookmarkEnd w:id="296"/>
    <w:bookmarkStart w:name="z29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16 указывается тип владельца счета: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297"/>
    <w:bookmarkStart w:name="z29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17 указывается персональный идентификационный номер (ID) трейдера фондовой биржи, подавшего заявку на заключение сделки с производными финансовыми инструментами.</w:t>
      </w:r>
    </w:p>
    <w:bookmarkEnd w:id="298"/>
    <w:bookmarkStart w:name="z29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20 указывается статус заявки, предусмотренной внутренними документами организатора торгов.</w:t>
      </w:r>
    </w:p>
    <w:bookmarkEnd w:id="299"/>
    <w:bookmarkStart w:name="z29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сведений Форма представляется с нулевыми остатками.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12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01"/>
    <w:bookmarkStart w:name="z120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производными финансовыми инструментами с указанием сторон сделок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26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303"/>
    <w:bookmarkStart w:name="z292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8- KASE_DT</w:t>
      </w:r>
    </w:p>
    <w:bookmarkEnd w:id="304"/>
    <w:bookmarkStart w:name="z292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305"/>
    <w:bookmarkStart w:name="z292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306"/>
    <w:bookmarkStart w:name="z29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307"/>
    <w:bookmarkStart w:name="z293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сделки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заключения сделки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инструмента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одного контракта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6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022"/>
        <w:gridCol w:w="1711"/>
        <w:gridCol w:w="2329"/>
        <w:gridCol w:w="1712"/>
        <w:gridCol w:w="1712"/>
        <w:gridCol w:w="1712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контрактов</w:t>
            </w:r>
          </w:p>
          <w:bookmarkEnd w:id="313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базовых активов в одном контракте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торгов, выступающего продавцом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торгового счета продажи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 продавца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продавца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4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9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2274"/>
        <w:gridCol w:w="1671"/>
        <w:gridCol w:w="1671"/>
        <w:gridCol w:w="1671"/>
        <w:gridCol w:w="1671"/>
        <w:gridCol w:w="1672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заявки на продажу</w:t>
            </w:r>
          </w:p>
          <w:bookmarkEnd w:id="316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торгов, выступающего покупателем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торгового счета покупки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 покупателя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покупателя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покупку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17"/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318"/>
    <w:bookmarkStart w:name="z302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319"/>
    <w:bookmarkStart w:name="z30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320"/>
    <w:bookmarkStart w:name="z30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 производными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инструментами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сторон сделок</w:t>
            </w:r>
          </w:p>
        </w:tc>
      </w:tr>
    </w:tbl>
    <w:bookmarkStart w:name="z302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22"/>
    <w:bookmarkStart w:name="z302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производными финансовыми инструментами с указанием сторон сделок</w:t>
      </w:r>
    </w:p>
    <w:bookmarkEnd w:id="323"/>
    <w:bookmarkStart w:name="z302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4"/>
    <w:bookmarkStart w:name="z302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результатах торгов производными финансовыми инструментами с указанием сторон сделок" (далее – Форма).</w:t>
      </w:r>
    </w:p>
    <w:bookmarkEnd w:id="325"/>
    <w:bookmarkStart w:name="z302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326"/>
    <w:bookmarkStart w:name="z302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327"/>
    <w:bookmarkStart w:name="z303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328"/>
    <w:bookmarkStart w:name="z3031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29"/>
    <w:bookmarkStart w:name="z303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сделки.</w:t>
      </w:r>
    </w:p>
    <w:bookmarkEnd w:id="330"/>
    <w:bookmarkStart w:name="z303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дата заключения сделки в формате "дд.мм.гггг".</w:t>
      </w:r>
    </w:p>
    <w:bookmarkEnd w:id="331"/>
    <w:bookmarkStart w:name="z303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время заключения сделки в формате "часы:минуты:секунды".</w:t>
      </w:r>
    </w:p>
    <w:bookmarkEnd w:id="332"/>
    <w:bookmarkStart w:name="z303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4 и 5 указываются категории и подкатегории видов рынков, предусмотренные торговой системой.</w:t>
      </w:r>
    </w:p>
    <w:bookmarkEnd w:id="333"/>
    <w:bookmarkStart w:name="z303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7 и 11 цена одного контракта и объем сделки указываются в тенге. В графе 11 в качестве объема сделки признается произведение граф 7 ("Цена одного контракта") и 9 ("Количество контрактов"). В графе 7 в качестве цены одного контракта указывается цена, по которой участник торгов заключил сделку с производными финансовыми инструментами.</w:t>
      </w:r>
    </w:p>
    <w:bookmarkEnd w:id="334"/>
    <w:bookmarkStart w:name="z303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наименование валюты сделки.</w:t>
      </w:r>
    </w:p>
    <w:bookmarkEnd w:id="335"/>
    <w:bookmarkStart w:name="z303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9 и 10 количество контрактов сделки и количество базовых активов в одном контракте указываются в штуках.</w:t>
      </w:r>
    </w:p>
    <w:bookmarkEnd w:id="336"/>
    <w:bookmarkStart w:name="z303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12 и 17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337"/>
    <w:bookmarkStart w:name="z304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14 и 19 указывается цифра: "1" – собственный, "2" – клиентский.</w:t>
      </w:r>
    </w:p>
    <w:bookmarkEnd w:id="338"/>
    <w:bookmarkStart w:name="z304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15 и 20 указывается тип владельца счета: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339"/>
    <w:bookmarkStart w:name="z304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22 указывается фактическая дата расчета сделки в формате "дд.мм.гггг".</w:t>
      </w:r>
    </w:p>
    <w:bookmarkEnd w:id="340"/>
    <w:bookmarkStart w:name="z304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сведений Форма представляется с нулевыми остатками.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133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42"/>
    <w:bookmarkStart w:name="z133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иностранных валют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__________20__года</w:t>
      </w:r>
    </w:p>
    <w:bookmarkEnd w:id="344"/>
    <w:bookmarkStart w:name="z68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9 – KASE_FC</w:t>
      </w:r>
    </w:p>
    <w:bookmarkEnd w:id="345"/>
    <w:bookmarkStart w:name="z68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346"/>
    <w:bookmarkStart w:name="z68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347"/>
    <w:bookmarkStart w:name="z68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348"/>
    <w:bookmarkStart w:name="z68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ежедневно, до конца следующего рабочего дня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подачи заявки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финансового инструмента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торгового 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заявки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заявки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352"/>
    <w:bookmarkStart w:name="z6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353"/>
    <w:bookmarkStart w:name="z6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354"/>
    <w:bookmarkStart w:name="z6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заявках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покупку/продажу иностранных валют</w:t>
            </w:r>
          </w:p>
        </w:tc>
      </w:tr>
    </w:tbl>
    <w:bookmarkStart w:name="z69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56"/>
    <w:bookmarkStart w:name="z695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заявках на покупку/продажу иностранных валют</w:t>
      </w:r>
    </w:p>
    <w:bookmarkEnd w:id="357"/>
    <w:bookmarkStart w:name="z69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8"/>
    <w:bookmarkStart w:name="z69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заявках на покупку/продажу иностранных валют" (далее – Форма).</w:t>
      </w:r>
    </w:p>
    <w:bookmarkEnd w:id="359"/>
    <w:bookmarkStart w:name="z69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360"/>
    <w:bookmarkStart w:name="z69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361"/>
    <w:bookmarkStart w:name="z70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362"/>
    <w:bookmarkStart w:name="z70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63"/>
    <w:bookmarkStart w:name="z70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заявки.</w:t>
      </w:r>
    </w:p>
    <w:bookmarkEnd w:id="364"/>
    <w:bookmarkStart w:name="z70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дата подачи заявки в формате "дд.мм.гггг".</w:t>
      </w:r>
    </w:p>
    <w:bookmarkEnd w:id="365"/>
    <w:bookmarkStart w:name="z70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время подачи заявки в формате "часы:минуты:секунды".</w:t>
      </w:r>
    </w:p>
    <w:bookmarkEnd w:id="366"/>
    <w:bookmarkStart w:name="z70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в качестве направления заявки указывается покупка или продажа.</w:t>
      </w:r>
    </w:p>
    <w:bookmarkEnd w:id="367"/>
    <w:bookmarkStart w:name="z70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5 и 6 указываются категории и подкатегории видов рынка иностранных валют, предусмотренные торговой системой.</w:t>
      </w:r>
    </w:p>
    <w:bookmarkEnd w:id="368"/>
    <w:bookmarkStart w:name="z7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код финансового инструмента, определенный организатором торгов в соответствии с порядком кодировки иностранных валют, предусмотренным его внутренними документами.</w:t>
      </w:r>
    </w:p>
    <w:bookmarkEnd w:id="369"/>
    <w:bookmarkStart w:name="z70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8 и 10 указываются цена за один финансовый инструмент и объем заявки в тенге. В качестве объема заявки признается произведение граф 8 ("Цена") и 9 ("Количество"). В графе 8 указывается цена, по которой участник торгов готов купить (продать) финансовый инструмент.</w:t>
      </w:r>
    </w:p>
    <w:bookmarkEnd w:id="370"/>
    <w:bookmarkStart w:name="z70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количество финансовых инструментов заявки указывается в штуках. </w:t>
      </w:r>
    </w:p>
    <w:bookmarkEnd w:id="371"/>
    <w:bookmarkStart w:name="z71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372"/>
    <w:bookmarkStart w:name="z71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13 указывается цифра: "1" – собственный, "2" – клиентский.</w:t>
      </w:r>
    </w:p>
    <w:bookmarkEnd w:id="373"/>
    <w:bookmarkStart w:name="z71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14 указывается тип владельца счета: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374"/>
    <w:bookmarkStart w:name="z71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15 указывается тип заявки: "limit" – лимитированная заявка, "market" – рыночная заявка, "nego" – прямая заявка.</w:t>
      </w:r>
    </w:p>
    <w:bookmarkEnd w:id="375"/>
    <w:bookmarkStart w:name="z71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16 указывается статус заявки, предусмотренной внутренними документами организатора торгов.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144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77"/>
    <w:bookmarkStart w:name="z1445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иностранными валютами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0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__________20__года</w:t>
      </w:r>
    </w:p>
    <w:bookmarkEnd w:id="379"/>
    <w:bookmarkStart w:name="z72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10 – KASE_RFC</w:t>
      </w:r>
    </w:p>
    <w:bookmarkEnd w:id="380"/>
    <w:bookmarkStart w:name="z72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ежедневная</w:t>
      </w:r>
    </w:p>
    <w:bookmarkEnd w:id="381"/>
    <w:bookmarkStart w:name="z72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382"/>
    <w:bookmarkStart w:name="z72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383"/>
    <w:bookmarkStart w:name="z72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ежедневно, до конца следующего рабочего дня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7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 (наименование Организации)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сделки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заключения сделки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финансового инструмента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801"/>
        <w:gridCol w:w="2129"/>
        <w:gridCol w:w="1802"/>
        <w:gridCol w:w="1802"/>
        <w:gridCol w:w="1802"/>
        <w:gridCol w:w="1803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 выступающего продавцом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торгового счета продажи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 продавца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продавца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продажу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1671"/>
        <w:gridCol w:w="1671"/>
        <w:gridCol w:w="1671"/>
        <w:gridCol w:w="1671"/>
        <w:gridCol w:w="1671"/>
        <w:gridCol w:w="1671"/>
      </w:tblGrid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торгов, выступающего покупателем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торгового счета покупки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счета покупателя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владельца счета покупателя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покупку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сделки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388"/>
    <w:bookmarkStart w:name="z73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389"/>
    <w:bookmarkStart w:name="z73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390"/>
    <w:bookmarkStart w:name="z73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 иностранными валютами</w:t>
            </w:r>
          </w:p>
        </w:tc>
      </w:tr>
    </w:tbl>
    <w:bookmarkStart w:name="z73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92"/>
    <w:bookmarkStart w:name="z736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торгов иностранными валютами</w:t>
      </w:r>
    </w:p>
    <w:bookmarkEnd w:id="393"/>
    <w:bookmarkStart w:name="z73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4"/>
    <w:bookmarkStart w:name="z73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результатах торгов иностранными валютами" (далее – Форма).</w:t>
      </w:r>
    </w:p>
    <w:bookmarkEnd w:id="395"/>
    <w:bookmarkStart w:name="z73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 </w:t>
      </w:r>
    </w:p>
    <w:bookmarkEnd w:id="396"/>
    <w:bookmarkStart w:name="z74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ежедневно организатором торгов и заполняется за каждый отчетный день. Данные в Форме заполняются в тенге с двумя знаками после запятой.</w:t>
      </w:r>
    </w:p>
    <w:bookmarkEnd w:id="397"/>
    <w:bookmarkStart w:name="z74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398"/>
    <w:bookmarkStart w:name="z74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99"/>
    <w:bookmarkStart w:name="z74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порядковый номер сделки.</w:t>
      </w:r>
    </w:p>
    <w:bookmarkEnd w:id="400"/>
    <w:bookmarkStart w:name="z74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 и 22 указываются дата заключения сделки и фактическая дата расчета по сделке в формате "дд.мм.гггг".</w:t>
      </w:r>
    </w:p>
    <w:bookmarkEnd w:id="401"/>
    <w:bookmarkStart w:name="z74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указываются время заключения сделки и фактическое время расчета по сделке в формате "часы:минуты:секунды".</w:t>
      </w:r>
    </w:p>
    <w:bookmarkEnd w:id="402"/>
    <w:bookmarkStart w:name="z74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4 и 5 указываются категории и подкатегории видов рынка иностранных валют, предусмотренные торговой системой.</w:t>
      </w:r>
    </w:p>
    <w:bookmarkEnd w:id="403"/>
    <w:bookmarkStart w:name="z74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код финансового инструмента, определенный организатором торгов в соответствии с порядком кодировки иностранных валют, предусмотренным его внутренними документами.</w:t>
      </w:r>
    </w:p>
    <w:bookmarkEnd w:id="404"/>
    <w:bookmarkStart w:name="z74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7 и 10 указываются цена за один финансовый инструмент и объем сделки в тенге. В качестве объема сделки признается произведение граф 7 ("Цена") и 9 ("Количество").</w:t>
      </w:r>
    </w:p>
    <w:bookmarkEnd w:id="405"/>
    <w:bookmarkStart w:name="z74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доходность, по которым участники торгов заключили сделку по валютным свопам, в процентах.</w:t>
      </w:r>
    </w:p>
    <w:bookmarkEnd w:id="406"/>
    <w:bookmarkStart w:name="z75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указывается количество финансовых инструментов в штуках. </w:t>
      </w:r>
    </w:p>
    <w:bookmarkEnd w:id="407"/>
    <w:bookmarkStart w:name="z75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указываются коды членов организатора торгов, определенные организатором торгов в соответствии с порядком кодировки членов организатора торгов, предусмотренным его внутренними документами.</w:t>
      </w:r>
    </w:p>
    <w:bookmarkEnd w:id="408"/>
    <w:bookmarkStart w:name="z75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13 и 18 указывается цифра: "1" – собственный, "2" – клиентский.</w:t>
      </w:r>
    </w:p>
    <w:bookmarkEnd w:id="409"/>
    <w:bookmarkStart w:name="z7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14 и 19 указывается тип владельца счета: "0" – физическое лицо, "1" – единый накопительный пенсионный фонд, "2" – банк второго уровня, "3" – страховая (перестраховочная) организация, "4" – брокер и (или) дилер, "5" – номинальный держатель, "6" – прочие лицензиаты, "7" – прочие юридические лица, "8" – инвестиционный фонд, "9" – иное.</w:t>
      </w:r>
    </w:p>
    <w:bookmarkEnd w:id="410"/>
    <w:bookmarkStart w:name="z75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21 указывается статус сделки, предусмотренной внутренними документами организатора торгов.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25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членах организатора торгов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413"/>
    <w:bookmarkStart w:name="z76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11 - KASE_SEM</w:t>
      </w:r>
    </w:p>
    <w:bookmarkEnd w:id="414"/>
    <w:bookmarkStart w:name="z76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15"/>
    <w:bookmarkStart w:name="z76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416"/>
    <w:bookmarkStart w:name="z76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417"/>
    <w:bookmarkStart w:name="z76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</w:t>
      </w:r>
    </w:p>
    <w:bookmarkEnd w:id="418"/>
    <w:bookmarkStart w:name="z76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месяца, следующего за отчетным месяцем</w:t>
      </w:r>
    </w:p>
    <w:bookmarkEnd w:id="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о членах организатора торгов</w:t>
      </w:r>
    </w:p>
    <w:bookmarkEnd w:id="420"/>
    <w:bookmarkStart w:name="z769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237"/>
        <w:gridCol w:w="1742"/>
        <w:gridCol w:w="970"/>
        <w:gridCol w:w="759"/>
        <w:gridCol w:w="759"/>
        <w:gridCol w:w="1458"/>
        <w:gridCol w:w="1459"/>
        <w:gridCol w:w="1459"/>
        <w:gridCol w:w="1459"/>
      </w:tblGrid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организатора торгов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реквизиты лицензии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члена организатора торгов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членства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количество членов организатора торгов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членов)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совершавшие сделки с ценными бумагами и финансовыми инструментами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членов, совершавших сделки)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Отчет о членах организатора торгов, обладающих статусом маркет-мейкера в отношении финансовых инструментов, в том числе ценных бумаг, входящих в список организатора торгов</w:t>
      </w:r>
    </w:p>
    <w:bookmarkEnd w:id="422"/>
    <w:bookmarkStart w:name="z77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033"/>
        <w:gridCol w:w="2079"/>
        <w:gridCol w:w="808"/>
        <w:gridCol w:w="808"/>
        <w:gridCol w:w="2529"/>
        <w:gridCol w:w="2980"/>
        <w:gridCol w:w="809"/>
      </w:tblGrid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члена организатора торгов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финансового инструмента (Код ценной бумаги)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объем обязательной котировки финансовых инструментов (ценных бумаг)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котировками спроса и предложения финансовых инструментов (ценных бумаг)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условия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 статуса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утраты статуса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424"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членов организатора торгов, обладающих статусом маркет-мейкера,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 бумагам;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иным финансовым инструментам, не являющимися ценными бумагами.</w:t>
            </w:r>
          </w:p>
          <w:bookmarkEnd w:id="425"/>
        </w:tc>
      </w:tr>
    </w:tbl>
    <w:bookmarkStart w:name="z77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426"/>
    <w:bookmarkStart w:name="z77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427"/>
    <w:bookmarkStart w:name="z77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428"/>
    <w:bookmarkStart w:name="z77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пояснение по заполнению формы, предназначенной для сбора административных данных, приведено в приложении к настоящей форме. </w:t>
      </w:r>
    </w:p>
    <w:bookmarkEnd w:id="4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членах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 торгов</w:t>
            </w:r>
          </w:p>
        </w:tc>
      </w:tr>
    </w:tbl>
    <w:bookmarkStart w:name="z780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30"/>
    <w:bookmarkStart w:name="z78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членах организатора торгов</w:t>
      </w:r>
    </w:p>
    <w:bookmarkEnd w:id="431"/>
    <w:bookmarkStart w:name="z78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2"/>
    <w:bookmarkStart w:name="z78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членах организатора торгов" (далее - Форма).</w:t>
      </w:r>
    </w:p>
    <w:bookmarkEnd w:id="433"/>
    <w:bookmarkStart w:name="z78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434"/>
    <w:bookmarkStart w:name="z78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конец отчетного периода. Данные в Форме заполняются в тенге.</w:t>
      </w:r>
    </w:p>
    <w:bookmarkEnd w:id="435"/>
    <w:bookmarkStart w:name="z78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436"/>
    <w:bookmarkStart w:name="z78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37"/>
    <w:bookmarkStart w:name="z78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таблице 1:</w:t>
      </w:r>
    </w:p>
    <w:bookmarkEnd w:id="438"/>
    <w:bookmarkStart w:name="z78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заполняется в хронологическом порядке приема членов организатора торгов;</w:t>
      </w:r>
    </w:p>
    <w:bookmarkEnd w:id="439"/>
    <w:bookmarkStart w:name="z79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3 в качестве вида и реквизитов лицензии указываются ее полное наименование, номер и дата выдачи Национальным Банком Республики Казахстан;</w:t>
      </w:r>
    </w:p>
    <w:bookmarkEnd w:id="440"/>
    <w:bookmarkStart w:name="z79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4 указывается код члена организатора торгов, определенный организатором торгов в соответствии с порядком кодировки членов организатора торгов, предусмотренным его внутренними документами;</w:t>
      </w:r>
    </w:p>
    <w:bookmarkEnd w:id="441"/>
    <w:bookmarkStart w:name="z79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графах 7, 8 и n указываются категории членства, определенные внутренними документами организатора торгов.</w:t>
      </w:r>
    </w:p>
    <w:bookmarkEnd w:id="442"/>
    <w:bookmarkStart w:name="z79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таблице 2:</w:t>
      </w:r>
    </w:p>
    <w:bookmarkEnd w:id="443"/>
    <w:bookmarkStart w:name="z79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3 в качестве кода финансового инструмента (ценной бумаги) используются идентификационные коды, присвоенные организатором торгов в соответствии с порядком кодировки финансовых инструментов, предусмотренным его внутренними документами;</w:t>
      </w:r>
    </w:p>
    <w:bookmarkEnd w:id="444"/>
    <w:bookmarkStart w:name="z79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графах 4 и 5 даты присвоения и утраты статуса маркет-мейкера указываются в формате "дд.мм.гггг";</w:t>
      </w:r>
    </w:p>
    <w:bookmarkEnd w:id="445"/>
    <w:bookmarkStart w:name="z79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7 разница между котировками спроса и предложения маркет-мейкера финансовых инструментов указывается в соответствии со значением, определяемым организатором торгов.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267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входящих в отдельные секторы (категории) списка организатора торгов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02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448"/>
    <w:bookmarkStart w:name="z80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12 - KASE_S</w:t>
      </w:r>
    </w:p>
    <w:bookmarkEnd w:id="449"/>
    <w:bookmarkStart w:name="z80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50"/>
    <w:bookmarkStart w:name="z80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451"/>
    <w:bookmarkStart w:name="z80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452"/>
    <w:bookmarkStart w:name="z80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9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548"/>
        <w:gridCol w:w="1216"/>
        <w:gridCol w:w="755"/>
        <w:gridCol w:w="965"/>
        <w:gridCol w:w="1175"/>
        <w:gridCol w:w="2575"/>
        <w:gridCol w:w="756"/>
        <w:gridCol w:w="756"/>
      </w:tblGrid>
      <w:tr>
        <w:trPr>
          <w:trHeight w:val="30" w:hRule="atLeast"/>
        </w:trPr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ценных бумаг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ценной бумаги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ценной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номинала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ценной бумаги в список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из списка (в том числе при по гашении)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_________ списка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_________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1.n.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____ (вид ценной бумаги) категории___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эмитентов)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ценных бумаг)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_________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n.1.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n.n.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____ (вид ценной бумаги) категории___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эмитентов)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ценных бумаг)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категории списка________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эмитентов)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ценных бумаг)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сектору списка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эмитентов)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ценных бумаг)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эмитентов _________, из них нерезидентов __________</w:t>
            </w:r>
          </w:p>
        </w:tc>
      </w:tr>
    </w:tbl>
    <w:bookmarkStart w:name="z81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сделки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цена сделки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 сделок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Последняя сделка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ращение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_________ списка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эмитентов _________, из них нерезидентов 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Start w:name="z81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456"/>
    <w:bookmarkStart w:name="z81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бумагах, входящих в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секторы (категории)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 торгов</w:t>
            </w:r>
          </w:p>
        </w:tc>
      </w:tr>
    </w:tbl>
    <w:bookmarkStart w:name="z816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</w:t>
      </w:r>
    </w:p>
    <w:bookmarkEnd w:id="458"/>
    <w:bookmarkStart w:name="z817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входящих в отдельные секторы (категории) списка организатора торгов</w:t>
      </w:r>
    </w:p>
    <w:bookmarkEnd w:id="459"/>
    <w:bookmarkStart w:name="z81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0"/>
    <w:bookmarkStart w:name="z81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ценных бумагах, входящих в отдельные секторы (категории) списка организатора торгов" (далее - Форма).</w:t>
      </w:r>
    </w:p>
    <w:bookmarkEnd w:id="461"/>
    <w:bookmarkStart w:name="z82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462"/>
    <w:bookmarkStart w:name="z82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последний день отчетного месяца.</w:t>
      </w:r>
    </w:p>
    <w:bookmarkEnd w:id="463"/>
    <w:bookmarkStart w:name="z82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464"/>
    <w:bookmarkStart w:name="z823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65"/>
    <w:bookmarkStart w:name="z82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в качестве признака резидентства указывается страна резидентства эмитента ценных бумаг.</w:t>
      </w:r>
    </w:p>
    <w:bookmarkEnd w:id="466"/>
    <w:bookmarkStart w:name="z82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в качестве кода ценной бумаги используются идентификационные коды, присвоенные организатором торгов в соответствии с порядком кодировки ценных бумаг, предусмотренным его внутренними документами.</w:t>
      </w:r>
    </w:p>
    <w:bookmarkEnd w:id="467"/>
    <w:bookmarkStart w:name="z82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идентификационный номер ценной бумаги.</w:t>
      </w:r>
    </w:p>
    <w:bookmarkEnd w:id="468"/>
    <w:bookmarkStart w:name="z82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6, 7 и 19 дата включения ценной бумаги в список организатора торгов, ее исключения из списка, а также дата совершения последней сделки указываются в формате "дд.мм.гггг".</w:t>
      </w:r>
    </w:p>
    <w:bookmarkEnd w:id="469"/>
    <w:bookmarkStart w:name="z82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10, 11 и 12 количество сделок, совершенных с ценной бумагой в отчетный период, указывается в штуках.</w:t>
      </w:r>
    </w:p>
    <w:bookmarkEnd w:id="470"/>
    <w:bookmarkStart w:name="z82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13, 14, 15, 16, 17, 18, 19 и 20 объем, минимальная, максимальная, средневзвешенная цены сделок, совершенных с ценной бумагой в отчетный период, а также цена последней сделки указываются в тенге.</w:t>
      </w:r>
    </w:p>
    <w:bookmarkEnd w:id="471"/>
    <w:bookmarkStart w:name="z83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качестве сектора списка указываются: "Акции", "Долговые ценные бумаги", "Исламские ценные бумаги", "Ценные бумаги инвестиционных фондов", "Производные ценные бумаги", "Ценные бумаги международных финансовых организаций", "Государственные ценные бумаги", иные секторы, предусмотренные внутренними документами организатора торгов.</w:t>
      </w:r>
    </w:p>
    <w:bookmarkEnd w:id="472"/>
    <w:bookmarkStart w:name="z83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качестве категории списка указываются: для сектора "Акции" - первая, вторая категории, для сектора "Долговые ценные бумаги" - долговые ценные бумаги субъектов квазигосударственного сектора, иные долговые ценные бумаги, долговые ценные бумаги буферной категории, для сектора "Государственные ценные бумаги" - государственные ценные бумаги, выпущенные в соответствии с законодательством Республики Казахстан и других государств, облигации местных исполнительных органов.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288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финансовых инструментах, за исключением ценных бумаг, входящих в список организатора торгов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7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__________20__года</w:t>
      </w:r>
    </w:p>
    <w:bookmarkEnd w:id="475"/>
    <w:bookmarkStart w:name="z83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13 - KASE_FI</w:t>
      </w:r>
    </w:p>
    <w:bookmarkEnd w:id="476"/>
    <w:bookmarkStart w:name="z83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77"/>
    <w:bookmarkStart w:name="z84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478"/>
    <w:bookmarkStart w:name="z84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479"/>
    <w:bookmarkStart w:name="z84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906"/>
        <w:gridCol w:w="709"/>
        <w:gridCol w:w="1103"/>
        <w:gridCol w:w="2417"/>
        <w:gridCol w:w="709"/>
        <w:gridCol w:w="1431"/>
        <w:gridCol w:w="1431"/>
        <w:gridCol w:w="1431"/>
        <w:gridCol w:w="1431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реквизиты финансового инструмента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финансового инструмента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 (в тенге)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(в тенге)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цена (в тенге)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цена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 финансового инструмента к торговле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из списка (в том числе при исполнении фьючерса)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финансовых инструментов</w:t>
            </w:r>
          </w:p>
        </w:tc>
      </w:tr>
    </w:tbl>
    <w:bookmarkStart w:name="z84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482"/>
    <w:bookmarkStart w:name="z84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483"/>
    <w:bookmarkStart w:name="z84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484"/>
    <w:bookmarkStart w:name="z84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4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организатора торгов</w:t>
            </w:r>
          </w:p>
        </w:tc>
      </w:tr>
    </w:tbl>
    <w:bookmarkStart w:name="z85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86"/>
    <w:bookmarkStart w:name="z85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финансовых инструментах, за исключением ценных бумаг, входящих в список организатора торгов</w:t>
      </w:r>
    </w:p>
    <w:bookmarkEnd w:id="487"/>
    <w:bookmarkStart w:name="z852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8"/>
    <w:bookmarkStart w:name="z85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финансовых инструментах, за исключением ценных бумаг, входящих в список организатора торгов" (далее - Форма).</w:t>
      </w:r>
    </w:p>
    <w:bookmarkEnd w:id="489"/>
    <w:bookmarkStart w:name="z85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490"/>
    <w:bookmarkStart w:name="z85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последний день отчетного месяца. Данные в Форме заполняются в тенге. Ценные бумаги в Форме заполняются в хронологическом порядке их включения в список.</w:t>
      </w:r>
    </w:p>
    <w:bookmarkEnd w:id="491"/>
    <w:bookmarkStart w:name="z85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492"/>
    <w:bookmarkStart w:name="z857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93"/>
    <w:bookmarkStart w:name="z85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в качестве кода финансового инструмента используются идентификационные коды, присвоенные организатором торгов в соответствии с порядком кодировки финансовых инструментов, предусмотренным его внутренними документами.</w:t>
      </w:r>
    </w:p>
    <w:bookmarkEnd w:id="494"/>
    <w:bookmarkStart w:name="z85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4 и 5 даты допуска финансового инструмента к торговле и исключения из списка (в том числе при исполнении фьючерса) указываются в формате "дд.мм.гггг".</w:t>
      </w:r>
    </w:p>
    <w:bookmarkEnd w:id="495"/>
    <w:bookmarkStart w:name="z86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количество сделок, совершенных с финансовым инструментом в течение отчетного периода, указывается в штуках.</w:t>
      </w:r>
    </w:p>
    <w:bookmarkEnd w:id="496"/>
    <w:bookmarkStart w:name="z86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7, 8, 9 и 10 объем, минимальная, максимальная, средневзвешенная цены сделок, совершенных с финансовым инструментом в отчетный период, указываются в тенге.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сведений Форма представляется с нулевыми остатками.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12-1 в соответствии с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7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498"/>
    <w:bookmarkStart w:name="z157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сделок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6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___________ 20__ года</w:t>
      </w:r>
    </w:p>
    <w:bookmarkEnd w:id="500"/>
    <w:bookmarkStart w:name="z86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12 – VOLUME_DEALINGS</w:t>
      </w:r>
    </w:p>
    <w:bookmarkEnd w:id="501"/>
    <w:bookmarkStart w:name="z86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02"/>
    <w:bookmarkStart w:name="z87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503"/>
    <w:bookmarkStart w:name="z87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04"/>
    <w:bookmarkStart w:name="z87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5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0"/>
        <w:gridCol w:w="1917"/>
        <w:gridCol w:w="1917"/>
        <w:gridCol w:w="3596"/>
      </w:tblGrid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 списка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сделок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сделок, в тенге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репо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07"/>
    <w:bookmarkStart w:name="z87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508"/>
    <w:bookmarkStart w:name="z87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509"/>
    <w:bookmarkStart w:name="z87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5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сделок</w:t>
            </w:r>
          </w:p>
        </w:tc>
      </w:tr>
    </w:tbl>
    <w:bookmarkStart w:name="z880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11"/>
    <w:bookmarkStart w:name="z881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сделок</w:t>
      </w:r>
    </w:p>
    <w:bookmarkEnd w:id="512"/>
    <w:bookmarkStart w:name="z882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3"/>
    <w:bookmarkStart w:name="z88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об объемах сделок" (далее - Форма).</w:t>
      </w:r>
    </w:p>
    <w:bookmarkEnd w:id="514"/>
    <w:bookmarkStart w:name="z88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515"/>
    <w:bookmarkStart w:name="z88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последний день отчетного месяца.</w:t>
      </w:r>
    </w:p>
    <w:bookmarkEnd w:id="516"/>
    <w:bookmarkStart w:name="z88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517"/>
    <w:bookmarkStart w:name="z88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18"/>
    <w:bookmarkStart w:name="z88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указываются список фондовой биржи, обособленные площадки фондовой биржи, категории и подкатегории официального списка фондовой биржи в соответствии с внутренними документами фондовой биржи.</w:t>
      </w:r>
    </w:p>
    <w:bookmarkEnd w:id="519"/>
    <w:bookmarkStart w:name="z88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количество сделок, совершенных с финансовым инструментом в течение отчетного периода, указывается в штуках.</w:t>
      </w:r>
    </w:p>
    <w:bookmarkEnd w:id="520"/>
    <w:bookmarkStart w:name="z89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количество объем сделок, совершенных с финансовым инструментом в течение отчетного периода.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16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22"/>
    <w:bookmarkStart w:name="z1670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капитализации рынка ценных бумаг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96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_________ 20__года</w:t>
      </w:r>
    </w:p>
    <w:bookmarkEnd w:id="524"/>
    <w:bookmarkStart w:name="z89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12 - KASE_S</w:t>
      </w:r>
    </w:p>
    <w:bookmarkEnd w:id="525"/>
    <w:bookmarkStart w:name="z89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26"/>
    <w:bookmarkStart w:name="z89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527"/>
    <w:bookmarkStart w:name="z90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28"/>
    <w:bookmarkStart w:name="z90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3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6"/>
        <w:gridCol w:w="3852"/>
        <w:gridCol w:w="2004"/>
        <w:gridCol w:w="1569"/>
        <w:gridCol w:w="1569"/>
      </w:tblGrid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площадки / категории / подкатегории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выпусков ценных бумаг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эмитентов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рынка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n.1.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31"/>
    <w:bookmarkStart w:name="z90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532"/>
    <w:bookmarkStart w:name="z90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533"/>
    <w:bookmarkStart w:name="z90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капитализации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</w:t>
            </w:r>
          </w:p>
        </w:tc>
      </w:tr>
    </w:tbl>
    <w:bookmarkStart w:name="z90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35"/>
    <w:bookmarkStart w:name="z910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капитализации рынка ценных бумаг</w:t>
      </w:r>
    </w:p>
    <w:bookmarkEnd w:id="536"/>
    <w:bookmarkStart w:name="z911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7"/>
    <w:bookmarkStart w:name="z91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капитализации рынка ценных бумаг" (далее - Форма).</w:t>
      </w:r>
    </w:p>
    <w:bookmarkEnd w:id="538"/>
    <w:bookmarkStart w:name="z91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539"/>
    <w:bookmarkStart w:name="z91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последний день отчетного месяца.</w:t>
      </w:r>
    </w:p>
    <w:bookmarkEnd w:id="540"/>
    <w:bookmarkStart w:name="z91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541"/>
    <w:bookmarkStart w:name="z916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42"/>
    <w:bookmarkStart w:name="z91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указываются список фондовой биржи, обособленные площадки фондовой биржи, категории и подкатегории официального списка фондовой биржи в соответствии с внутренними документами фондовой биржи.</w:t>
      </w:r>
    </w:p>
    <w:bookmarkEnd w:id="543"/>
    <w:bookmarkStart w:name="z91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количество выпусков ценных бумаг, включенных в официальный список организатора торгов.</w:t>
      </w:r>
    </w:p>
    <w:bookmarkEnd w:id="544"/>
    <w:bookmarkStart w:name="z91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количество эмитентов, чьи ценные бумаги включены в официальный список организатора торгов.</w:t>
      </w:r>
    </w:p>
    <w:bookmarkEnd w:id="545"/>
    <w:bookmarkStart w:name="z92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индикатор, указывающий суммарную номинальную стоимость размещенных облигаций, торгующихся в официальном списке (по облигациям), и рыночную стоимость акций, включенных в официальный список организатора торгов (по акциям), в соответствии с порядком, установленном его внутренними документами, в тысячах тенге. Данная графа заполняется только по рынку акций и рынку корпоративных облигаций.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321" w:id="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счетах клиентов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6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</w:t>
      </w:r>
    </w:p>
    <w:bookmarkEnd w:id="548"/>
    <w:bookmarkStart w:name="z92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KASE_SK</w:t>
      </w:r>
    </w:p>
    <w:bookmarkEnd w:id="549"/>
    <w:bookmarkStart w:name="z92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50"/>
    <w:bookmarkStart w:name="z92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551"/>
    <w:bookmarkStart w:name="z93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52"/>
    <w:bookmarkStart w:name="z93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5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3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5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1293"/>
        <w:gridCol w:w="3344"/>
        <w:gridCol w:w="1791"/>
        <w:gridCol w:w="1791"/>
        <w:gridCol w:w="1792"/>
      </w:tblGrid>
      <w:tr>
        <w:trPr>
          <w:trHeight w:val="30" w:hRule="atLeast"/>
        </w:trPr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клиентов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Банки-резиденты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Банки-нерезиденты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юридические лица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счета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55"/>
    <w:bookmarkStart w:name="z93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556"/>
    <w:bookmarkStart w:name="z93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557"/>
    <w:bookmarkStart w:name="z938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5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счетах клиентов</w:t>
            </w:r>
          </w:p>
        </w:tc>
      </w:tr>
    </w:tbl>
    <w:bookmarkStart w:name="z940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</w:t>
      </w:r>
    </w:p>
    <w:bookmarkEnd w:id="559"/>
    <w:bookmarkStart w:name="z941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счетах клиентов</w:t>
      </w:r>
    </w:p>
    <w:bookmarkEnd w:id="560"/>
    <w:bookmarkStart w:name="z942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1"/>
    <w:bookmarkStart w:name="z94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счетах клиентов" (далее - Форма).</w:t>
      </w:r>
    </w:p>
    <w:bookmarkEnd w:id="562"/>
    <w:bookmarkStart w:name="z94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563"/>
    <w:bookmarkStart w:name="z94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торгов. Данные в Форме заполняются по состоянию на конец отчетного периода в тенге.</w:t>
      </w:r>
    </w:p>
    <w:bookmarkEnd w:id="564"/>
    <w:bookmarkStart w:name="z94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565"/>
    <w:bookmarkStart w:name="z947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66"/>
    <w:bookmarkStart w:name="z94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раскрывает структуру текущих, корреспондентских и прочих счетов, привлеченных организатором торгов, в разрезе юридических лиц, в том числе в иностранной валюте.</w:t>
      </w:r>
    </w:p>
    <w:bookmarkEnd w:id="567"/>
    <w:bookmarkStart w:name="z94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3, 4 и 5 указываются остатки денег на счетах.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336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с лицами, связанными с организатором торгов особыми отношениями, заключенных в течение отчетного месяца, а также действующих на отчетную дату, и реестр лиц, связанных с организатором торгов особыми отношениями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55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</w:t>
      </w:r>
    </w:p>
    <w:bookmarkEnd w:id="570"/>
    <w:bookmarkStart w:name="z95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KASE_DEALING_REGISTER</w:t>
      </w:r>
    </w:p>
    <w:bookmarkEnd w:id="571"/>
    <w:bookmarkStart w:name="z95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572"/>
    <w:bookmarkStart w:name="z95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573"/>
    <w:bookmarkStart w:name="z95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74"/>
    <w:bookmarkStart w:name="z96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Сделки с лицами, связанными с организатором торгов особыми отношениями, заключенные в течение отчетного месяца, а также действующие на "___" _________________ 20__года.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343"/>
        <w:gridCol w:w="4218"/>
        <w:gridCol w:w="578"/>
        <w:gridCol w:w="2829"/>
        <w:gridCol w:w="578"/>
        <w:gridCol w:w="578"/>
        <w:gridCol w:w="579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при наличии - отчество) лица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особыми отношениями с организатором торгов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сделки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2262"/>
        <w:gridCol w:w="3670"/>
        <w:gridCol w:w="2061"/>
        <w:gridCol w:w="1123"/>
        <w:gridCol w:w="1123"/>
      </w:tblGrid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(дата начала выполнения условий) договора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(дата окончания выполнения условий) договора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организатора торгов либо общего собрания акционеров (в случае отсутствия совета директоров)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 по договору (в тысячах тенге)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 </w:t>
      </w:r>
    </w:p>
    <w:bookmarkEnd w:id="5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3157"/>
        <w:gridCol w:w="3001"/>
        <w:gridCol w:w="3002"/>
        <w:gridCol w:w="18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обеспечения (в тысячах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(в процентах годовых)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стоимость обеспечения, включаемая при расчете резервов (провизий)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лицом, связанным с организатором торгов особыми отношениями в пользу организатора торгов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организатором торгов в пользу лица, связанного с организатором торгов особыми отношениями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внутренними документами организатора торгов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 </w:t>
      </w:r>
    </w:p>
    <w:bookmarkEnd w:id="5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956"/>
        <w:gridCol w:w="1243"/>
        <w:gridCol w:w="956"/>
        <w:gridCol w:w="2615"/>
        <w:gridCol w:w="4329"/>
        <w:gridCol w:w="9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доходы/расходы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остаток на отчетную дату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созданных резервов (провизий) в соответствии с требованиями международных стандартов финансовой отчетности</w:t>
            </w:r>
          </w:p>
        </w:tc>
        <w:tc>
          <w:tcPr>
            <w:tcW w:w="4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решения совета директоров организации, осуществляющей отдельные виды банковских операций либо общего собрания акционеров (в случаях, предусмотренных законодательством Республики Казахстан)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тысячах тенге)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балансовый счет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тысячах тенге)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балансовый 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сделок организатора торгов с лицами, связанными особыми отношениями с ним, суммы которых по каждому виду операций организатора торгов, с лицом, связанным особыми отношениями с ним, не превышает 0,01 процент в совокупности от размера собственного капитала организатора торгов, рассчитываемого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марта 2010 года № 41 "Об утверждении Правил расчета пруденциальных нормативов для организатора торгов" (зарегистрированным в Реестре государственной регистрации нормативных правовых актов под № 6207), по состоянию на "__" __________ 20 __ года составляет ________ тысяч тенге.</w:t>
      </w:r>
    </w:p>
    <w:bookmarkEnd w:id="579"/>
    <w:bookmarkStart w:name="z96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торгов подтверждает, что в отчетном месяце льготные условия лицам, связанным особыми отношениями с организатором торгов, не предоставлялись, и другие сделки, кроме указанных в Таблице 1, организатором торгов не осуществлялись.</w:t>
      </w:r>
    </w:p>
    <w:bookmarkEnd w:id="580"/>
    <w:bookmarkStart w:name="z96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Реестр лиц, связанных с организатором торгов особыми отношениями по состоянию на "___" ______________ 20__ года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910"/>
        <w:gridCol w:w="2728"/>
        <w:gridCol w:w="673"/>
        <w:gridCol w:w="3294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(для физического лица, в том числе для индивидуального предпринимателя)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(фамилия, имя, при наличии - отчество) лица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в соответствии с которым лицо отнесено к лицу, связанному особыми отношениями с организатором торгов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582"/>
    <w:bookmarkStart w:name="z97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583"/>
    <w:bookmarkStart w:name="z97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584"/>
    <w:bookmarkStart w:name="z97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5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лицами, связанными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организатором торгов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отношениями, заключенных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отчетного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дату, и реестр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организатором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 особыми отношениями</w:t>
            </w:r>
          </w:p>
        </w:tc>
      </w:tr>
    </w:tbl>
    <w:bookmarkStart w:name="z975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86"/>
    <w:bookmarkStart w:name="z976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сделках с лицами, связанными с организатором торгов особыми отношениями, заключенных в течение отчетного месяца, а также действующих на отчетную дату, и реестр лиц, связанных с организатором торгов особыми отношениями</w:t>
      </w:r>
    </w:p>
    <w:bookmarkEnd w:id="587"/>
    <w:bookmarkStart w:name="z977" w:id="5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8"/>
    <w:bookmarkStart w:name="z97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сделках с лицами, связанными с организатором торгов особыми отношениями, заключенных в течение отчетного месяца, а также действующих на отчетную дату, и реестр лиц, связанных с организатором торгов особыми отношениями" (далее - Форма).</w:t>
      </w:r>
    </w:p>
    <w:bookmarkEnd w:id="589"/>
    <w:bookmarkStart w:name="z97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590"/>
    <w:bookmarkStart w:name="z98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организатором торгов ежемесячно.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(1000) тысячи тенге.</w:t>
      </w:r>
    </w:p>
    <w:bookmarkEnd w:id="591"/>
    <w:bookmarkStart w:name="z98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592"/>
    <w:bookmarkStart w:name="z982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93"/>
    <w:bookmarkStart w:name="z983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обо всех сделках организатора торгов с лицами, связанными с организатором торгов особыми отношениями, заключенных в течение отчетного периода, а также действующих на отчетную дату (Таблица 1), и о лицах, связанных с центральным депозитарием особыми отношениями (Таблица 2) на отчетную дату.</w:t>
      </w:r>
    </w:p>
    <w:bookmarkEnd w:id="594"/>
    <w:bookmarkStart w:name="z984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Признак связанности лица с организатором торгов особыми отношениями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обществах".</w:t>
      </w:r>
    </w:p>
    <w:bookmarkEnd w:id="595"/>
    <w:bookmarkStart w:name="z985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Таблицы 2 указываются все признаки связанности лица особыми отношениями с организатором торгов.</w:t>
      </w:r>
    </w:p>
    <w:bookmarkEnd w:id="596"/>
    <w:bookmarkStart w:name="z986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Таблице 1 указываются сведения обо всех сделках организатора торгов с лицами, связанными особыми отношениями с ним, сумма которых по каждому виду операций организатора торгов с лицом, связанным особыми отношениями с ним, превышает 0,01 процент в совокупности от размера собственного капитала организатора торгов, рассчитываемого в соответствии с постановлением Правления Агентства Республики Казахстан по регулированию и надзору финансового рынка и финансовых организаций от 29 марта 2010 года № 41 "Об утверждении Правил расчета пруденциальных нормативов для организатора торгов" (зарегистрированным в Реестре государственной регистрации нормативных правовых актов под № 6207).</w:t>
      </w:r>
    </w:p>
    <w:bookmarkEnd w:id="597"/>
    <w:bookmarkStart w:name="z987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собственный капитал организатора торгов имеет отрицательное значение, в Таблице 1 указываются сведения обо всех сделках организатора торгов с лицами, связанными особыми отношениями с ним, сумма которых по каждому виду операций организатора торгов с лицом, связанным особыми отношениями с ним, превышает 0,001 процент в совокупности от размера активов организатора торгов.</w:t>
      </w:r>
    </w:p>
    <w:bookmarkEnd w:id="598"/>
    <w:bookmarkStart w:name="z988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2 Таблицы 1 и графе 3 Таблицы 2 для физического лица фамилия и имя указываются обязательно, отчество - при его наличии.</w:t>
      </w:r>
    </w:p>
    <w:bookmarkEnd w:id="599"/>
    <w:bookmarkStart w:name="z989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14, 15 и 16 Таблицы 1 указывается информация по сделкам, условия которых предполагают наличие обеспечения.</w:t>
      </w:r>
    </w:p>
    <w:bookmarkEnd w:id="600"/>
    <w:bookmarkStart w:name="z990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17, 18 и 19 Таблицы 1 указывается информация по сделкам, условия которых предполагают выплату вознаграждения.</w:t>
      </w:r>
    </w:p>
    <w:bookmarkEnd w:id="601"/>
    <w:bookmarkStart w:name="z991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20 Таблицы 1 указывается сумма начисленного дохода или расхода, накопленного с начала текущего года.</w:t>
      </w:r>
    </w:p>
    <w:bookmarkEnd w:id="602"/>
    <w:bookmarkStart w:name="z992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на момент заключения сделки лицо не являлось лицом, связанным с организатором торгов особыми отношениями, в графе 26 Таблицы 1 указывается, что "лицо является связанным с организатором торгов особыми отношениями с ________ (дата с указанием дня, месяца и года)".</w:t>
      </w:r>
    </w:p>
    <w:bookmarkEnd w:id="603"/>
    <w:bookmarkStart w:name="z993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Таблице 2 указываются все лица, связанные с организатором торгов особыми отношениями, в том числе с которыми сделки не заключались.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05"/>
    <w:bookmarkStart w:name="z1772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совершенных сделках по инвестированию собственных активов</w:t>
      </w:r>
    </w:p>
    <w:bookmarkEnd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99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</w:t>
      </w:r>
    </w:p>
    <w:bookmarkEnd w:id="607"/>
    <w:bookmarkStart w:name="z1000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KASE_Dealings_SA</w:t>
      </w:r>
    </w:p>
    <w:bookmarkEnd w:id="608"/>
    <w:bookmarkStart w:name="z1001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09"/>
    <w:bookmarkStart w:name="z1002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610"/>
    <w:bookmarkStart w:name="z1003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611"/>
    <w:bookmarkStart w:name="z100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6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6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87"/>
        <w:gridCol w:w="2265"/>
        <w:gridCol w:w="1991"/>
        <w:gridCol w:w="987"/>
        <w:gridCol w:w="987"/>
        <w:gridCol w:w="988"/>
        <w:gridCol w:w="988"/>
        <w:gridCol w:w="2087"/>
      </w:tblGrid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совершения сделки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брокера и (или) 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 и наименование ее эмитента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брокера и (или) дилера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фондовой биржи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823"/>
        <w:gridCol w:w="2265"/>
        <w:gridCol w:w="1233"/>
        <w:gridCol w:w="1233"/>
        <w:gridCol w:w="1236"/>
        <w:gridCol w:w="2044"/>
        <w:gridCol w:w="1234"/>
      </w:tblGrid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номинальной стоимости (цены размещения)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одной ценной бумаги (цена размещения)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платежа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покупки одной ценной бумаги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Доходность по ценным бумагам (в процентах)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сделки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615"/>
    <w:bookmarkStart w:name="z100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616"/>
    <w:bookmarkStart w:name="z101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617"/>
    <w:bookmarkStart w:name="z101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совершенных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сделках по инвестированию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активов</w:t>
            </w:r>
          </w:p>
        </w:tc>
      </w:tr>
    </w:tbl>
    <w:bookmarkStart w:name="z1013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19"/>
    <w:bookmarkStart w:name="z1014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совершенных сделках по инвестированию собственных активов</w:t>
      </w:r>
    </w:p>
    <w:bookmarkEnd w:id="620"/>
    <w:bookmarkStart w:name="z1015" w:id="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21"/>
    <w:bookmarkStart w:name="z101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совершенных сделках по инвестированию собственных активов" (далее – Форма).</w:t>
      </w:r>
    </w:p>
    <w:bookmarkEnd w:id="622"/>
    <w:bookmarkStart w:name="z101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623"/>
    <w:bookmarkStart w:name="z101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ежемесячно организатором торгов и заполняется по состоянию на конец отчетного периода. Данные в графах 13, 15 и 17 Формы заполняются в тенге. </w:t>
      </w:r>
    </w:p>
    <w:bookmarkEnd w:id="624"/>
    <w:bookmarkStart w:name="z101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625"/>
    <w:bookmarkStart w:name="z1020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26"/>
    <w:bookmarkStart w:name="z102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7 указывается вид сделки (покупка, продажа, погашение, операция обратного репо – открытие или закрытие и прочее).</w:t>
      </w:r>
    </w:p>
    <w:bookmarkEnd w:id="627"/>
    <w:bookmarkStart w:name="z102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8 указывается вид рынка ценных бумаг (организованный или неорганизованный). Если сделка совершена на организованном рынке ценных бумаг, то указывается организатор торгов, в торговой системе которого осуществлена сделка.</w:t>
      </w:r>
    </w:p>
    <w:bookmarkEnd w:id="628"/>
    <w:bookmarkStart w:name="z102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11 и 14 коды валют указываются в соответствии с национальным классификатором Республики Казахстан НК РК 07 ISO 4217-2012 "Коды для обозначения валют и фондов".</w:t>
      </w:r>
    </w:p>
    <w:bookmarkEnd w:id="629"/>
    <w:bookmarkStart w:name="z102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15 указывается цена с точностью до четырех знаков после запятой, содержащаяся в первичном документе, который подтверждает осуществление сделки (биржевое свидетельство, отчет брокера и (или) дилера, подтверждение, полученное по международной межбанковской системе перевода информации и совершения платежей (SWIFT)), с учетом выплаченного продавцу вознаграждения.</w:t>
      </w:r>
    </w:p>
    <w:bookmarkEnd w:id="630"/>
    <w:bookmarkStart w:name="z102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16 указывается доходность по долговым ценным бумагам в процентах годовых (по сделке с облигацией – доходность к погашению, сложившаяся в результате отчуждения либо приобретения).</w:t>
      </w:r>
    </w:p>
    <w:bookmarkEnd w:id="631"/>
    <w:bookmarkStart w:name="z102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17 указывается сумма без учета расходов, связанных с исполнением сделки, с точностью до двух знаков после запятой.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188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33"/>
    <w:bookmarkStart w:name="z1885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приобретенных за счет собственных активов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2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 </w:t>
      </w:r>
    </w:p>
    <w:bookmarkEnd w:id="635"/>
    <w:bookmarkStart w:name="z103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KASE_CBSA</w:t>
      </w:r>
    </w:p>
    <w:bookmarkEnd w:id="636"/>
    <w:bookmarkStart w:name="z103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37"/>
    <w:bookmarkStart w:name="z103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638"/>
    <w:bookmarkStart w:name="z103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639"/>
    <w:bookmarkStart w:name="z103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6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9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6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6"/>
        <w:gridCol w:w="4037"/>
        <w:gridCol w:w="1495"/>
        <w:gridCol w:w="1371"/>
        <w:gridCol w:w="1371"/>
      </w:tblGrid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страны-эмитента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ценной бумаги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организаций Республики Казахстан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банков второго уровня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юридических лиц, за исключением банков второго уровня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эмитентов нерезидентов Республики Казахстан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Паи инвестиционных фондов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2081"/>
        <w:gridCol w:w="3569"/>
        <w:gridCol w:w="2126"/>
        <w:gridCol w:w="20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 (штук)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стоимость/ покупная стоимость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ценной бумаги</w:t>
            </w:r>
          </w:p>
        </w:tc>
      </w:tr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обремененные 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обремененные ценные бумаги, всего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переданные в 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…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685"/>
        <w:gridCol w:w="1685"/>
        <w:gridCol w:w="1685"/>
        <w:gridCol w:w="1685"/>
        <w:gridCol w:w="1888"/>
        <w:gridCol w:w="16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категория</w:t>
            </w:r>
          </w:p>
        </w:tc>
      </w:tr>
      <w:tr>
        <w:trPr>
          <w:trHeight w:val="30" w:hRule="atLeast"/>
        </w:trPr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дисконт, премия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положительная/отрицательная корректировка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…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2572"/>
        <w:gridCol w:w="1355"/>
        <w:gridCol w:w="1355"/>
        <w:gridCol w:w="1355"/>
        <w:gridCol w:w="1355"/>
        <w:gridCol w:w="1355"/>
        <w:gridCol w:w="1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(нетто) по обремененным ценным бумагам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первоначального признания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сектора официального списка фондовой биржи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ценные бумаги, переданные по операциям репо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приобретения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приобретения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…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645"/>
    <w:bookmarkStart w:name="z1045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646"/>
    <w:bookmarkStart w:name="z1046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647"/>
    <w:bookmarkStart w:name="z1047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6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ценных бумагах,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активов</w:t>
            </w:r>
          </w:p>
        </w:tc>
      </w:tr>
    </w:tbl>
    <w:bookmarkStart w:name="z1049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49"/>
    <w:bookmarkStart w:name="z1050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приобретенных за счет собственных активов</w:t>
      </w:r>
    </w:p>
    <w:bookmarkEnd w:id="650"/>
    <w:bookmarkStart w:name="z1051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1"/>
    <w:bookmarkStart w:name="z105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ценных бумагах, приобретенных за счет собственных активов" (далее - Форма).</w:t>
      </w:r>
    </w:p>
    <w:bookmarkEnd w:id="652"/>
    <w:bookmarkStart w:name="z105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653"/>
    <w:bookmarkStart w:name="z105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654"/>
    <w:bookmarkStart w:name="z105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655"/>
    <w:bookmarkStart w:name="z1056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56"/>
    <w:bookmarkStart w:name="z105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данные по ценным бумагам и правам требования по обязательствам эмитента по эмиссионным ценным бумагам.</w:t>
      </w:r>
    </w:p>
    <w:bookmarkEnd w:id="657"/>
    <w:bookmarkStart w:name="z105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2 и 3 указываются наименование эмитента ценной бумаги и страна его резидентства.</w:t>
      </w:r>
    </w:p>
    <w:bookmarkEnd w:id="658"/>
    <w:bookmarkStart w:name="z105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вид приобретенной ценной бумаги с указанием ее типа.</w:t>
      </w:r>
    </w:p>
    <w:bookmarkEnd w:id="659"/>
    <w:bookmarkStart w:name="z106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идентификационный номер ценных бумаг, в отношении прав требований по обязательствам эмитента по эмиссионным ценным бумагам, срок обращения которых истек, и эмитентом не исполнены обязательства по их погашению – идентификатор прав требования.</w:t>
      </w:r>
    </w:p>
    <w:bookmarkEnd w:id="660"/>
    <w:bookmarkStart w:name="z106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количество приобретенных ценных бумаг.</w:t>
      </w:r>
    </w:p>
    <w:bookmarkEnd w:id="661"/>
    <w:bookmarkStart w:name="z106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9 по облигациям указывается денежное выражение стоимости облигации, определенное при ее выпуске, на которую начисляется выраженное в процентах вознаграждение по купонной облигации, а также сумма, подлежащая выплате держателю облигации при ее погашении. Сумма указывается в валюте выпуска. По акциям и паям указывается покупная стоимость в валюте приобретения акции или пая.</w:t>
      </w:r>
    </w:p>
    <w:bookmarkEnd w:id="662"/>
    <w:bookmarkStart w:name="z106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10 коды валют указываются в соответствии с национальным классификатором Республики Казахстан НК РК 07 ISO 4217-2012 "Коды для обозначения валют и фондов". По долговым ценным бумагам указывается валюта выпуска, по иным ценным бумагам валюта приобретения.</w:t>
      </w:r>
    </w:p>
    <w:bookmarkEnd w:id="663"/>
    <w:bookmarkStart w:name="z106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11 указывается стоимость ценных бумаг, отраженная в бухгалтерском учете.</w:t>
      </w:r>
    </w:p>
    <w:bookmarkEnd w:id="664"/>
    <w:bookmarkStart w:name="z106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12 указывается стоимость приобретения ценных бумаг по стоимости приобретения.</w:t>
      </w:r>
    </w:p>
    <w:bookmarkEnd w:id="665"/>
    <w:bookmarkStart w:name="z106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16 указывается размер резервов (провизий), сформированных в соответствии с международными стандартами финансовой отчетности. Размер резервов (провизий) указывается в абсолютном значении и со знаком плюс.</w:t>
      </w:r>
    </w:p>
    <w:bookmarkEnd w:id="666"/>
    <w:bookmarkStart w:name="z106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17 указывается категория ценной бумаги "учитываемые по справедливой стоимости через прочий совокупный доход", "учитываемые по справедливой стоимости через прибыль или убыток" или "учитываемые по амортизированной стоимости".</w:t>
      </w:r>
    </w:p>
    <w:bookmarkEnd w:id="667"/>
    <w:bookmarkStart w:name="z106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18 указывается стоимость обремененных ценных бумаг, отраженная в бухгалтерском учете.</w:t>
      </w:r>
    </w:p>
    <w:bookmarkEnd w:id="668"/>
    <w:bookmarkStart w:name="z106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19 указывается стоимость ценных бумаг, переданных по операциям репо, отраженная в бухгалтерском учете.</w:t>
      </w:r>
    </w:p>
    <w:bookmarkEnd w:id="669"/>
    <w:bookmarkStart w:name="z107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20 указывается дата первоначального признания в бухгалтерском учете.</w:t>
      </w:r>
    </w:p>
    <w:bookmarkEnd w:id="670"/>
    <w:bookmarkStart w:name="z107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21 указывается срок погашения долговых ценных бумаг.</w:t>
      </w:r>
    </w:p>
    <w:bookmarkEnd w:id="671"/>
    <w:bookmarkStart w:name="z107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графах 22 и 23 указывается категория сектора официального списка фондовой биржи в соответствии с постановлением Правления Национального Банка Республики Казахстан от 27 марта 2017 года № 54 "Об утверждении Требований к эмитентам и их ценным бумагам, допускаемым (допущенным) к обращению на фондовой бирже,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бумаг" (зарегистрированным в Реестре государственной регистрации нормативных правовых актов под №15175). При отсутствии категории сектора официального списка фондовой биржи в графах 22 и 23 указывается "нет листинга". Данные графы не заполняются по ценным бумагам нерезидентов Республики Казахстан и государственным ценным бумагам Республики Казахстан.</w:t>
      </w:r>
    </w:p>
    <w:bookmarkEnd w:id="672"/>
    <w:bookmarkStart w:name="z107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заполнении граф 24 и 25 указывается рейтинг ценной бумаги по облигациям, рейтинг эмитента по акциям, рейтинг страны по государственным ценным бумагам, присвоенный одним из рейтинговых агентств в соответствии с постановлением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 (зарегистрированным в Реестре государственной регистрации нормативных правовых актов под № 8318). При отсутствии рейтинга в графах 24 и 25 указывается "нет рейтинга". Данные графы не заполняются по государственным ценным бумагам Республики Казахстан.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410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операций обратное репо и репо, совершенных за счет собственных активов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9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</w:t>
      </w:r>
    </w:p>
    <w:bookmarkEnd w:id="675"/>
    <w:bookmarkStart w:name="z108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15 - KASE_REPO_SA</w:t>
      </w:r>
    </w:p>
    <w:bookmarkEnd w:id="676"/>
    <w:bookmarkStart w:name="z108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677"/>
    <w:bookmarkStart w:name="z108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678"/>
    <w:bookmarkStart w:name="z108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679"/>
    <w:bookmarkStart w:name="z108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6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6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6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9"/>
        <w:gridCol w:w="874"/>
        <w:gridCol w:w="1118"/>
        <w:gridCol w:w="874"/>
        <w:gridCol w:w="874"/>
        <w:gridCol w:w="875"/>
        <w:gridCol w:w="1361"/>
        <w:gridCol w:w="1877"/>
        <w:gridCol w:w="1878"/>
      </w:tblGrid>
      <w:tr>
        <w:trPr>
          <w:trHeight w:val="30" w:hRule="atLeast"/>
        </w:trPr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эмитента ценной бумаги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ценной бумаги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номинальной стоимости ценной бумаги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открытия операции репо/ обратное репо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операции репо/ обратное репо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обратное репо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способ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способ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способ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способ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709"/>
        <w:gridCol w:w="1490"/>
        <w:gridCol w:w="3627"/>
        <w:gridCol w:w="1095"/>
        <w:gridCol w:w="1095"/>
        <w:gridCol w:w="1095"/>
        <w:gridCol w:w="1095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операции в днях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операции репо / обратное репо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сделки, в тысячах тенге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сформированные резервы (провизии) по операции репо/ обратное репо, в тысячах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списка фондовой биржи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заключения сделки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заключения сделки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683"/>
    <w:bookmarkStart w:name="z108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684"/>
    <w:bookmarkStart w:name="z109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685"/>
    <w:bookmarkStart w:name="z109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6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структуре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репо и репо,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активов</w:t>
            </w:r>
          </w:p>
        </w:tc>
      </w:tr>
    </w:tbl>
    <w:bookmarkStart w:name="z1093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87"/>
    <w:bookmarkStart w:name="z1094" w:id="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структуре операций обратное репо и репо, совершенных за счет собственных активов</w:t>
      </w:r>
    </w:p>
    <w:bookmarkEnd w:id="688"/>
    <w:bookmarkStart w:name="z1095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9"/>
    <w:bookmarkStart w:name="z10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структуре операций обратное репо и репо, совершенных за счет собственных активов" (далее - Форма).</w:t>
      </w:r>
    </w:p>
    <w:bookmarkEnd w:id="690"/>
    <w:bookmarkStart w:name="z10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691"/>
    <w:bookmarkStart w:name="z10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692"/>
    <w:bookmarkStart w:name="z10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693"/>
    <w:bookmarkStart w:name="z1100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94"/>
    <w:bookmarkStart w:name="z11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страна эмитента ценной бумаги, переданной и (или) приобретенной по операциям обратное репо и (или) репо. По депозитарным распискам заполняются сведения их базового актива.</w:t>
      </w:r>
    </w:p>
    <w:bookmarkEnd w:id="695"/>
    <w:bookmarkStart w:name="z11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вид ценной бумаги, переданной и (или) приобретенной по операциям репо и (или) обратное репо, с указанием ее типа.</w:t>
      </w:r>
    </w:p>
    <w:bookmarkEnd w:id="696"/>
    <w:bookmarkStart w:name="z11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идентификационный номер ценной бумаги, переданной и (или) приобретенной по операциям репо и (или) обратное репо.</w:t>
      </w:r>
    </w:p>
    <w:bookmarkEnd w:id="697"/>
    <w:bookmarkStart w:name="z11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количество переданных и (или) приобретенных ценных бумаг по операциям репо и (или) обратное репо.</w:t>
      </w:r>
    </w:p>
    <w:bookmarkEnd w:id="698"/>
    <w:bookmarkStart w:name="z11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валюта номинальной стоимости ценной бумаги, переданной и (или) приобретенной по операциям репо и (или) обратное репо. Код валюты указывается в соответствии с национальным классификатором Республики Казахстан НК РК 07 ISO 4217-2012 "Коды для обозначения валют и фондов".</w:t>
      </w:r>
    </w:p>
    <w:bookmarkEnd w:id="699"/>
    <w:bookmarkStart w:name="z11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11 указывается ставка вознаграждения по операциям репо и (или) обратное репо, установленная участниками операции репо и (или) обратное репо и используемая для расчета цены закрытия и суммы сделки закрытия.</w:t>
      </w:r>
    </w:p>
    <w:bookmarkEnd w:id="700"/>
    <w:bookmarkStart w:name="z11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12 указывается балансовая стоимость операции репо и (или) обратное репо, указанная в бухгалтерском учете.</w:t>
      </w:r>
    </w:p>
    <w:bookmarkEnd w:id="701"/>
    <w:bookmarkStart w:name="z11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13 указывается сумма резервов (провизий) по операциям репо и (или) обратное репо, сформированных в соответствии с международными стандартами финансовой отчетности. Сумма резервов (провизий) указывается в абсолютном значении и со знаком плюс.</w:t>
      </w:r>
    </w:p>
    <w:bookmarkEnd w:id="702"/>
    <w:bookmarkStart w:name="z11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заполнении граф 14 и 15 указываются: рейтинг ценной бумаги по облигациям, рейтинг эмитента по акциям, рейтинг страны по государственным ценным бумагам, присвоенный одним из рейтинговых агентств,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 (зарегистрированного в Реестре государственной регистрации нормативных правовых актов под № 8318). При отсутствии рейтинга в графах 14 и 15 указывается "нет рейтинга". Данные графы не заполняются по государственным ценным бумагам Республики Казахстан.</w:t>
      </w:r>
    </w:p>
    <w:bookmarkEnd w:id="703"/>
    <w:bookmarkStart w:name="z11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16 и 17 указывается категория ценных бумаг резидентов Республики Казахстан согласно официальному списку фондовой биржи Республики Казахстан. При отсутствии категории списка фондовой биржи Республики Казахстан в графах 16 и 17 указывается "нет листинга". Данные графы не заполняются по ценным бумагам нерезидентов Республики Казахстан и государственным ценным бумагам Республики Казахстан.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433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вкладах и деньгах, размещенных за счет собственных активов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16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</w:t>
      </w:r>
    </w:p>
    <w:bookmarkEnd w:id="706"/>
    <w:bookmarkStart w:name="z111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16 - KASE_Vklady_SA</w:t>
      </w:r>
    </w:p>
    <w:bookmarkEnd w:id="707"/>
    <w:bookmarkStart w:name="z111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708"/>
    <w:bookmarkStart w:name="z111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709"/>
    <w:bookmarkStart w:name="z112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710"/>
    <w:bookmarkStart w:name="z112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7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3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 (наименование Организации)</w:t>
      </w:r>
    </w:p>
    <w:bookmarkEnd w:id="7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3211"/>
        <w:gridCol w:w="996"/>
        <w:gridCol w:w="996"/>
        <w:gridCol w:w="996"/>
        <w:gridCol w:w="996"/>
        <w:gridCol w:w="996"/>
        <w:gridCol w:w="2010"/>
      </w:tblGrid>
      <w:tr>
        <w:trPr>
          <w:trHeight w:val="30" w:hRule="atLeast"/>
        </w:trPr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банка/ организации, осуществляющей отдельные виды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и номер договора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вклада (в днях)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размещения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банках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организациях, осуществляющих отдельные виды банковских операций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счетах в прочих юридических лиц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5"/>
        <w:gridCol w:w="1314"/>
        <w:gridCol w:w="1314"/>
        <w:gridCol w:w="1304"/>
        <w:gridCol w:w="1775"/>
        <w:gridCol w:w="2892"/>
        <w:gridCol w:w="1306"/>
      </w:tblGrid>
      <w:tr>
        <w:trPr>
          <w:trHeight w:val="30" w:hRule="atLeast"/>
        </w:trPr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 по вкладу (в процентах годовых)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внесенная во вклад (в тысячах 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стоимость, в тысячах тенге</w:t>
            </w:r>
          </w:p>
        </w:tc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сформированные резервы (провизии), в тысячах тенге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иностранной валюте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начисленное вознаграждение по вкладу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714"/>
    <w:bookmarkStart w:name="z112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715"/>
    <w:bookmarkStart w:name="z112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716"/>
    <w:bookmarkStart w:name="z112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7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вкладах и деньгах,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активов</w:t>
            </w:r>
          </w:p>
        </w:tc>
      </w:tr>
    </w:tbl>
    <w:bookmarkStart w:name="z1130" w:id="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718"/>
    <w:bookmarkStart w:name="z1131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вкладах и деньгах, размещенных за счет собственных активов</w:t>
      </w:r>
    </w:p>
    <w:bookmarkEnd w:id="719"/>
    <w:bookmarkStart w:name="z1132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0"/>
    <w:bookmarkStart w:name="z113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 вкладах и деньгах, размещенных за счет собственных активов" (далее - Форма).</w:t>
      </w:r>
    </w:p>
    <w:bookmarkEnd w:id="721"/>
    <w:bookmarkStart w:name="z113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722"/>
    <w:bookmarkStart w:name="z113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конец отчетного периода. Данные в графах 10, 12, 13 и 14 Формы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723"/>
    <w:bookmarkStart w:name="z113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724"/>
    <w:bookmarkStart w:name="z1137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25"/>
    <w:bookmarkStart w:name="z113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строк 1, 5 и 6 заполняются в графах 4, 5 и 12.</w:t>
      </w:r>
    </w:p>
    <w:bookmarkEnd w:id="726"/>
    <w:bookmarkStart w:name="z113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заполнении граф 3 и 4 указывается рейтинг банка или организации, присвоенный одним из рейтинговых агентств,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 (зарегистрированного в Реестре государственной регистрации нормативных правовых актов под № 8318). При отсутствии рейтинга в графах 3 и 4 указывается "нет рейтинга". Данные графы не заполняются по Национальному Банку Республики Казахстан.</w:t>
      </w:r>
    </w:p>
    <w:bookmarkEnd w:id="727"/>
    <w:bookmarkStart w:name="z114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коды валют указываются в соответствии с национальным классификатором Республики Казахстан НК РК 07 ISO 4217-2012 "Коды для обозначения валют и фондов".</w:t>
      </w:r>
    </w:p>
    <w:bookmarkEnd w:id="728"/>
    <w:bookmarkStart w:name="z114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срок вклада по договору банковского вклада, при пролонгации вклада срок указывается с учетом пролонгации.</w:t>
      </w:r>
    </w:p>
    <w:bookmarkEnd w:id="729"/>
    <w:bookmarkStart w:name="z114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10 и 11 указывается сумма размещения собственных активов во вклад. В случае размещения активов во вклад в иностранной валюте заполняется графа 11 с одновременным отражением эквивалента в тенге по официальному курсу, установленному Национальным Банком Республики Казахстан, на дату размещения активов во вклад. В случае размещения активов во вклад в тенге заполняется графа 10. Графа 10 заполняется в тысячах тенге, графа 11 - в тысячах единиц иностранной валюты.</w:t>
      </w:r>
    </w:p>
    <w:bookmarkEnd w:id="730"/>
    <w:bookmarkStart w:name="z114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имеются ограничения права собственности на вклад, в графе 15 проставляется слово "да".</w:t>
      </w:r>
    </w:p>
    <w:bookmarkEnd w:id="731"/>
    <w:bookmarkStart w:name="z114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Форма составляется с указанием суммы вкладов и денег отдельно по каждой валюте, банку и организации.</w:t>
      </w:r>
    </w:p>
    <w:bookmarkEnd w:id="732"/>
    <w:bookmarkStart w:name="z114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строке 6 указываются деньги на счетах в организациях-резидентах, несоответствующие требованиям строк 1 и 5, а также организациях-нерезидентах.</w:t>
      </w:r>
    </w:p>
    <w:bookmarkEnd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Start w:name="z454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инвестициях в капитал других юридических лиц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51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по состоянию на "__" ____________ 20__ года</w:t>
      </w:r>
    </w:p>
    <w:bookmarkEnd w:id="735"/>
    <w:bookmarkStart w:name="z115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17 - KASE_IKDU</w:t>
      </w:r>
    </w:p>
    <w:bookmarkEnd w:id="736"/>
    <w:bookmarkStart w:name="z115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737"/>
    <w:bookmarkStart w:name="z115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организатор торгов</w:t>
      </w:r>
    </w:p>
    <w:bookmarkEnd w:id="738"/>
    <w:bookmarkStart w:name="z115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739"/>
    <w:bookmarkStart w:name="z115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пятого рабочего дня месяца, следующего за отчетным месяцем</w:t>
      </w:r>
    </w:p>
    <w:bookmarkEnd w:id="7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8" w:id="7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Организации)</w:t>
      </w:r>
    </w:p>
    <w:bookmarkEnd w:id="7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623"/>
        <w:gridCol w:w="1431"/>
        <w:gridCol w:w="624"/>
        <w:gridCol w:w="624"/>
        <w:gridCol w:w="1084"/>
        <w:gridCol w:w="624"/>
        <w:gridCol w:w="4382"/>
        <w:gridCol w:w="624"/>
        <w:gridCol w:w="969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Покупная стоимость (в тысячах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(в тысячах тенге)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4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 принадлежащих организации к общему количеству голосующих акций эмитента или доля участия в уставном капитале юридического лица (в процентах)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резервов (провизий)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акции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Привилегированные акции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и паи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742"/>
    <w:bookmarkStart w:name="z116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743"/>
    <w:bookmarkStart w:name="z116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744"/>
    <w:bookmarkStart w:name="z116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7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об инвестициях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других юридических лиц</w:t>
            </w:r>
          </w:p>
        </w:tc>
      </w:tr>
    </w:tbl>
    <w:bookmarkStart w:name="z1164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746"/>
    <w:bookmarkStart w:name="z1165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инвестициях в капитал других юридических лиц</w:t>
      </w:r>
    </w:p>
    <w:bookmarkEnd w:id="747"/>
    <w:bookmarkStart w:name="z1166" w:id="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48"/>
    <w:bookmarkStart w:name="z116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"Отчет об инвестициях в капитал других юридических лиц" (далее - Форма).</w:t>
      </w:r>
    </w:p>
    <w:bookmarkEnd w:id="749"/>
    <w:bookmarkStart w:name="z116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750"/>
    <w:bookmarkStart w:name="z116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организатором торгов и заполняется по состоянию на конец отчетного периода.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751"/>
    <w:bookmarkStart w:name="z117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752"/>
    <w:bookmarkStart w:name="z1171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53"/>
    <w:bookmarkStart w:name="z117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 размере инвестиций организатора торгов в капитал дочерних и ассоциированных организаций, а также других юридических лиц.</w:t>
      </w:r>
    </w:p>
    <w:bookmarkEnd w:id="754"/>
    <w:bookmarkStart w:name="z117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данные Формы представляются в разрезе простых и привилегированных акций, вкладов и паев юридических лиц, в капитале которых участвует организатор торгов.</w:t>
      </w:r>
    </w:p>
    <w:bookmarkEnd w:id="755"/>
    <w:bookmarkStart w:name="z117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покупная стоимость инвестиций в капитал других юридических лиц на дату приобретения.</w:t>
      </w:r>
    </w:p>
    <w:bookmarkEnd w:id="756"/>
    <w:bookmarkStart w:name="z117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балансовая стоимость инвестиций в капитал других юридических лиц, указанная в бухгалтерском учете.</w:t>
      </w:r>
    </w:p>
    <w:bookmarkEnd w:id="757"/>
    <w:bookmarkStart w:name="z117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указывается сумма резервов (провизий) по инвестициям в капитал других юридических лиц, сформированных в соответствии с международными стандартами финансовой отчетности. Сумма резервов (провизий) указывается в абсолютном значении и со знаком плюс.</w:t>
      </w:r>
    </w:p>
    <w:bookmarkEnd w:id="758"/>
    <w:bookmarkStart w:name="z117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Графа 7 составляется по акциям.</w:t>
      </w:r>
    </w:p>
    <w:bookmarkEnd w:id="759"/>
    <w:bookmarkStart w:name="z117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дата первоначального признания в бухгалтерском учете.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отсутствия сведений Форма представляется с нулевыми остатками.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474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организатором торгов</w:t>
      </w:r>
    </w:p>
    <w:bookmarkEnd w:id="761"/>
    <w:bookmarkStart w:name="z47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отчетности организатором торгов разработаны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представления отчетности организатором торгов в Национальный Банк Республики Казахстан.</w:t>
      </w:r>
    </w:p>
    <w:bookmarkEnd w:id="762"/>
    <w:bookmarkStart w:name="z47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на бумажном носителе по состоянию на отчетную дату подписывается первым руководителем организатора торгов, главным бухгалтером организатора торгов или лицами, уполномоченными на подписание отчета организатора торгов, исполнителем и хранится у организатора торгов.</w:t>
      </w:r>
    </w:p>
    <w:bookmarkEnd w:id="7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представляется в Национальный Банк Республики Казахстан в электронном формате.</w:t>
      </w:r>
    </w:p>
    <w:bookmarkEnd w:id="764"/>
    <w:bookmarkStart w:name="z47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Идентичность данных, представляемых в электронном формате, данным на бумажном носителе обеспечивается первым руководителем организатора торгов (на период его отсутствия – лицом, его замещающим) и главным бухгалтером организатора торгов.</w:t>
      </w:r>
    </w:p>
    <w:bookmarkEnd w:id="7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59</w:t>
            </w:r>
          </w:p>
        </w:tc>
      </w:tr>
    </w:tbl>
    <w:bookmarkStart w:name="z480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утративших силу</w:t>
      </w:r>
    </w:p>
    <w:bookmarkEnd w:id="766"/>
    <w:bookmarkStart w:name="z4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15 марта 2004 года № 77 "Об утверждении Правил представления отчетов организаторами торгов", зарегистрированное в Реестре государственной регистрации нормативных правовых актов под № 2817.</w:t>
      </w:r>
    </w:p>
    <w:bookmarkEnd w:id="767"/>
    <w:bookmarkStart w:name="z4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мая 2005 года № 164 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бумаг", зарегистрированное в Реестре государственной регистрации нормативных правовых актов под № 3706.</w:t>
      </w:r>
    </w:p>
    <w:bookmarkEnd w:id="768"/>
    <w:bookmarkStart w:name="z4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2007 года № 173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организаций", зарегистрированное в Реестре государственной регистрации нормативных правовых актов под № 4848, опубликованное 5 сентября 2007 года в газете "Юридическая газета" № 135 (1338).</w:t>
      </w:r>
    </w:p>
    <w:bookmarkEnd w:id="769"/>
    <w:bookmarkStart w:name="z4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22 августа 2008 года № 128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№ 77 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№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№ 238, в постановление Правления Национального Банка Республики Казахстан от 13 апреля 2002 года №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№ 1865", зарегистрированное в Реестре государственной регистрации нормативных правовых актов под № 5318.</w:t>
      </w:r>
    </w:p>
    <w:bookmarkEnd w:id="770"/>
    <w:bookmarkStart w:name="z4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мая 2009 года № 99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№ 77 "Об утверждении Правил представления отчетов организаторами торгов", зарегистрированное в Реестре государственной регистрации нормативных правовых актов под № 5710.</w:t>
      </w:r>
    </w:p>
    <w:bookmarkEnd w:id="771"/>
    <w:bookmarkStart w:name="z4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Национального Банка Республики Казахстан от 19 декабря 2015 года № 250 "О внесении изменений в некоторые нормативные правовые акты Республики Казахстан по вопросам рынка ценных бумаг", зарегистрированному в Реестре государственной регистрации нормативных правовых актов под № 13001, опубликованному 29 февраля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</w:p>
    <w:bookmarkEnd w:id="7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