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2a0c" w14:textId="ca32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 октября 2012 года № 676 "Об утверждении стандартов аккредитации для субъектов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8 апреля 2016 года № 266. Зарегистрирован в Министерстве юстиции Республики Казахстан 13 мая 2016 года № 13702. Утратил силу приказом и.о. Министра здравоохранения Республики Казахстан от 5 ноября 2021 года № ҚР ДСМ - 111.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05.11.2021 </w:t>
      </w:r>
      <w:r>
        <w:rPr>
          <w:rFonts w:ascii="Times New Roman"/>
          <w:b w:val="false"/>
          <w:i w:val="false"/>
          <w:color w:val="ff0000"/>
          <w:sz w:val="28"/>
        </w:rPr>
        <w:t>№ ҚР ДСМ - 111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октября 2012 года № 676 "Об утверждении стандартов аккредитации для субъектов здравоохранения" (зарегистрированный в Реестре государственной регистрации нормативных правовых актов за № 8064, опубликованный в газете "Казахстанская правда" от 13 марта 2013 года № 91-92 (27365-27366))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стандартов аккредитации медицинских организаций";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аккредитации медицинских организаций, оказывающих амбулаторно-поликлиническую помощь,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аккредитации медицинских организаций, оказывающих стационарную помощь,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аккредитации медицинских организаций, оказывающих скорую медицинскую помощь,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аккредитации медицинских организаций восстановительного лечения и медицинской реабилитации согласно приложению 4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аккредитации медицинских организаций, оказывающих паллиативную помощь и сестринский уход, согласно приложению 5 к настоящему приказу.";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для организаций здравоохранения, оказывающих амбулаторно-поликлиническую помощь, утвержденных указанным приказом: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"Стандарты аккредитации медицинских организаций, оказывающих амбулаторно-поликлиническую помощь";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"A "РУКОВОДСТВО":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4"/>
        <w:gridCol w:w="8076"/>
      </w:tblGrid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 действует в соответствии с конституционными и юридическими нормами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и имеет требуемые правоустанавливающие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свидетельство о государственной (учетной)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в органах юстиции;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устав (положение);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РНН, БИН.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9335"/>
      </w:tblGrid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 действует в соответствии с законодательством Республики Казахстан, и имеет требуемые учредительные документы,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свидетельство или справка о государственной (учетной) регистрации (перерегистрации);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устав (положение);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БИН.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"СПИСОК СОКРАЩЕНИЙ":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"РНН - Регистрационный номер налогоплательщика" исключить;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"ФИО – Фамилия, имя, отчество"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"ФИО – Фамилия, имя, отчество (при его наличии)";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для организаций здравоохранения, оказывающих стационарную помощь, утвержденных указанным приказом: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"Стандарты аккредитации медицинских организаций, оказывающих стационарную помощь";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"A "РУКОВОДСТВО":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4"/>
        <w:gridCol w:w="8076"/>
      </w:tblGrid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 действует в соответствии с конституционными и юридическими нормами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и имеет требуемые правоустанавливающие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свидетельство о государственной (учетной)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в органах юстиции;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устав (положение);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РНН, БИН.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9335"/>
      </w:tblGrid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 действует в соответствии с законодательством Республики Казахстан, и имеет требуемые учредительные документы,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свидетельство или справка о государственной (учетной) регистрации (перерегистрации);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устав (положение);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БИН.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"СПИСОК СОКРАЩЕНИЙ":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"РНН - Регистрационный номер налогоплательщика" исключить;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"ФИО – Фамилия, имя, отчество"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"ФИО – Фамилия, имя, отчество (при его наличии)";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для организаций здравоохранения, оказывающих скорую медицинскую помощь, утвержденных указанным приказом: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"Стандарты аккредитации медицинских организаций, оказывающих скорую медицинскую помощь";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"A "РУКОВОДСТВО":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4"/>
        <w:gridCol w:w="8076"/>
      </w:tblGrid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 действует в соответствии с конституционными и юридическими нормами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и имеет требуемые правоустанавливающие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свидетельство о государственной (учетной)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в органах юстиции;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устав (положение);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РНН, БИН.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9335"/>
      </w:tblGrid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 действует в соответствии с законодательством Республики Казахстан, и имеет требуемые учредительные документы,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свидетельство или справка о государственной (учетной) регистрации (перерегистрации);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устав (положение);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БИН.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"СПИСОК СОКРАЩЕНИЙ":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"РНН - Регистрационный номер налогоплательщика" исключить;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"ФИО – Фамилия, имя, отчество"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"ФИО – Фамилия, имя, отчество (при его наличии)";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 и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стандартизации медицинских услуг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в печатном и электронном виде в течение пяти рабочих дней со дня получения зарегистрированного настоящего приказа его копии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2016 года №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2012 года № 676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аккредитации для медицинских организаций</w:t>
      </w:r>
      <w:r>
        <w:br/>
      </w:r>
      <w:r>
        <w:rPr>
          <w:rFonts w:ascii="Times New Roman"/>
          <w:b/>
          <w:i w:val="false"/>
          <w:color w:val="000000"/>
        </w:rPr>
        <w:t>восстановительного лечения и медицинской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"A": РУКОВОДСТВО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10037"/>
      </w:tblGrid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Измеряемые 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1.0 ЭТИЧЕСКИЕ НОРМЫ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Этические нормы определяют направление деятельности организации и процесс принятия решений.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коллективно и с учетом рекомендаций заинтересованных сторон определяет миссию, видение организации для планирования и определения направлений развития организации.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определенный комплекс ценностей, которыми она руководствуется при принятии решений и определении правил поведения сотрудников.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 разрабатывает правила этики, охватывающие вопросы в отношении деятельности организации и обслуживания пациентов.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регулярно проходит обучение по вопросам этики и деонтологии.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организации внедрен процесс выявления, анализа и принятия мер по фактам нарушения норм этики.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2.0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организации осуществляется эффективное управление в соответствии с ее правовым статусом и ответственностью.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руководства организации включают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определение и рассмотрение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согласование и утверждение стратегического, оперативного планов организации, а также плана по повышению качества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утверждение бюджета и обеспечение организации соответствующими ресурсами для выполнения поставленных целей и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мониторинг и оценка достижения результатов стратегических и оперативных планов и качества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назначение или утверждение руководителей структурных подразделений и оценка эффективности их деятельности.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действует в соответствии с законодательством Республики Казахстан, и имеет требуемые учредительные документы,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свидетельство или справка о государственной (учетной) регистрации (перерегистрации);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устав (положение);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Бизнес идентификационный номер (БИН).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обеспечивает осуществление деятельности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получения, рассмотрения и реагирования на предписания государственных органов;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своевременной подготовки предложений по актуализации действующих нормативных правовых документов;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принятия активных действий по доведению их до заинтересованных лиц;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обеспечения доступности базы нормативных правовых документов для персонала организации.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информирует общественность: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 оказываемых услугах и условиях их получения;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 деятельности и принимаемых решениях, которые могут повлиять на предоставляемые услуги;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 качестве оказываемых услуг и достигнутых результатах.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3.0 СТРАТЕГИЧЕСКОЕ И ОПЕРАТИВНОЕ ПЛАНИРОВАНИЕ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планирует свои услуги с целью удовлетворения потребностей населения и осуществляет четкое руководство по его реализации.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стратегическом плане развития, разработанном руководством совместно с персоналом, излагаются долгосрочные цели, задачи, стратегии для осуществления целей организации.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план основан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миссии, видении, целях и этических нормах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потребностях обслуживаемого населения;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анализа полученных отзывов от пациентов/семей и общественности;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количественных и качественных показателей оказания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правительственных стратегиях и приоритетах в здравоохранении;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ожидаемых результатов по достижению целей и задач организации (индикаторах оценки).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годовой (оперативный) план работы разработан и согласован со всеми структурными подразделениями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соответствии со стратегическим планом;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 рассмотрением непосредственных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содержит задачи и план мероприятий по основным услугам;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определяет укомплектование штата, финансовые и материальные ресурсы для обеспечения выполнения запланированных действий.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и ее структурными подразделениями регулярно рассматривается достигнутый прогресс в реализации годового плана в сравнении с целями и планом мероприятий: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уровень достижения целей и ожидаемых результатов;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выполнение запланированных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адекватность ресурсной поддержки;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соблюдение запланированных сроков;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нереализованные задачи и проблемы;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дальнейшие планируемые шаги.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внутреннего аудита или эксперт организации проводит анализ достигнутых результатов в сравнении с годовым планом, информация предоставляется руководителю организации и руководителям структурных подразделений для планирования дальнейших действий.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относительно планируемых улучшений, внесенных в годовой план, сообщаются и обсуждаются с персоналом и передаются при необходимости соответствующим внешним службам.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4.0 ОБЩЕЕ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 имеет структуру управления и подотчетности. Управление осуществляется квалифицированными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менеджерами.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является ответственным и отчитывается за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все оперативные вопросы, включая управление рисками и повышение качества, инфекционный контроль, охрану здоровья/труда и безопасность;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клинической, управленческой и финансовой деятельности перед руководящим органом и вышестоящими государственными органами;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реагирование на любые сообщения, полученные от контрольных и регулирующих органов.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имеет образование, квалификацию, стаж и опыт работы.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должностной инструкции руководителя организации определены его функции.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Эффективность работы руководителя организации определяется достижениями в деятельности организации, отчет по исполнению запланированных мероприятий предоставляется в вышестоящую организацию.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и полномочия каждого структурного подразделения определены с участием каждого сотрудника и доведены до сведения сотрудников.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подразделение организации возглавляется руководителем, имеющим образование, квалификацию, стаж и опыт работы.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ответственные за медицинскую деятельность организации, обеспечивают: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планирование и оценку клинической практики;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предоставление консультаций по клиническим вопросам руководителю организации и заведующим подразделениями;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мониторинг стандартов клинического лечения;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контроль и оказание содействия персоналу.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оформлена документально и представлена в виде схемы;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соответствует целям, задачам и функциям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четко отражает структуру подчинения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помогает отделам и службам скоординировать планирование и оказание услуг.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организации регулярно рассматривается и четко доводится до сведения всего персонала организации и других соответствующих лиц.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согласовывает свою деятельность и услуги, предоставляя планы и стратегии государственным органам или другим организациям в целях обеспечения преемственности.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5.0 УПРАВЛЕНИЕ РИСКАМИ И ПОВЫШЕНИЕ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сводит к минимуму возможные риски, постоянно проводит их мониторинг и оценку, а также повышает качество предоставляемых услуг.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управления рисками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основан на информации, полученной из стратегического плана;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анализа клинических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анализа отзывов пациентов и неблагоприятных событий;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инфекционного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анализа укомплектования персоналом и обеспечения ресурсами;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анализа состояния окружающей обстановки;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определяет, оценивает и располагает по приоритетам все риски с точки зрения их вероятности и последствий нанесенного вреда здоровью и материального ущерба;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включает стратегии управления такими рисками;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имеется в наличии и распространяется среди персонала для ознакомления.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обучает своих сотрудников правилам снижения рисков,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обнаружения, оценки и сообщения о ситуациях, включающих риск;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управления ситуациями, имеющими потенциальный риск;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предотвращения или контроля инфекции;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безопасного использования оборудования и материалов;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безопасного метода транспортировки людей и грузов.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управления рисками регулярно проверяется и пересматривается в целях обеспечения его эффективности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контроля за фактическим выполнением требований правил управления рисками;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пересмотра определенных рисков;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внесения улучшений в план управления рисками, используя результаты, полученные в процессе контроля выполнения требований, правил управления рисками и пересмотра определенных рисков.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непрерывная система повышения качества услуг,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участие всех подразделений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определение приоритетов организации по контролю качества предоставляемых услуг и их обновление с учетом нужд и потребностей пациентов, процессов, которые представляют высокий риск, большой объем, являются дорогостоящими или проблемными;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сбор, анализ и оценку данных мониторинга и аудита;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информирование руководства и сотрудников.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Ежегодный план повышения качества: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разрабатывается совместно с руководителями структурных подразделений;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подробно определяет мероприятия по контролю качества, планы действия, их цели и методы достижения;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определяет график проведения аудита, сбора данных по качественным показателям;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определяет ответственных лиц и сроки исполнения.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повышения качества включает мониторинг, отчетность и оценку: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показателей эффективности лечения по приоритетным заболеваниям и ключевым процессам, например, время ожидания, уровень повторной заболеваемости и госпитализации, ошибки в назначении лекарственных средств, инфекции и несчастные случаи;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удовлетворенности пациента и его семьи, оказанными услугами.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Руководители структурных подразделений ответственны за реализацию плана по повышению качества, включая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мониторинг соответствующих показателей;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мониторинг выполнения стандартов, политик, процедур, клинических протоколов и правил;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рассмотрение фактов обращений и предложений со стороны пациентов и их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проекты по улучшению качества оказываемых услуг.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служба по контролю качества: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получает отчеты по мероприятиям обеспечения качества;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 собранные данные и классифицирует их по направлениям;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отчитывается перед руководителями структурных подразделений и руководителями организации.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отчеты о повышении качества обсуждаются на производственных или клинических встречах и конференциях. Сотрудники организации, руководители структурных подразделений и руководство организации участвуют в принятии решений по определенным действиям в области улучшения качества.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аудит организации с целью оценки качества предоставляемых услуг и соответствия с утвержденными клиническими протоколами и правилами: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уполномоченным лицом/группой экспертов;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 соответствии с графиком проведения клинических аудитов использования клинических протоколов, которые имеются в достаточном количестве.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клинического аудита и обзора клинических случаев: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обсуждаются в работе соответствующих комиссий, на собраниях или конференциях;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используются для улучшения процессов оказания медицинской помощи;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включаются в отчеты в рамках выполнения программы повышения качества.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повышению качества запланированы, предприняты соответствующие меры и действия, оценена эффективность действий. Персонал, клиенты/ пациенты информированы о результатах оценки.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документированным политикам и процедурам при выполнении своих должностных обязанностей в каждом структурном подразделении.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 процедуры, утвержденные руководством: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обновляются;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разрабатываются с участием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легко доступны персоналу на рабочих местах;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официально пересматриваются, по меньшей мере, раз в три года, или чаще по мере необходимости.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"B": УПРАВЛЕНИЕ РЕСУРСАМИ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03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6.0 УПРАВЛЕНИЕ ФИНАНСАМИ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Финансовые ресурсы организации управляются и контролируются для оказания содействия в достижении целей.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ежегодно утверждает план финансово-хозяйственной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подготовленный финансово-экономическим блоком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 участием персонала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основанный на предполагаемых доходах и сметах расходов;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на основе задач и планируемых мероприятий годового плана.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процедуры финансовой деятельности организации документируются и включают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оперативность выставления счетов и оплаты счетов;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бухгалтерский учет;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полномочия по закупке и расходованию средств, процедура передачи полномочий;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страхование;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управление активами.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основан на достоверной финансовой информации обо всех источниках доходов и расходов, и обеспечивает своевременные и точные финансовые отчеты для принятия решений.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Прибыли, убытки и расходы на услуги регулярно отслеживаются в сравнении с бюджетами предоставляются руководству организации в виде ежемесячных финансовых отчетов.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система внутреннего финансового контроля и аудита.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финансовый аудит проводится в соответствии с нормативными правовыми актами.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осуществляемые на платной основе: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имеется прейскурант цен;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цены рассчитаны на основе затрат;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оплата платных услуг проводится в соответствии с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утвержденных платных услуг и их цен доступен населению.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проводит аудит платных услуг для подтверждения,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цены соответственные, а расходы и платежи осуществляются надлежащим образом, согласно документально оформленным процессам;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средства используются по целевому назначению.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сотрудникам, перечисления в пенсионный фонд и другие обязательные отчисления: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осуществляются своевременно;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основаны на утвержденной структуре заработных плат и вознаграждений сотрудникам организации.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своевременно заполняются и направляются в налоговые органы и органы государственной статистики.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7.0 ИНФОРМАЦИОННОЕ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систематически управляет и защищает свою информацию в целях удовлетворения информационных потребностей и задач.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единая автоматизированная информационная система по управлению ее деятельностью,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наличие совместимых компьютеров и пакетов прикладных программ, отвечающих нуждам каждого отдела;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лицензионное программное обеспечение;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управление текущими расходами;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процедуры необходимых обновлений программного обеспечения;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текущее техническое обслуживание;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обучение персонала.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обеспечивает конфиденциальность, безопасность и целостность информации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установки уровней защиты для доступа персонала к особо важной информации;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обучения персонала о неразглашении частной или личной информации и соблюдения конфиденциальности;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ограничения доступа к конфиденциальной информации, в том числе информации о пациенте.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оформленные процедуры защиты информации используются персоналом и включают: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создание резервных копий файлов;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хранение резервных копий;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восстановление данных в случае чрезвычайных ситуаций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 имеет доступ к надежным Интернет-ресурсам и телекоммуникационным технологиям для выполнения своих профессиональных обязанностей.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получает информацию о достижениях и передовых технологиях в здравоохранении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предоставления актуальной медицинской информации, руководств по эксплуатации медицинского оборудования, достоверной информации баз доказательной медицины Кокрановского содружества, Национальной медицинской библиотеки США, Британского национального формуляра Национального института здоровья и клинического совершенства Великобритании;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участия в профессиональных конференциях, семинарах, мастер-классах, тренингах и учебных программах.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использует стандартный процесс управления документацией, соответствующий требованиям законодательства Республики Казахстан и включающий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утвержденную номенклатуру дел с указанием сроков хранения;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файлы/папки во всех отделениях сводятся в единую номенклатуру;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документы хранятся в папках в соответствии с номенклатурой дел.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документы, регулирующие деятельность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утверждены и подписаны ответственным лицом;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имеют дату ввода и сроки действия;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обновляются по потребности;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контролируются на своевременность выполнения ответственными лицами.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записи о пациентах: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защищены от потери, уничтожения, искажения и неправомочного доступа или использования;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доступны только уполномоченному персоналу;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удобны для доступа, но с соблюдением конфиденциальности;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выносятся из помещения без специального разрешения.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хранится: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соответствии с правилами по хранению документов, их передаче в архив и правилами получения документов из архива;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под руководством ответственного лица;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помещение архива находится в защищенном от доступа посторонних лиц и оборудовано стеллажами (шкафами);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выписки из истории болезни предоставляются только определенным лицам по запросу компетентных органов либо иных лиц в рамках действующего законодательства.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8.0 УПРАВЛЕНИЕ ЧЕЛОВЕЧЕСКИМИ РЕСУРСАМИ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Эффективное планирование и управление человеческими ресурсами повышает производительность труда персонала и является инструментом в достижении организацией поставленных целей и задач.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используется документированный процесс для определения: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уровня укомплектованности персонала, необходимого для выполнения планируемых объемов услуг 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уровня требуемого стажа и опыта;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наиболее эффективной и рациональной структуры профилей и должностей персонала.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разрабатывает и использует политику и процедуры по управлению штатом, включающую назначение, отбор, обучение, оценку, поощрение, сохранение и привлечение компетентного персонала в целях выполнения поставленных задач по оказанию услуг.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специалистов и структура профессиональных навыков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соответствуют функциям каждого подразделения;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пересматриваются ежегодно при планировании или по потребности.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штатные должности разработаны должностные инструкции, которые утверждены руководством организации. Должностные инструкции доступны каждому сотруднику и включают: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квалификацию, навыки, подготовку, опыт работы, требуемые для занятия штатной должности;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функциональные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подотчетность;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сроки пересмотра.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Назначение/прием на должность производится: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подписанием договора в соответствии с трудовым законодательством и обеспечением равных возможностей трудоустройства между работником и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соответствии с требованиями, изложенными в должностной инструкции.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назначения/приема специалиста, допущенного к клинической практике, организация: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проводит оценку его клинических знаний и навыков;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проводит проверку предоставленной первичной документации (дипломы, сертификаты);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оформляет личное дело с указанием послужного списка, трудового стажа и опыта работы.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сотрудник подписывает оригинал своей должностной инструкции, копия которой имеется в том подразделении, где он/а работает.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сотрудник проходит инструктаж для ознакомления с организацией, ее целями и задачами, а также со своими должностными обязанностями, в соответствии с документированной программой введения в должность.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в организации идентифицируется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ношения специальной медицинской одежды или униформы для технических работников;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бейджей с указанием фамилии, имени, отчества (при его наличии) и занимаемой должности.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организации проводится процедура оценки результатов работы специалистов на предмет: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соответствия целям и задачам, указанным в должностных инструкциях;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определения достижений и нуждающихся в повышении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процедура документируется и подписывается сотрудником и руководителем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подшивается к личному делу.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организации существует механизм мониторинга деятельности всего клинического персонала, который включает: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мониторинг того, что клинический персонал имеет достаточную непрерывную клиническую практику для сохранения своей компетентности;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реагирование на проблемы, связанные с компетентностью персонала, посредством дополнительного наставничества, обучения или других процедур;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мониторинг того, что клинический персонал занимается клинической деятельностью в рамках своих полномочий и компетенций;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регулярную проверку сведений о профессиональной квалификации и компетенций сотрудников.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Составляется бюджет и ежегодный план по повышению квалификации специалистов на основе: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анализа потребностей в дополнительной подготовке сотрудников;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анализа потребностей организации, связанных с оказанием услуг.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политика непрерывного профессионального и дополнительного образования, предусматривающая: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регулярное повышение квалификации медицинских работников (не реже 1 раза в пять лет для врачей и среднего медицинского персонала);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средства для повышения квалификации.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полная документированная информация о каждом сотруднике организации, включая записи об обучении, которая относится к конфиденциальной и хранится в защищенном месте.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медицинской организации проводится анализ ключевых показателей управления человеческими ресурсами, таких как, текучесть кадров, удовлетворенность условиями труда, в том числе на основании анонимных опросов (анкетирования) сотрудников, результаты которых используются для улучшения (принимаются меры).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"C": УПРАВЛЕНИЕ БЕЗОПАСНОСТЬЮ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09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9.0 БЕЗОПАСНОСТЬ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Окружающая среда организации является безопасной и комфортной для пациентов, персонала и посетителей.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отвечают потребностям в площади и расположении подразделений при предоставлении услуг пациентам в повседневной работе и во время чрезвычайных ситуаций;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обнаружении дефектов своевременно ремонтируются;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отвечают требованиям строительных норм и правил;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отвечают требованиям санитарных правил.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принимаются меры по обеспечению безопасности в соответствии с письменной политикой и процедурами, с целью защиты: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персонала, работающего в одиночку или в изолированном помещении;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пациентов, посетителей и персонала от угрозы физического насилия и потери имущества в дневное и ночное время;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лекарственных средств от краж и хищений;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здания, оборудования и имущества от повреждения или утери.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всей территории организации на видных местах установлены легко читаемые знаки по технике безопасности, включая знаки: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направлений;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запрета курения;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запретных зон и прочих предупреждений;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опасности радиоактивного излучения в помещении;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противопожарного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схем эвакуации при чрезвычайных ситуациях;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указателей ближайшего выхода.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организации обслуживается в должном объеме и соответствует транспортным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имеются свободные подъездные пути;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отведено парковочное место для автомобилей организации, автомобилей пациентов и посетителей.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возможность передвижения пациентов и посетителей с ограниченными физическими возможностями, и перемещения грузов: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обеспечение работающих пассажирских лифтов в зданиях, состоящих из двух и более этажей, служебных лифтов в лечебные отделения выше второго этажа;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пандус, подходящий для детских колясок, кресло-колясок, каталок и тележек.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имеет функционирующие водопроводные и канализационные системы, отвечающие требованиям санитарных правил: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объекты подключаются к централизованным системам холодного, горячего водоснабжения и канализации;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отсутствии в населенном пункте централизованной системы водоснабжения используется привозная или вода из устройства местной системы, которая соответствует санитарно-эпидемиологическим требованиям;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размещении объекта в не канализованных и частично канализованных населенных пунктах предусматривается местная система канализации и вывозная система очистки.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Окружающая обстановка в организации способствует комфорту и безопасности персонала и пациентов: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системы вентиляции, кондиционирования и отопления обеспечивают оптимальные условия микроклимата;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помещения с постоянным пребыванием людей обеспечиваются естественным освещением. Все производственные и вспомогательные помещения обеспечиваются искусственным освещением;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естественная и искусственная освещенность помещений объектов определяется параметрами в соответствии с требованиями санитарных правил.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 целью создания комфортной рабочей среды управляет своими коммунальными службами и сводит к минимуму потенциальные риски: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имеет в наличии альтернативные источники электричества и воды для предупреждения воздействия перебоев работы коммунальных служб на систему жизнеобеспечения организации и инфекционный контроль;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обслуживание инженерных коммуникаций осуществляется квалифицированными, компетентными работниками, которые следуют надлежащим процедурам.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обеспечивает условия для поддержания гигиены пациентов и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все имеющееся технологическое, санитарно-техническое, инженерное и другое оборудование находится в исправном состоянии;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обеспечиваются твердым и мягким инвентарем, в том числе одноразовыми изделиями медицинского назначения, дезинфицирующими средствами.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10.0 УПРАВЛЕНИЕ ЧРЕЗВЫЧАЙНЫМИ СИТУАЦИЯМИ И ПРОТИВОПОЖАРНОЙ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сводит к минимуму риски возникновения пожара и готова к чрезвычайным и критическим ситуациям.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разрабатывает детальный план мероприятий на случай пожара или иной чрезвычайной ситуации, который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ответственность за управление и координирование мер экстренного реагирования;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процесс уведомления аварийных служб и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систему экстренной связи;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процедуру эвакуации людей из здания в случае необходимости.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ежегодное обучение в соответствии с планом реагирования при чрезвычайной ситуации, включая процедуры ориентации персонала при эвакуации, и участвует в мероприятиях по учебной тревоге.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снижает риск возникновения пожара путем: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использования огнестойких строительных материалов;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обеспечения запасных путей эвакуации, таких как лестницы внутри здания и внешние пожарные лестницы;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обеспечения достаточным количеством средств пожаротушения (гидранты, пожарные шланги, огнетушители, системы автоматического водяного пожаротушения), расположенных в соответствующих местах и обозначенных надлежащим образом;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установки системы пожарной сигнализации и системы оповещения;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использования техники и устройств, для ограничения распространения пожара (противопожарные барьеры, противопожарные стены, пожарные двери и аварийные выключатели).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аварийной сигнализации: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находятся в состоянии готовности и способны издавать звуковые сигналы, слышимые на необходимом расстоянии;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имеют необходимые настройки, которые содержатся в рабочем состоянии, тестируются в соответствии с программой планово-предупредительного технического обслуживания, полученные данные документируются.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всех зон здания организации имеются пути эвакуации,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пути эвакуации в случае пожара, такие как дверные проемы, коридоры, пандусы или переходы, лестничные пролеты, всегда свободные от заграждений;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пожарные и противодымные двери, которые хорошо открываются и закрываются вручную;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выходные двери, которые оставляются открытыми или фиксируются электрическими устройствами автоматического расцепления;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запрет запирания выходных дверей, за исключением особых случаев, когда есть адекватные запасные выходы.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Воспламеняющиеся вещества, газовые баллоны и другие потенциально опасные материалы и химические вещества хранятся и используются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маркировку;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запирание помещений и обеспечение герметичности;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запирание контейнеров для хранения газовых баллонов или наличие ограждения, с целью недопущения посторонних лиц.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11.0 БЕЗОПАСНОЕ ИСПОЛЬЗОВАНИЕ ОБОРУДОВАНИЯ И РАСХОДНЫХ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использует оборудование, расходные материалы и медицинские приборы безопасно, эффективно и рационально.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планирует закупки, модернизацию и замену медицинских приборов и оборудования для обеспечения планируемых услуг с целью обеспечения бесперебойной работы всех приборов и оборудования.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Внедрена программа профилактического технического обслуживания и ремонта приборов и оборудования,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наличие графика планового испытания, осмотра, технического обслуживания и ремонта;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наличие инструкций на основе руководств по эксплуатации производителя, соответствующих электрических стандартов, стандартов по обращению с опасными веществами;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выполнение калибровки.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процедура обнаружения и оповещения выявленных дефектов и отказов оборудования,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ведение журнала регистрации дефектов и неисправностей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общепринятый бланк или журнал для персонала для подачи заявки на ремонт или замену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достаточное количество расходных материалов для проведения технического обслуживания и ремонта;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регулярный обзор заявок;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решения о списании и утилизации неподлежащего ремонту или устаревшего оборудования в соответствии с установленными критериями;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мониторинг и документирование всех заявок по ремонту, выполненных работ, произведенных закупок и время их выполнения.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Заключены договора с компаниями, обеспечивающими поставки запасных частей и/или технические услуги, услуги управления отходами, профилактическое техническое обслуживание и ремонт медицинского и электрооборудования, в которых: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установлены обязанности обеих сторон и требования к безопасности и качеству;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указаны дата поставки, стоимость;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содержатся условия контроля выполнения работ.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обеспечивает безопасную и правильную эксплуатацию оборудования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того, что все сотрудники, эксплуатирующие как новое, так и имеющееся оборудование, и медицинские приборы, проходят обучение по безопасной эксплуатации и техническому обслуживанию;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того, что к эксплуатации специализированного оборудования допускаются квалифицированные специалисты, имеющие необходимые знания и навыки;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имеется в наличии и доступны для персонала правила по технике безопасности и инструкции по медицинскому оборудованию.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связи обеспечивают незамедлительное информирование о любом инциденте и включают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наличие доступной телефонной связи во всех структурных подразделениях, а также для пациентов и ухаживающих лиц;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для пациентов функционирующую систему сигнального оповещения медицинского персонала.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оборудование (лечебно–диагностическое, автоклавы) подключены к контуру заземления.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Сотрудники службы лучевой диагностики защищены от радиоактивного облучения путем: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использования кабины радиационной защиты и других устройств и средств защиты;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использования индивидуальных дозиметров ежемесячно замеряемых на радиационный фон, при превышении нормы которого выполняются надлежащие меры;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проведения два раза в год радиационного контроля.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Внедрена и используется система управления поставками (лекарственных средств, изделия медицинского назначения, прочие товары и услуги), предусматривающая: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оценку потребностей в клинических и неклинических поставках для каждого отделения;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обеспечение своевременных поставок;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учет движения запасов и контроль объема складских запасов;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хранение товаров (лекарственных средств, изделий медицинского назначения и другие) в надлежащих условиях (на полках или на поддонах, в сухом и безопасном месте);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своевременную замену запасов до истечения срока годности.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в достаточном количестве моющие и дезинфицирующие средства, соблюдается график закупок и имеются акты списания этих средств, персонал обучен правилам применения средств согласно инструкциям.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и изделия медицинского назначения приобретаются, исходя из потребностей пациентов, что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соответствие видам предоставляемых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соответствие утвержденным протоколам диагностики и лечения.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по лекарственному обеспечению использует систему управления запасами, которая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использование системы резервного запаса (наличие минимального объема запасов);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лекарственных средств и изделий медицинского назначения в наборе для экстренных случаев, немедленно восполняемых после использования;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проверку качества, количества, номера партии, даты производства и срока годности приобретенных лекарственных препаратов и изделий медицинского назначения при проведении приема от поставщика;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наличие автоматизированной или иной системы учета для управления запасами и контроля истечения срока годности.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 хранятся в соответствии с групповой принадлежностью: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защищены от неблагоприятного воздействия света, влаги и экстремальных температур;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защищены от вредителей;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достаточной вентиляции.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режим при хранении лекарственных средств отвечают требованиям производителя: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холодильники запираются на замок и используются только для хранения лекарственных препаратов данного температурного режима;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ведется контроль и запись температурного режима холодильника, и предпринимаются меры при отклонении температуры от заданного диапазона.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12.0 ЗДОРОВЫЕ УСЛОВИЯ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гигиены труда персонала способствует безопасным и здоровым рабочим условиям.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Выполняются меры по поддерживанию гигиены труда и здоровья персонала с документированием выполнения 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биологический скрининг и профилактика риска профессионального заражения вирусами гепатита A, B и C, ВИЧ;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 необходимости, обеспечение механическими подъемными устройствами для пациентов и обучение персонала обращением с ними;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профилактику получения травм иглой и повреждения глаз;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контроль радиационной безопасности (если применимо);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обеспечение удобным рабочим местом.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предоставляет средства и услуги для обеспечения здоровья сотрудников,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аптечки или наборы для оказания первой помощи;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срочный осмотр и лечение (производственной травмы, уколы от неосторожного обращения с иглами, повреждения глаз);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контроль рабочей нагрузки и психологическая поддержка для минимизации стресса и его контроля.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персоналу, который подвергается потенциальным опасностям при выполнении своих служебных обязанностей, предоставляется соответствующая защитная одежда (спецодежда, фартуки, маски, перчатки, колпаки, защитные очки, для сотрудников радиологической службы - свинцово-резиновые фартуки).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обучаются технике безопасности,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безопасность на рабочем месте;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выявление и сообщение о происшествиях, авариях и несчастных случаях, в которых пациенты, персонал были травмированы или могли быть травмированы на рабочем месте при исполнении служебных обязанностей.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ежегодно оценивает удовлетворенность сотрудников условиями труда, гарантируя: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ознакомление персонала с результатами проведенного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принятие управленческих мер по результатам выявленных проблем.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регулярная (ежеквартальная, ежегодная) дезинсекция и дератизация помещений с обязательным документированием.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Инциденты, несчастные случаи и неблагоприятные события.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инцидентах, несчастных случаях и неблагоприятных событиях, в том числе о потенциально опасных происшествиях: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предоставляется в соответствующей форме, доступной во всех местах и в установленные сроки;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записывается в медицинскую карту пациента или личное дело сотрудника;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 случае аварии регистрируется в журнале аварийных ситуаций;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сообщается в соответствующие органы при получении серьезной травмы работника или пациента;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вносится в централизованный журнал регистрации инцидентов для последующего анализа;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оперативно расследуются согласно установленной процедуре.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расследования инцидентов, несчастных случаев и неблагоприятных событий: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проанализированы с целью выявления причины происшествия;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передаются соответствующей комиссии или подразделению, и используются для улучшения процессов или дополнительного обучения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доведены до сведения персонала, вовлеченного пациента или его семьи.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инцидентах, несчастных случаях и потенциально опасных происшествиях рассматриваются не реже одного раза в год с целью выявления тенденций, а информация предоставляется руководству и сотрудникам, для возможности дальнейшего использования с целью предотвращения травматизма или вреда.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13.0 БЕЗОПАСНОСТЬ ПРОДУКТОВ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пациентов и персонала безопасными условиями питания с соблюдением требований санитарных правил.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продовольственного сырья, продуктов питания для составления сбалансированного меню для пациентов имеются в достаточном количестве, наличие маркировки, сопровождается документами, удостоверяющими их качество, безопасность и документами, обеспечивающими их прослеживаемость, происхождение.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обработка, приготовление и распределение продуктов питания проводится согласно требований санитарных правил: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сухие продукты питания хранятся на защищенных полках;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жидкие, сырые продукты и приготовленная пища хранятся в закрытых маркированных контейнерах;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сырые и готовые продукты хранятся в холодильнике раздельно;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 достаточном количестве имеется оборудование для хранения, транспортировки и поддержания безопасной температуры пищи до и во время распределения;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соблюдение поточности технологического процесса;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наличие еженедельной меню-раскладки с учетом утвержденной нормы питания;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обеспечивается хранение ежедневно суточной пробы на пищеблоке и соблюдение условий его хранений;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наличие маркировки инвентаря, тары, посуды;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раздельное хранение пищевой продукции по видам с соблюдением принципа товарного соседства;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хранение пищевых продуктов на стеллажах, поддонах, подтоварниках.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спецодежды у персонала пищеблока, раздаточной и прохождение медицинского осмотра.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Холодильные и морозильные установки используются для хранения скоропортящихся продуктов. Температура внутри установки контролируется и записывается ежедневно в разное время суток, при любом отклонении от нормы предпринимаются меры по их устранению.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холодильного и морозильного оборудования согласно количеству и объекту принимаемого сырья и готовой продукции.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помещения в организации соответствуют санитарным правилам, содержатся в чистоте, без насекомых и грызунов, разделены по функциональным зонам, таким как, раздача пищи и мытье посуды.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 регулярно проверяется на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работающего кухонного оборудования и технологического оборудования для приготовления пищи;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маркировки уборочного инвентаря в соответствии с его предназначением;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отдельных разделочных столов, ножей и досок для резки сырых и вареных продуктов;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столов для работы с продуктами из нержавеющей стали или прочного алюминия;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столов для разделки сырого мяса из оцинкованного железа с закругленными углами;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отдельных раковин для мытья овощей и посуды;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планировка дает возможность разделения функций;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помещения содержатся в чистоте и отвечают санитарно-эпидемиологическим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ежедневная органолептическая оценка качества блюд с ведением записи в журнале установленной формы.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Квалифицированный врач-диетолог или диетсестра осуществляют надзор за приготовлением блюд диетических столов для пациентов.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14.0 ИНФЕКЦИОННЫЙ 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проводит контроль и профилактику инфекционных заболеваний.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профилактики и снижения распространения внутрибольничной инфекции, организация коллективно разрабатывает программу по инфекционному контролю, выполняемую во всех структурных подразделениях организации.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 за программой инфекционного контроля осуществляется комиссией по инфекционному контролю, состоящей из представителей соответствующих структурных подразделений, имеющей четкий круг полномочий и ответственной 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разработку и мониторинг программы инфекционного контроля;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утверждение и обзор всех политик и процедур по инфекционному контролю и проведение мероприятий;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координацию всех мероприятий по инфекционному контролю;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рассмотрение и анализ данных по инфекционному контролю не реже одного раза в год;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принятие надлежащих мер при выявлении недостатков инфекционного контроля;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оценку эффективности принятых мер.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инфекционного контроля реализуется квалифицированными специалистами (медицинские сестры и/или врачи), в чьи должностные обязанности входит: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реализация программы инфекционного контроля, учитывая рекомендации и замечания сотрудников и пациентов, где применимо;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реализация политик;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обучение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консультации по инфекционному контролю;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разработка и применение методов контроля, включая обзор методов борьбы с инфекцией;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предоставление отчетов и рекомендаций.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регулярный сбор, сравнение и анализ информации о выявленных случаях инфекций для оценки эффективности мероприятий и показателей по инфекционному контролю: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результаты своевременно сообщаются в комиссию по инфекционному контролю и руководству клиники и соответствующим сотрудникам;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используются стандартные определения для выявления и классификации случаев инфекции, показателей и результатов.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регулярные обзоры клинических и параклинических практик для анализа рисков инфекции, методов инфекционного контроля и потребностей персонала в обучении, включающие: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обходы;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изучение истории болезни пациентов, лабораторных отчетов и записей о назначении лекарственных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лабораторные анализы культур из взятых проб и смывов от намеченных участков с возможным риском инфекции;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уведомления, выдаваемые медицинскому персоналу.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возникновения инфекции, персонал следует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оформленным документально процессам, чтобы: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незамедлительно выявить, отреагировать и локализовать инфекцию;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изолировать инфицированных пациентов;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выявлять источник и пути распространения инфекции, включая отслеживание всех контактов;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проконсультироваться с государственными органами здравоохранения или специалистами по инфекционным заболеваниям;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использовать результаты расследований, чтобы предотвратить повторное возникновение данной формы инфекции;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сообщить в государственные органы здравоохранения.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Лабораторный и медицинский персонал, а также медицинские работники, имеющие право назначать лекарственные препараты, работают совместно для того, чтобы: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незамедлительно выявить и отреагировать на присутствие новых и резистентных вирусов и бактерий;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следовать стратегиям назначения антибиотиков, которые поддерживают осторожное их использование в лечении инфекций, включая ограничение использования антибиотиков широкого спектра действия;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проводить наблюдение за множественными резистентными организмами и организмами, связанными с использованием антибактериальных препаратов, как часть программы инфекционного контроля.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регулярно проходит инструктаж и своевременно получает обновленную информацию по всем аспектам инфекционного контроля, касающуюся сферы их деятельности,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программу инфекционного контроля;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тщательное мытье и дезинфекцию рук;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стандартные процедуры предосторожности относительно передачи инфекций;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политики, процедуры, руководства и принципы инфекционного контроля.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Персонал, имеющий прямой контакт с пациентом моет и дезинфицирует руки: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перед осмотром или лечением пациентов;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после осмотра или лечения пациентов;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после физического контакта с любыми материалами или оборудованием в окружении пациента;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после снятия перчаток.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инструкции и диаграммы по мытью и дезинфицированию рук размещены во всех отделениях и в местах пребывания пациентов и над раковинами.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документированным процедурам при: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обработке, очистке поверхностей;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очистке, дезинфекции и стерилизации оборудования, материалов и медицинских приборов в соответствии с инструкциями производителя;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сборе, транспортировке, обработке и хранении грязного и чистого белья для предотвращения инфицирования.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цепочка (последовательность) гигиенических мероприятий от "грязного" до "чистого" обеспечивается путем четкого разделения "грязных" и "чистых" участков, включая отдельные входы и выходы в операционную, прачечную и в центральное стерилизационное отделение.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по внутрибольничным инфекциям: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по обучению персонала гигиене рук: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реализации правил по гигиены рук в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доступен и предоставляется во время аккредитационного обследования.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отходами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временное хранение и вывоз медицинских отходов выполняется в соответствии со схемой обращения с отходами, принятом в объекте здравоохранения, который предусматривает: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качественный и количественный состав образующихся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порядок сбора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применяемые способы обеззараживания (обезвреживания) и удаления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гигиеническое обучение персонала правилам эпидемической безопасности при обращении с отходами.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временного хранения медицинских отходов класса Б, В, Г на объекте здравоохранения выделяется отдельное помещение. Комната для хранения медицинских отходов оборудуется вытяжной вентиляцией, холодильным оборудованием для хранения биологических отходов, стеллажами, контейнерами для сбора пакетов с медицинскими отходами, раковиной с подводкой горячей и холодной воды, бактерицидной лампой.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Для сбора каждого класса отходов используются мешки, пакеты различной окраски (отходы класса А – белую, Б – желтую, В – красную, Г – черную), контейнеры, емкости – маркировку. Металлические и пластиковые емкости, контейнеры для сбора опасных отходов плотно закрываются.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предварительные и периодические медицинские осмотры, обеспечивается комплектами спецодежды и средствами индивидуальной защиты (халаты, комбинезоны, перчатки, маски, респираторы, специальная обувь, фартуки, нарукавники). К работе с отходами не допускаются лица моложе 18 лет.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"D": УХОД ЗА ПАЦИЕНТОМ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101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15.0 ПРАВА ПАЦИЕНТА И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реализует политику по защите прав пациентов и их семей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правах и обязанностях пациента и семьи размещена на государственном и русском языках в местах пребывания пациентов и включает право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достоинство и уважительное отношение;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охрану и безопасность, защиту от физического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неприкосновенность частной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конфиденциальность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принятии решений по уходу и принятие информированного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подачу жалобы/обращений.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местах ожидания и в других местах пребывания пациентов выставлен информационный стенд: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 объеме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перечне услуг, предоставляемых на бесплатной основе, также прейскурант цен на платные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 процедуре подачи жалоб/обращений и предложений.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процедура: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обучения сотрудников по соблюдению прав пациента и его родственников;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мониторинга знаний и соблюдения персоналом прав пациента и семьи;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информирования пациентов и их семей с правами и обязанностями;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своевременного и эффективного расследования и разрешения случаев нарушения прав пациента.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обеспечивает приватность и конфиденциальность информации о пациенте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информирования персонала об ответственности за соблюдение конфиденциальности информации;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обеспечение доступа к информации о пациентах только уполномоченным лицам или по запросу, имеющему законное обоснование;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получения согласия пациентов на раскрытие их личной информации их семьям и другим организациям;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соблюдения приватности – имеются ширмы и прикрываются оголенные участки тела;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участия в уходе посторонних лиц только с согласия пациента.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Средства для удобства пациента и его семьи (при наличии)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обеспечивает для пациентов благоприятные условия для пребывания и встреч с посетителями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наличия холлов или площадок с диванами или скамейками; помещения в отделениях с телевизором, игрушками для детей, журналами;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гибких графиков для посещения больных;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предоставления возможности родственникам или другим лицам участвовать в уходе за больными с согласия пациента;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наличия места рядом с пациентом, оборудованного для родственника или лица, осуществляющего уход.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пациентов с ограничением способности к передвижению имеются вспомогательные средства для передвижения, поручни и перила, кресло-коляски, костыли и трости, а также предоставляется персонал для помощи таким пациентам.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Информация для пациентов и получение их согласия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и их семьям (при наличии) предоставляется полная информация в доступной форме: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 состоянии здоровья пациента;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 планируемом лечении;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 стоимости, возможных рисках и пользе предлагаемого лечения или обследования;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об альтернативных методах лечения и/или диагностики.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предоставления информации организации получает согласие пациента: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письменном виде с записью его в историю болезни на инвазивные процедуры или операции;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 письменном виде на его участие в клиническом исследовании, тестировании лекарственных средств и/или новых медицинских технологий.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Пациенту и его семье (при наличии) предоставляется информация относительно направления в другую медицинскую организацию, такая как стоимость, проезд, время, продолжительность лечения и ожидаемый результат.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и их семьи (при наличии) обеспечиваются информацией об уходе и заболевании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регулярных бесед (обучения), проводимых медицинскими работниками;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предоставления видеоматериалов, брошюр и другой информации о профилактике заболевания и пропаганде здорового образа жизни, которые находятся в доступных местах.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подачи обращений пациентом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существует и используется процесс получения обращений от пациентов и их семей относительно нарушения их прав, в котором: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обеспечивается информирование пациентов и их семей о том, как подать обращение внутри организации и вне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упрощается процедура путем предоставления готовых бланков для обращений или принятия обращений в произвольном или устном виде;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обращение передается ответственному лицу для расследования.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документальный процесс сбора, приоритизации, расследования, а также справедливого и своевременного удовлетворения обращений, что включает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подтверждение поступления обращения (если по обращению еще не были приняты меры к удовлетворению пациента и его семьи);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расследование обращений, опрос вовлеченных сотрудников;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вынесение решения по обращению;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необходимости, принятие 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информирование пациента и членов его семьи о ходе и результате расследования.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заносятся в журнал регистрации, мониторируется процесс работы с обращениями, и результаты используются для повышения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Отзывы пациентов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регулярно измеряет степень удовлетворенности пациентов и их семей услугами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предоставления пациентам и населению контактных данных (почтовый и электронный адрес) для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ведения записи замечаний, пожеланий и благодарностей, полученных в письменном виде, по телефону или лично от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проведения анкетирования пациентов с целью определения удовлетворенности пациентов для оценки качества оказания услуг, работы персонала и где применимо, системы оплаты;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анализа данных и определения тенденций, которые используются для повышения качества.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16.0 ДОСТУП К УХОДУ, ГОСПИТАЛИЗАЦИЯ И ПЛАНИРОВАНИЕ УХОДА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 госпитализации проводится первичный осмотр с участием мультидисциплинарной команды и определяется план лечения или ухода за пациентом.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услуг организации для населения осуществляется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предоставления бесплатного обслуживания в соответствии с Перечнем гарантированного объема бесплатной медицинской помощи;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удобного графика работы служб для групп пациентов в соответствии с предоставляемыми услугами;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информирования населения об объеме услуг, графике работы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 госпитализируют обоснованно, согласно утвержденным критериям госпитализации или перечню оказываемых услуг.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Госпитализированным пациентам и их семьям: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объясняют правила пребывания в организации, часы посещения;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роль гигиены рук в предотвращении инфекций, объясняют, как обрабатывать руки, показывают, где находятся туалеты, душевые и раковины, которые находятся в рабочем состоянии и доступны круглосуточно;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пациентам выделяют койку с чистым бельем;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информация о необходимой сменной одежде, обуви.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Осмотр пациента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проводится осмотр с участием мультидисциплинарной команды (реабилитолог, невролог, физиотерапевт или специалист по ЛФК, средний медперсонал по уходу и другие специалисты) в течение 8 часов после госпитализации.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осмотр пациента проводится согласно утвержденной форме осмотра, где документируется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жизненно важные показатели (температура, давление, пульс, частота дыхания);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анамнез заболевания;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аллергологический и медикаментозный анамнез;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физикальный осмотр (по системам);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оценка боли;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оценка риска падения;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оценка функционального статуса (способность к самообслуживанию);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оценка психологического, социально-экономического статуса;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если применимо, духовных потребностей;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признаки насилия, жестокого или невнимательного обращения (синяки или царапины на коже или из опроса);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нутриционный скрининг.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есть процесс выявления жертв насилия, жестокого или невнимательного обращения: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определены критерии, по которым информация о таких пациентах должна сообщаться в соответствующие внешние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наличии признаков насилия, жестокого или невнимательного обращения (синяки или царапины на коже или из опроса), медицинская организация сообщает об этом в соответствующие организации и принимает меры по их предотвращению;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персонал обучен правилам и процессу выявления жертв насилия, жестокого или невнимательного обращения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Планирование лечения и ухода за пациентом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Мультидисциплинарная команда (реабилитолог, невролог, физиотерапевт или специалист по ЛФК, средний медперсонал по уходу и другие специалисты по необходимости) коллективно определяет первичный диагноз и план лечения и ухода, которые документируются в медицинской карте.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лечения и ухода обоснован: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отражает потребности пациента согласно осмотру и исследованиям,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содержит цели и ожидаемые результаты ухода,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соответствует утвержденным протоколам диагностики и лечения.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17.0 ПРЕДОСТАВЛЕНИЕ МЕДИЦИНСКОГО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Медперсонал, участвующий в уходе за пациентом, ознакомлен с планом ухода.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лечения и ухода своевременно реализуется (выполняется).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пациента определяется одно лицо (лечащий врач или координатор лечения), ответственное за его лечение и уход в течение пребывания пациента организации. При смене этого лица, пациенту сообщается, кто будет его заменять.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пациентов повторно оценивают через промежутки времени, определенные в правилах организации, чтобы: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определить реакцию на реабилитационное или иное лечение;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запланировать дальнейшее лечение или выписку пациента.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повторных осмотров, динамика состояния пациента в достижении целей лечения и ухода документируются в медицинской карте.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Пациенты могут получить помощь по требованию: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имея легкодоступный функционирующий звонок (кнопку) вызова у кровати и в ванных комнатах/туалетах для пациентов;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медицинский персонал доступен в любое время в соответствии с графиком дежурств;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дежурный врач осматривает пациентов, требующих специального лечения, и вносит данные осмотра в медицинскую карту пациента.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 проводится оценка боли пациентов с использованием соответствующего инструмента/шкалы, по данным оценки проводится снижение боли в соответствии с правилами организации.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пациента обеспечивается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идентификации пациента двумя различными методами во время раздачи лекарственных препаратов, при переливании крови и продуктов крови, при заборе образцов крови и других образцов для клинического анализа или предоставлении любого другого лечения или процедуры;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верификации участка тела до проведения диагностической или лечебной процедуры;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использования процесса принятия устной или телефонной информации с проверочным повтором записанного полного текста информации лицом, получившим эту информацию.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падения для каждого пациента: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повторно с записью в медицинской карте – через регулярные промежутки времени, а также после приема лекарств, повышающих риск падения (вызывающих головокружение, слабость), после процедур, повышающих риск падения (физиотерапия и тому подобное),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снижается или устраняется путем принятия мер (сопровождение пациента).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всего времени оказания услуг пациенту поддерживается целостность и непрерывность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совместных обходов, консилиумов;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передачи достаточной информации о пациентах при сдаче дежурства между сменами;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преемственности между службами и подразделениями;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ведения медицинской карты пациента с внесением точных и своевременных записей о динамике состояния.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лечения пациента пересматривается в соответствии с результатами повторных осмотров и прогрессом в достижении определенных целей.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 по идентификации пациентов: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данные предоставляются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по передаче информации (при передаче смены, смена службы, передвижение между службами):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данные предоставляются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Окончание обслуживания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готовит пациентов к переводу, выписке или окончанию обслуживания, и последующему лечению, там, где применимо,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планирования окончания услуг, поставляемых пациенту и его семье;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оценки и документирования готовности пациента к выписке/ переводу и его текущих потребностей;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 участием других лечебных организаций там, где требуется дальнейший уход или лечение (направление пациента в другие лечебные учреждения или в другие организации);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выдачей рекомендаций по дальнейшему уходу.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Выписной эпикриз оформляется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выдается пациенту до выписки или перевода;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содержит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причины госпитализации,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значимые заключения,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диагноз,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проведенное лечение иди уход, выполненные процедуры, принятые медикаменты,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состояние пациента при выписке,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указание того, были ли достигнуты цели ухода и лечения,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рекомендации по дальнейшему лечению и уходу пациента.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18.0 ЛАБОРАТОРНАЯ СЛУЖБА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лабораторных услуг в организации четко определен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 услуги и их организация четко описаны (имеется список услуг и стандартные операционные процедуры)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 и реализован План повышения качества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лабораторной службы имеет соответствующую квалификацию (включая клинические и управленческие требования).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Должностная инструкция руководителя лабораторной службы включает следующие обязанности: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обзор клинической и технической компетентности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передача полномочий, если применимо;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участие в разборе жалоб;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консультативная помощь при оценке нового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оказание консультативной помощи по клиническим и техническим процедурам, современной наилучшей практике и важным научным находкам для клинического и технического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организация разработки всех клинических и технических правил, процессов и процедур;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несет ответственность за создание и функционирование системы управления качеством лабораторных услуг.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лабораторной службы обеспечивает функционирование системы управления качеством лабораторных услуг.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лабораторной службы обеспечивает, чтобы все лабораторные услуги предоставлялись в соответствии с установленными правилами и процедурами оказания услуг.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лабораторной службы обеспечивает, чтобы проводился непрерывный мониторинг качества и выполнялся текущий план повышения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Ресурсы, имеющиеся для оказания качественных лабораторных услуг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надлежащая численность компетентного персонала, способного оказывать объем услуг лаборатории.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надлежащее оборудование для оказания объема услуг лаборатории, а также определены процедуры использования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отбор;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квалификация, включая установку, работу и результативность;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идентификация и использование;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техническое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калибровка;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система сигнализации, если применимо;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информационные системы, включая системы электронной записи;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система обеспечения бесперебойного электропитания оборудования.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и инфраструктура лаборатории соответствуют для безопасного оказания объема услуг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19.0 МЕНЕДЖМЕНТ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и использование лекарственных средств является безопасным, эффективным и рациональным.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Сертифицированный квалифицированный фармацевт доступен в любое время 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проводит выбор, заказ, раздачу и распределение лекарственных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контролирует фармацевтические услуги, предоставляемые медицинским персоналом;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проводит мониторинг назначенных лекарственных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предоставляет консультации персоналу и пациентам.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использует утвержденный перечень основных лекарственных средств (лекарственный формуляр), который: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подготовлен с учетом предоставляемых услуг, нужд пациента, научной обоснованности и экономической эффективности и доступности;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включает все необходимые терапевтические группы лекарственных препаратов;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включает списки лекарственных препаратов высокого риска, применяемых в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доступен для медицинского персонала во всех клинических подразделениях;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является текущим и обновляется не менее одного раза в год.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Реанимационная сумка или тележка с лекарственными препаратами, которые могут срочно потребоваться в критических ситуациях, например, при остановке сердца: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имеется в наличии во всех местах, где находятся пациенты;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когда не используется, закрыта или прикреплена к стене (в случае с тележкой);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укомплектована в соответствии с утвержденным перечнем;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доукомплектовывается после использования, включая инструкции по оказанию неотложной помощи.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Заказ, хранение, использование и списание лекарственных средств, подлежащих строгому учету, регулируются в соответствии с утвержденными положениями и процедурами: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хранение осуществляется в отдельном металлическом шкафу, прочно фиксированном к стене или полу;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заказ составляется уполномоченным специалистом с заполнением четно-отчетной документации;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все дозы были подсчитаны и зарегистрированы в книге учета медикаментов.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лекарственные средства с истекшим сроком годности или списанные по иным причинам (в том числе и препараты, возвращенные пациентами, неиспользованные лекарственные средства, подлежащие строгому учету), безопасно утилизируются в соответствии с письменной процедурой.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разрабатывает подходы по повышению безопасности использования лекарственных средств: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концентрированные лекарственные средства хранятся отдельно от других лекарственных средств с дополнительным предупреждением, напоминающим персоналу о необходимости разбавления перед использованием;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запрещено хранение концентрированных электролитов (включая хлорид калия, фосфат калия, хлорид натрия &gt;0.9 %, сульфат магния и других электролитов) в зонах пребывания пациентов;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все лекарственные средства, контейнеры для медикаментов, шприцы, системы для внутривенного вливания, поильники и др., находящиеся в стерильных зонах, маркируются;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внедрены и используются процессы с целью предотвращения ошибок назначения и применения препаратов высокого риска и концентрации, препаратов, имеющих схожую упаковку, или созвучных препаратов.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система, которая обеспечивает, что рецепты: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выдаются только уполномоченными медицинскими работниками, имеющими право назначать рецептурные препараты (зарегистрированными практикующими врачами);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заполнены разборчивым почерком и должным образом подписаны врачом;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включают возраст и пол пациента, предварительный или подтвержденный диагноз, частоту и продолжительность приема, дозу, форму лекарственных препаратов.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письменной политике, включая временные рамки и способ заказа, для устных заказов медикаментов в чрезвычайных обстоятельствах, которые были согласованы медицинским, медсестринским и фармацевтическим персоналом.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лекарственные препараты, выданные из аптеки и расфасованные, согласно этапам лекарственного менеджмента, должны по меньшей мере, иметь следующую маркировку: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наименование лекарственного препарата и указание его концентрации;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срок годности;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принимаемая доза и частота;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прочие письменные инструкции по использованию, в случае необходимости.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Пациенту, включая пациента на выписку, предоставляется письменная и устная информация относительно выписанного лекарственного препарата,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стоимость, если применимо;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положительное действие (эффективность) и побочные эффекты;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риски несоблюдения инструкций;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безопасный и соответственный способ использования лекарственного препарата.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утвержденная больничная форма для назначений лекарственных препаратов, согласно которой назначаются все лекарственные препараты для отдельного клиента/пациента.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лекарственные препараты для отдельного пациента выписываются согласно утвержденной больничной форме, листа назначения медикаментов или лекарственного формуляра медицинской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ФИО (при его наличии) пациента;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дата;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лекарственный препарат, принимаемая доза и частота, и выдаваемое количество;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продолжительность приема;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ФИО (при его наличии) назначившего врача.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определяет политику и процедуры по безопасному и точному назначению лекарственных препаратов, включая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лекарственные препараты назначаются только врачами;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лекарственные препараты назначаются в соответствии с пятью "правильно" - правильное лекарство, правильная доза, правильный способ применения, правильное время и правильный пациент;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пациентов информируют относительно побочных эффектов лекарственных препаратов;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когда и как лекарственные препараты можно принимать самому;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безопасная дозировка педиатрических лекарственных препаратов в случае критической ситуации, если применимо;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показания к назначению парентерального питания;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документальное фиксирование каждой принятой дозы лекарственного препарата.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Безопасному, эффективному и экономному использованию лекарственных препаратов способствует фармацевтическая служба по мониторингу назначений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определения несоответственного лекарственного препарата;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мониторинга неблагоприятных реакций;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мониторинга всех лекарственных препаратов с высоким риском;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мониторинга антибиотиков на рациональное использование;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мониторинга раздачи и других ошибок с медикаментами;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проверки адекватности маркировки лекарственных препаратов и информации на листке-вкладыше в упаковке;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визуального контроля лекарственных препаратов, для того, чтобы оценить их качество и сроки годности;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способствования назначению экономичных и недорогих лекарственных препаратов.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надлежащего использования профилактических антибиотиков (обязательное и своевременное введение):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ошибок при назначении и предоставлении медикаментов (неправильное лекарство, неверная доза, неверное применение):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20.0 МЕДИЦИНСКАЯ КАРТА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Записи в медицинской карте пациента содержат достоверные, точные и всесторонние данные, и призваны для обеспечения безопасного и непрерывного лечения за пациентом.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документированному процессу управления медицинскими записями о пациентах, включающему: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проводимые записи, включая присвоение пациентам идентификатора;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использование только общеизвестных символов и сокращений;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поддержание стандартизованного формата с целью облегчения поиска информации в медицинских записях;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своевременное оформление медицинской документации медицинскими сотрудниками;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хранение, защиту, восстановление и архивирование медицинской документации пациента.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пациента оформляется медицинская карта, включающая всю информацию от врачей и оформленную в хронологическом порядке, благодаря которой возможна эффективная коммуникация и непрерывность лечения и ухода,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дату и время поступления;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анамнез заболевания;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оформленный документально диагноз по каждой записи, сделанной другой службой;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клинический осмотр;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план лечения и ухода за пациентом, включая цели и ожидаемые результаты;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план последующих действий в уходе за пациентом;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назначения лекарственных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планирование лечебно-диагностических исследований и интерпретация полученных результатов;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прочие детали ухода и лечения.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в медицинской карте пациента, включая изменения, вносятся только уполномоченными лицами и отвечают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вести записи разборчиво;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производить записи своевременно;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подписать с указанием ФИО (при его наличии);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включать дату и время проводимых мероприятий;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медицинской карте имеются записи, предупреждающие персонал о наличии неблагоприятного фона у пациента, таком как аллергический анамнез, неблагоприятные реакции на лекарственные средства, радиоактивная опасность и риск заражения.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медицинской карте пациента имеется свидетельство о реализации плана лечения и ухода за пациентом, включающее следующие пункты: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наблюдение;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записи о консультациях;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сведения и результаты вмешательств, и полученное информированное согласие;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записи обо всех значительных событиях,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реакцию организма на лечение и уход, а также прогресс в достижении целей;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любые потенциально опасные происшествия, инциденты или неблагоприятные события.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информации о медицинских услугах, предоставленная другим медицинским организациям и поставщикам после направления пациентов или после предоставления пациенту услуг, хранится в его медицинской карте.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 проводятся запланированные проверки медицинской документации с целью рассмотрения полноты, точности и своевременности заполнения.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ошибок, связанных с медицинской документацией пациентов: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проведенных аудитов (службой внутреннего аудита):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21.0 КАЧЕСТВО ЛЕЧЕНИЯ И УХОДА ЗА ПАЦИЕНТОМ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постоянно отслеживает, оценивает и улучшает качество клинических процессов, и процессов связанных с уходом за пациентом.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лечебно-профилактическим процедурам имеются стандартные процедуры, клинические руководства, протоколы и алгоритмы, которые: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разрабатываются на основании научных исследований и доказательств;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утверждаются руководителем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используются для обучения и проведения аттестации (по меньшей мере, один раз в год) персонала по выполнению процедуры;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выполняется назначенным персоналом.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клиническое качество, а также результаты, примененные для улучшения, путем использования: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графика экспертиз медицинских карт больного для оценки соответствия стандартам, стратегиям и процедурам;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разбора случаев, подлежащих обязательной экспертизе в соответствии с нормативными актами.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пациенту медицинских услуг отслеживается, результаты используются для улучшения следующих аспектов: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времени ожидания;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оценки состояния пациента;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наличие, содержание и ведение медицинской документации;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инфекционный контроль и отчетность;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рациональное использование антибиотиков;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ошибки назначения лекарственных средств и неблагоприятные реакции при использовании препаратов;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использование ограничений и изоляции.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 процесс по выявлению ошибок при назначении лекарственных препаратов и информирования о неблагоприятных событиях при использовании лекарственных средств: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информация своевременно сообщается в соответствии с установленной процедурой;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 полученных данных используется для улучшения качества с целью снижения уровня ошибок при назначении и использовании лекарственных препаратов.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создана Формулярная комиссия, анализирующая использование антибактериальных препаратов в лечении пациентов для определения эффективности лечения и контроля за развитием резистентности к антибиотикам, рациональным использованием лекарственных препаратов.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Показатели, разработанные для приоритетных болезней и ключевых клинических процессов, например, время ожидания, повторная госпитализация, ошибки в назначении лекарственных препаратов, уровень инфекции: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определяются на непрерывной основе;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измеряются с согласованной частотой;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информация передается в соответствующие комитеты, руководству и персоналу;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определенные услуги, предоставленные за определенный промежуток времени сравниваются с исходными данными;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информация используются для повышения качества.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2016 года №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2012 года № 676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аккредитации для медицинских организаций,</w:t>
      </w:r>
      <w:r>
        <w:br/>
      </w:r>
      <w:r>
        <w:rPr>
          <w:rFonts w:ascii="Times New Roman"/>
          <w:b/>
          <w:i w:val="false"/>
          <w:color w:val="000000"/>
        </w:rPr>
        <w:t>оказывающие паллиативную помощь и сестринский уход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"A": РУКОВОДСТВО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10037"/>
      </w:tblGrid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Измеряемые 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1.0 ЭТИЧЕСКИЕ НОРМЫ 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Этические нормы определяют направление деятельности организации и процесс принятия решений.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коллективно и с учетом рекомендаций заинтересованных сторон определяет миссию, видение организации для планирования и определения направлений развития организации.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определенный комплекс ценностей, которыми она руководствуется при принятии решений и определении правил поведения сотрудников.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 разрабатывает правила этики, охватывающие вопросы в отношении деятельности организации и обслуживания пациентов.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регулярно проходит обучение по вопросам этики и деонтологии.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организации внедрен процесс выявления, анализа и принятия мер по фактам нарушения норм этики.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2.0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организации осуществляется эффективное управление в соответствии с ее правовым статусом и ответственностью.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руководства организации включают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определение и рассмотрение этических норм;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согласование и утверждение стратегического, оперативного планов организации, а также плана по повышению качества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утверждение бюджета и обеспечение организации соответствующими ресурсами для выполнения поставленных целей и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мониторинг и оценка достижения результатов стратегических и оперативных планов и качества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назначение или утверждение руководителей структурных подразделений и оценка эффективности их деятельности.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действует в соответствии с законодательством Республики Казахстан, и имеет требуемые учредительные документы,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свидетельство или справка о государственной (учетной) регистрации (перерегистрации);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устав (положение);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Бизнес идентификационный номер (БИН).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обеспечивает осуществление деятельности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получения, рассмотрения и реагирования на предписания государственных органов;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своевременной подготовки предложений по актуализации действующих нормативных правовых документов;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принятия активных действий по доведению их до заинтересованных лиц;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обеспечения доступности базы нормативных правовых документов для персонала организации.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информирует общественность: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 оказываемых услугах и условиях их получения;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 деятельности и принимаемых решениях, которые могут повлиять на предоставляемые услуги;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 качестве оказываемых услуг и достигнутых результатах.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3.0 СТРАТЕГИЧЕСКОЕ И ОПЕРАТИВНОЕ ПЛАНИРОВАНИЕ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планирует свои услуги с целью удовлетворения потребностей населения и осуществляет четкое руководство по его реализации.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стратегическом плане развития, разработанном руководством совместно с персоналом, излагаются долгосрочные цели, задачи, стратегии для осуществления целей организации.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план основан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миссии, видении, целях и этических нормах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потребностях обслуживаемого населения;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анализа полученных отзывов от пациентов/ семей и общественности;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количественных и качественных показателей оказания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правительственных стратегиях и приоритетах в здравоохранении;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ожидаемых результатов по достижению целей и задач организации (индикаторах оценки).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годовой (оперативный) план работы разработан и согласован со всеми структурными подразделениями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соответствии со стратегическим планом;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 рассмотрением непосредственных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содержит задачи и план мероприятий по основным услугам;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определяет укомплектование штата, финансовые и материальные ресурсы для обеспечения выполнения запланированных действий.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и ее структурными подразделениями регулярно рассматривается достигнутый прогресс в реализации годового плана в сравнении с целями и планом мероприятий: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уровень достижения целей и ожидаемых результатов;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выполнение запланированных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адекватность ресурсной поддержки;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соблюдение запланированных сроков;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нереализованные задачи и проблемы;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дальнейшие планируемые шаги.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внутреннего аудита или эксперт организации проводит анализ достигнутых результатов в сравнении с годовым планом, информация предоставляется руководителю организации и руководителям структурных подразделений для планирования дальнейших действий.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относительно планируемых улучшений, внесенных в годовой план, сообщаются и обсуждаются с персоналом и передаются при необходимости соответствующим внешним службам.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4.0 ОБЩЕЕ 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имеет структуру управления и подотчетности. Управление осуществляется квалифицированными менеджерами.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является ответственным и отчитывается за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все оперативные вопросы, включая управление рисками и повышение качества, инфекционный контроль, охрану здоровья/труда и безопасность;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 клинической, управленческой и финансовой деятельности перед руководящим органом и вышестоящими государственными органами;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реагирование на любые сообщения, полученные от контрольных и регулирующих органов.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имеет образование, квалификацию, стаж и опыт работы.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должностной инструкции руководителя организации определены его функции.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Эффективность работы руководителя организации определяется достижениями в деятельности организации, отчет по исполнению запланированных мероприятий предоставляется в вышестоящую организацию.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и полномочия каждого структурного подразделения определены с участием каждого сотрудника и доведены до сведения сотрудников.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подразделение организации возглавляется руководителем, имеющим образование, квалификацию, стаж и опыт работы.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ответственные за медицинскую деятельность организации, обеспечивают: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планирование и оценку клинической практики;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предоставление консультаций по клиническим вопросам руководителю организации и заведующим подразделениями;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мониторинг стандартов клинического лечения;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контроль и оказание содействия персоналу.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оформлена документально и представлена в виде схемы;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соответствует целям, задачам и функциям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четко отражает структуру подчинения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помогает отделам и службам скоординировать планирование и оказание услуг.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организации регулярно рассматривается и четко доводится до сведения всего персонала организации и других соответствующих лиц.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согласовывает свою деятельность и услуги, предоставляя планы и стратегии государственным органам или другим организациям в целях обеспечения преемственности.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5.0 УПРАВЛЕНИЕ РИСКАМИ И ПОВЫШЕНИЕ КАЧЕСТВА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сводит к минимуму возможные риски, постоянно проводит их мониторинг и оценку, а также повышает качество предоставляемых услуг.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управления рисками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основан на информации, полученной из стратегического плана;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анализа клинических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анализа отзывов пациентов и неблагоприятных событий;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инфекционного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анализа укомплектования персоналом и обеспечения ресурсами;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анализа состояния окружающей обстановки;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определяет, оценивает и располагает по приоритетам все риски с точки зрения их вероятности и последствий нанесенного вреда здоровью и материального ущерба;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включает стратегии управления такими рисками;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имеется в наличии и распространяется среди персонала для ознакомления.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обучает своих сотрудников правилам снижения рисков,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обнаружения, оценки и сообщения о ситуациях, включающих риск;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управления ситуациями, имеющими потенциальный риск;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предотвращения или контроля инфекции;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безопасного использования оборудования и материалов;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безопасного метода транспортировки людей и грузов.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управления рисками регулярно проверяется и пересматривается в целях обеспечения его эффективности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контроля за фактическим выполнением требований правил управления рисками;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пересмотра определенных рисков;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внесения улучшений в план управления рисками, используя результаты, полученные в процессе контроля выполнения требований, правил управления рисками и пересмотра определенных рисков.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непрерывная система повышения качества услуг,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участие всех подразделений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определение приоритетов организации по контролю качества предоставляемых услуг и их обновление с учетом нужд и потребностей пациентов, процессов, которые представляют высокий риск, большой объем, являются дорогостоящими или проблемными;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сбор, анализ и оценку данных мониторинга и аудита;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информирование руководства и сотрудников.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Ежегодный план повышения качества: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разрабатывается совместно с руководителями структурных подразделений;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подробно определяет мероприятия по контролю качества, планы действия, их цели и методы достижения;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определяет график проведения аудита, сбора данных по качественным показателям;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определяет ответственных лиц и сроки исполнения.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повышения качества включает мониторинг, отчетность и оценку: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показателей эффективности лечения по приоритетным заболеваниям и ключевым процессам, например, время ожидания, уровень повторной заболеваемости и госпитализации, ошибки в назначении лекарственных средств, инфекции и несчастные случаи;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удовлетворенности пациента и его семьи, оказанными услугами.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Руководители структурных подразделений ответственны за реализацию плана по повышению качества, включая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мониторинг соответствующих показателей;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мониторинг выполнения стандартов, политик, процедур, клинических протоколов и правил;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рассмотрение фактов обращений и предложений со стороны пациентов и их семей;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проекты по улучшению качества оказываемых услуг.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служба по контролю качества: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получает отчеты по мероприятиям обеспечения качества;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 собранные данные и классифицирует их по направлениям;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отчитывается перед руководителями структурных подразделений и руководителями организации.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отчеты о повышении качества обсуждаются на производственных или клинических встречах и конференциях. Сотрудники организации, руководители структурных подразделений и руководство организации участвуют в принятии решений по определенным действиям в области улучшения качества.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аудит организации с целью оценки качества предоставляемых услуг и соответствия с утвержденными клиническими протоколами и правилами: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уполномоченным лицом/группой экспертов;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 соответствии с графиком проведения клинических аудитов использования клинических протоколов, которые имеются в достаточном количестве.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клинического аудита и обзора клинических случаев: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обсуждаются в работе соответствующих комиссий, на собраниях или конференциях;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используются для улучшения процессов оказания медицинской помощи;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включаются в отчеты в рамках выполнения программы повышения качества.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повышению качества запланированы, предприняты соответствующие меры и действия, оценена эффективность действий. Персонал, клиенты/ пациенты информированы о результатах оценки.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документированным политикам и процедурам при выполнении своих должностных обязанностей в каждом структурном подразделении.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 процедуры, утвержденные руководством: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обновляются;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разрабатываются с участием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легко доступны персоналу на рабочих местах;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официально пересматриваются, по меньшей мере, раз в три года, или чаще по мере необходимости.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"B": УПРАВЛЕНИЕ РЕСУРСАМИ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03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6.0 УПРАВЛЕНИЕ ФИНАНСАМИ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Финансовые ресурсы организации управляются и контролируются для оказания содействия в достижении целей.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ежегодно утверждает план финансово-хозяйственной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подготовленный финансово-экономическим блоком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 участием персонала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основанный на предполагаемых доходах и сметах расходов;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на основе задач и планируемых мероприятий годового плана.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процедуры финансовой деятельности организации документируются и включают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оперативность выставления счетов и оплаты счетов;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бухгалтерский учет;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полномочия по закупке и расходованию средств, процедура передачи полномочий;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страхование;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управление активами.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основан на достоверной финансовой информации обо всех источниках доходов и расходов, и обеспечивает своевременные и точные финансовые отчеты для принятия решений.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Прибыли, убытки и расходы на услуги регулярно отслеживаются в сравнении с бюджетами предоставляются руководству организации в виде ежемесячных финансовых отчетов.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система внутреннего финансового контроля и аудита.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финансовый аудит проводится в соответствии с нормативными правовыми актами.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осуществляемые на платной основе: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имеется прейскурант цен;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цены рассчитаны на основе затрат;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оплата платных услуг проводится в соответствии с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утвержденных платных услуг и их цен доступен населению.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проводит аудит платных услуг для подтверждения,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цены соответственные, а расходы и платежи осуществляются надлежащим образом, согласно документально оформленным процессам;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средства используются по целевому назначению.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сотрудникам, перечисления в пенсионный фонд и другие обязательные отчисления: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осуществляются своевременно;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основаны на утвержденной структуре заработных плат и вознаграждений сотрудникам организации.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своевременно заполняются и направляются в налоговые органы и органы государственной статистики.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7.0 ИНФОРМАЦИОННОЕ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систематически управляет и защищает свою информацию в целях удовлетворения информационных потребностей и задач.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единая автоматизированная информационная система по управлению ее деятельностью,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наличие совместимых компьютеров и пакетов прикладных программ, отвечающих нуждам каждого отдела;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лицензионное программное обеспечение;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управление текущими расходами;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процедуры необходимых обновлений программного обеспечения;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текущее техническое обслуживание;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обучение персонала.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обеспечивает конфиденциальность, безопасность и целостность информации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установки уровней защиты для доступа персонала к особо важной информации;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обучения персонала о неразглашении частной или личной информации и соблюдения конфиденциальности;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ограничения доступа к конфиденциальной информации, в том числе информации о пациенте.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оформленные процедуры защиты информации используются персоналом и включают: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создание резервных копий файлов;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хранение резервных копий;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восстановление данных в случае чрезвычайных ситуаций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 имеет доступ к надежным Интернет-ресурсам и телекоммуникационным технологиям для выполнения своих профессиональных обязанностей.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получает информацию о достижениях и передовых технологиях в здравоохранении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предоставления актуальной медицинской информации, руководств по эксплуатации медицинского оборудования, достоверной информации баз доказательной медицины Кокрановского содружества, Национальной медицинской библиотеки США, Британского национального формуляра Национального института здоровья и клинического совершенства Великобритании;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участия в профессиональных конференциях, семинарах, мастер-классах, тренингах и учебных программах.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использует стандартный процесс управления документацией, соответствующий требованиям законодательства Республики Казахстан и включающий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утвержденную номенклатуру дел с указанием сроков хранения;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файлы/папки во всех отделениях сводятся в единую номенклатуру;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документы хранятся в папках в соответствии с номенклатурой дел.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документы, регулирующие деятельность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утверждены и подписаны ответственным лицом;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имеют дату ввода и сроки действия;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обновляются по потребности;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контролируются на своевременность выполнения ответственными лицами.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записи о пациентах: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защищены от потери, уничтожения, искажения и неправомочного доступа или использования;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доступны только уполномоченному персоналу;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удобны для доступа, но с соблюдением конфиденциальности;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выносятся из помещения без специального разрешения.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хранится: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соответствии с правилами по хранению документов, их передаче в архив и правилами получения документов из архива;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под руководством ответственного лица;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помещение архива находится в защищенном от доступа посторонних лиц и оборудовано стеллажами (шкафами);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выписки из истории болезни предоставляются только определенным лицам по запросу компетентных органов либо иных лиц в рамках действующего законодательства.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8.0 УПРАВЛЕНИЕ ЧЕЛОВЕЧЕСКИМИ РЕСУРСАМИ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Эффективное планирование и управление человеческими ресурсами повышает производительность труда персонала и является инструментом в достижении организацией поставленных целей и задач.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используется документированный процесс для определения: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уровня укомплектованности персонала, необходимого для выполнения планируемых объемов услуг 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уровня требуемого стажа и опыта;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наиболее эффективной и рациональной структуры профилей и должностей персонала.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разрабатывает и использует политику и процедуры по управлению штатом, включающую назначение, отбор, обучение, оценку, поощрение, сохранение и привлечение компетентного персонала в целях выполнения поставленных задач по оказанию услуг.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специалистов и структура профессиональных навыков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соответствуют функциям каждого подразделения;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пересматриваются ежегодно при планировании или по потребности.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штатные должности разработаны должностные инструкции, которые утверждены руководством организации. Должностные инструкции доступны каждому сотруднику и включают: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квалификацию, навыки, подготовку, опыт работы, требуемые для занятия штатной должности;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функциональные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подотчетность;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сроки пересмотра.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Назначение/прием на должность производится: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подписанием договора в соответствии с трудовым законодательством и обеспечением равных возможностей трудоустройства между работником и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соответствии с требованиями, изложенными в должностной инструкции.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назначения/приема специалиста, допущенного к клинической практике, организация: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проводит оценку его клинических знаний и навыков;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проводит проверку предоставленной первичной документации (дипломы, сертификаты);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оформляет личное дело с указанием послужного списка, трудового стажа и опыта работы.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сотрудник подписывает оригинал своей должностной инструкции, копия которой имеется в том подразделении, где он/а работает.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сотрудник проходит инструктаж для ознакомления с организацией, ее целями и задачами, а также со своими должностными обязанностями, в соответствии с документированной программой введения в должность.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в организации идентифицируется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ношения специальной медицинской одежды или униформы для технических работников;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бейджей с указанием фамилии, имени, отчества (при его наличии) и занимаемой должности.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организации проводится процедура оценки результатов работы специалистов на предмет: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соответствия целям и задачам, указанным в должностных инструкциях;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определения достижений и нуждающихся в повышении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процедура документируется и подписывается сотрудником и руководителем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подшивается к личному делу.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организации существует механизм мониторинга деятельности всего клинического персонала, который включает: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мониторинг того, что клинический персонал имеет достаточную непрерывную клиническую практику для сохранения своей компетентности;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реагирование на проблемы, связанные с компетентностью персонала, посредством дополнительного наставничества, обучения или других процедур;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мониторинг того, что клинический персонал занимается клинической деятельностью в рамках своих полномочий и компетенций;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регулярную проверку сведений о профессиональной квалификации и компетенций сотрудников.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Составляется бюджет и ежегодный план по повышению квалификации специалистов на основе: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анализа потребностей в дополнительной подготовке сотрудников;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анализа потребностей организации, связанных с оказанием услуг.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организации имеется политика непрерывного профессионального и дополнительного образования, предусматривающая: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регулярное повышение квалификации медицинских работников (не реже 1 раза в пять лет для врачей и среднего медицинского персонала);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средства для повышения квалификации.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полная документированная информация о каждом сотруднике организации, включая записи об обучении, которая относится к конфиденциальной и хранится в защищенном месте.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медицинской организации проводится анализ ключевых показателей управления человеческими ресурсами, таких как, текучесть кадров, удовлетворенность условиями труда, в том числе на основании анонимных опросов (анкетирования) сотрудников, результаты которых используются для улучшения (принимаются меры).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"C": УПРАВЛЕНИЕ БЕЗОПАСНОСТЬЮ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09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9.0 БЕЗОПАСНОСТЬ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Окружающая среда организации является безопасной и комфортной для пациентов, персонала и посетителей.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отвечают потребностям в площади и расположении подразделений при предоставлении услуг пациентам в повседневной работе и во время чрезвычайных ситуаций;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обнаружении дефектов своевременно ремонтируются;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отвечают требованиям строительных норм и правил;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отвечают требованиям санитарных правил.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принимаются меры по обеспечению безопасности в соответствии с письменной политикой и процедурами, с целью защиты: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персонала, работающего в одиночку или в изолированном помещении;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пациентов, посетителей и персонала от угрозы физического насилия и потери имущества в дневное и ночное время;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лекарственных средств от краж и хищений;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здания, оборудования и имущества от повреждения или утери.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всей территории организации на видных местах установлены легко читаемые знаки по технике безопасности, включая знаки: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направлений;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запрета курения;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запретных зон и прочих предупреждений;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опасности радиоактивного излучения в помещении;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противопожарного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схем эвакуации при чрезвычайных ситуациях;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указателей ближайшего выхода.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организации обслуживается в должном объеме и соответствует транспортным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имеются свободные подъездные пути;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отведено парковочное место для автомобилей организации, автомобилей пациентов и посетителей.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возможность передвижения пациентов и посетителей с ограниченными физическими возможностями, и перемещения грузов: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обеспечение работающих пассажирских лифтов в зданиях, состоящих из двух и более этажей, служебных лифтов в лечебные отделения выше второго этажа;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пандус, подходящий для детских колясок, кресло-колясок, каталок и тележек.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имеет функционирующие водопроводные и канализационные системы, отвечающие требованиям санитарных правил: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объекты подключаются к централизованным системам холодного, горячего водоснабжения и канализации;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отсутствии в населенном пункте централизованной системы водоснабжения используется привозная или вода из устройства местной системы, которая соответствует санитарно-эпидемиологическим требованиям;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размещении объекта в не канализованных и частично канализованных населенных пунктах предусматривается местная система канализации и вывозная система очистки.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Окружающая обстановка в организации способствует комфорту и безопасности персонала и пациентов: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системы вентиляции, кондиционирования и отопления обеспечивают оптимальные условия микроклимата;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помещения с постоянным пребыванием людей обеспечиваются естественным освещением. Все производственные и вспомогательные помещения обеспечиваются искусственным освещением;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естественная и искусственная освещенность помещений объектов определяется параметрами в соответствии с требованиями санитарных правил.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 целью создания комфортной рабочей среды управляет своими коммунальными службами и сводит к минимуму потенциальные риски: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имеет в наличии альтернативные источники электричества и воды для предупреждения воздействия перебоев работы коммунальных служб на систему жизнеобеспечения организации и инфекционный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обслуживание инженерных коммуникаций осуществляется квалифицированными, компетентными работниками, которые следуют надлежащим процедурам.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обеспечивает условия для поддержания гигиены пациентов и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все имеющееся технологическое, санитарно-техническое, инженерное и другое оборудование находится в исправном состоянии;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обеспечиваются твердым и мягким инвентарем, в том числе одноразовыми изделиями медицинского назначения, дезинфицирующими средствами.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10.0 УПРАВЛЕНИЕ ЧРЕЗВЫЧАЙНЫМИ СИТУАЦИЯМИ И ПРОТИВОПОЖАРНОЙ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сводит к минимуму риски возникновения пожара и готова к чрезвычайным и критическим ситуациям.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разрабатывает детальный план мероприятий на случай пожара или иной чрезвычайной ситуации, который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ответственность за управление и координирование мер экстренного реагирования;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процесс уведомления аварийных служб и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систему экстренной связи;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процедуру эвакуации людей из здания в случае необходимости.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ежегодное обучение в соответствии с планом реагирования при чрезвычайной ситуации, включая процедуры ориентации персонала при эвакуации, и участвует в мероприятиях по учебной тревоге.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снижает риск возникновения пожара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использования огнестойких строительных материалов;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обеспечения запасных путей эвакуации, таких как лестницы внутри здания и внешние пожарные лестницы;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обеспечения достаточным количеством средств пожаротушения (гидранты, пожарные шланги, огнетушители, системы автоматического водяного пожаротушения), расположенных в соответствующих местах и обозначенных надлежащим образом;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установки системы пожарной сигнализации и системы оповещения;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использования техники и устройств, для ограничения распространения пожара (противопожарные барьеры, противопожарные стены, пожарные двери и аварийные выключатели).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аварийной сигнализации: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находятся в состоянии готовности и быть способны издавать звуковые сигналы, слышимые на необходимом расстоянии;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имеют необходимые настройки, которые содержатся в рабочем состоянии, тестируются в соответствии с программой планово-предупредительного технического обслуживания, полученные данные документируются.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всех зон здания организации имеются пути эвакуации,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пути эвакуации в случае пожара, такие как дверные проемы, коридоры, пандусы или переходы, лестничные пролеты, всегда свободные от заграждений;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пожарные и противодымные двери, которые должны хорошо открываются и закрываются вручную;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выходные двери, которые оставляются открытыми или фиксируются электрическими устройствами автоматического расцепления;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запрет запирания выходных дверей, за исключением особых случаев, когда есть адекватные запасные выходы.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Воспламеняющиеся вещества, газовые баллоны и другие потенциально опасные материалы и химические вещества хранятся и используются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маркировку;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запирание помещений и обеспечение герметичности;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запирание контейнеров для хранения газовых баллонов или наличие ограждения, с целью недопущения посторонних лиц.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11.0 БЕЗОПАСНОЕ ИСПОЛЬЗОВАНИЕ ОБОРУДОВАНИЯ И РАСХОДНЫХ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использует оборудование, расходные материалы и медицинские приборы безопасно, эффективно и рационально.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планирует закупки, модернизацию и замену медицинских приборов и оборудования для обеспечения планируемых услуг с целью обеспечения бесперебойной работы всех приборов и оборудования.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Внедрена программа профилактического технического обслуживания и ремонта приборов и оборудования,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наличие графика планового испытания, осмотра, технического обслуживания и ремонта;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наличие инструкций на основе руководств по эксплуатации производителя, соответствующих электрических стандартов, стандартов по обращению с опасными веществами;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выполнение калибровки.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процедура обнаружения и оповещения выявленных дефектов и отказов оборудования,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ведение журнала регистрации дефектов и неисправностей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общепринятый бланк или журнал для персонала для подачи заявки на ремонт или замену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достаточное количество расходных материалов для проведения технического обслуживания и ремонта;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регулярный обзор заявок;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решения о списании и утилизации неподлежащего ремонту или устаревшего оборудования в соответствии с установленными критериями;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мониторинг и документирование всех заявок по ремонту, выполненных работ, произведенных закупок и время их выполнения.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Заключены договора с компаниями, обеспечивающими поставки запасных частей и/или технические услуги, услуги управления отходами, профилактическое техническое обслуживание и ремонт медицинского и электрооборудования, в которых: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установлены обязанности обеих сторон и требования к безопасности и качеству;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указаны дата поставки, стоимость;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содержатся условия контроля выполнения работ.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обеспечивает безопасную и правильную эксплуатацию оборудования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того, что все сотрудники, эксплуатирующие как новое, так и имеющееся оборудование, и медицинские приборы, проходят обучение по безопасной эксплуатации и техническому обслуживанию;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того, что к эксплуатации специализированного оборудования допускаются квалифицированные специалисты, имеющие необходимые знания и навыки;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имеется в наличии и доступны для персонала правила по технике безопасности и инструкции по медицинскому оборудованию.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связи обеспечивают незамедлительное информирование о любом инциденте и включают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наличие доступной телефонной связи во всех структурных подразделениях, а также для пациентов и ухаживающих лиц;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для пациентов функционирующую систему сигнального оповещения медицинского персонала.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оборудование (лечебно–диагностическое, автоклавы) подключены к контуру заземления.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службы лучевой диагностики защищены от радиоактивного облучения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использования кабины радиационной защиты и других устройств и средств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использования индивидуальных дозиметров ежемесячно замеряемых на радиационный фон, при превышении нормы которого выполняются надлежащие 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проведения два раза в год радиационного контроля.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Внедрена и используется система управления поставками (лекарственных средств, изделия медицинского назначения, прочие товары и услуги), предусматривающая: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оценку потребностей в клинических и неклинических поставках для каждого отделения;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обеспечение своевременных поставок;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учет движения запасов и контроль объема складских запасов;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хранение товаров (лекарственных средств, изделий медицинского назначения и другие) в надлежащих условиях (на полках или на поддонах, в сухом и безопасном месте.);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своевременную замену запасов до истечения срока годности.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в достаточном количестве моющие и дезинфицирующие средства, соблюдается график закупок и имеются акты списания этих средств, персонал обучен правилам применения средств согласно инструкциям.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и изделия медицинского назначения приобретаются, исходя из потребностей пациентов, что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соответствие видам предоставляемых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соответствие утвержденным протоколам диагностики и лечения.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по лекарственному обеспечению использует систему управления запасами, которая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использование системы резервного запаса (наличие минимального объема запасов);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наличие лекарственных средств и изделий медицинского назначения в наборе для экстренных случаев, немедленно восполняемых после использования;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проверку качества, количества, номера партии, даты производства и срока годности приобретенных лекарственных препаратов и изделий медицинского назначения при проведении приема от поставщика;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наличие автоматизированной или иной системы учета для управления запасами и контроля истечения срока годности.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 хранятся в соответствии с групповой принадлежностью: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защищены от неблагоприятного воздействия света, влаги и экстремальных температур;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защищены от вредителей;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достаточной вентиляции.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режим при хранении лекарственных средств отвечают требованиям производителя: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холодильники запираются на замок и используются только для хранения лекарственных препаратов данного температурного режима;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ведется контроль и запись температурного режима холодильника, и предпринимаются меры при отклонении температуры от заданного диапазона.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12.0 ЗДОРОВЫЕ УСЛОВИЯ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гигиены труда персонала способствует безопасным и здоровым рабочим условиям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Выполняются меры по поддерживанию гигиены труда и здоровья персонала с документированием выполнения 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биологический скрининг и профилактика риска профессионального заражения вирусами гепатита A, B и C, ВИЧ;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 необходимости, обеспечение механическими подъемными устройствами для пациентов и обучение персонала обращением с ними;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профилактику получения травм иглой и повреждения глаз;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контроль радиационной безопасности (если применимо);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обеспечение удобным рабочим местом.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предоставляет средства и услуги для обеспечения здоровья сотрудников,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аптечки или наборы для оказания первой помощи;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срочный осмотр и лечение (производственной травмы, уколы от неосторожного обращения с иглами, повреждения глаз);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контроль рабочей нагрузки и психологическая поддержка для минимизации стресса и его контроля.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персоналу, который подвергается потенциальным опасностям при выполнении своих служебных обязанностей, предоставляется соответствующая защитная одежда (спецодежда, фартуки, маски, перчатки, колпаки, защитные очки, для сотрудников радиологической службы - свинцово-резиновые фартуки).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обучаются технике безопасности,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безопасность на рабочем месте;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выявление и сообщение о происшествиях, авариях и несчастных случаях, в которых пациенты, персонал были травмированы или могли быть травмированы на рабочем месте при исполнении служебных обязанностей.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ежегодно оценивает удовлетворенность сотрудников условиями труда, гарантируя: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ознакомление персонала с результатами проведенного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принятие управленческих мер по результатам выявленных проблем.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регулярная (ежеквартальная, ежегодная) дезинсекция и дератизация помещений с обязательным документированием.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Инциденты, несчастные случаи и неблагоприятные события.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инцидентах, несчастных случаях и неблагоприятных событиях, в том числе о потенциально опасных происшествиях: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предоставляется в соответствующей форме, доступной во всех местах и в установленные сроки;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записывается в медицинскую карту пациента или личное дело сотрудника;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 случае аварии регистрируется в журнале аварийных ситуаций;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сообщается в соответствующие органы при получении серьезной травмы работника или пациента;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вносится в централизованный журнал регистрации инцидентов для последующего анализа;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оперативно расследуются согласно установленной процедуре.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расследования инцидентов, несчастных случаев и неблагоприятных событий: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проанализированы с целью выявления причины происшествия;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передаются соответствующей комиссии или подразделению, и используются для улучшения процессов или дополнительного обучения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доведены до сведения персонала, вовлеченного пациента или его семьи.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инцидентах, несчастных случаях и потенциально опасных происшествиях рассматриваются не реже одного раза в год с целью выявления тенденций, а информация предоставляется руководству и сотрудникам, для возможности дальнейшего использования с целью предотвращения травматизма или вреда.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13.0 БЕЗОПАСНОСТЬ ПРОДУКТОВ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пациентов и персонала безопасными условиями питания с соблюдением требований санитарных правил.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продовольственного сырья, продуктов питания для составления сбалансированного меню для пациентов имеются в достаточном количестве, наличие маркировки, сопровождается документами, удостоверяющими их качество, безопасность и документами, обеспечивающими их прослеживаемость, происхождение.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обработка, приготовление и распределение продуктов питания проводится согласно требований санитарных правил: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сухие продукты питания хранятся на защищенных полках;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жидкие, сырые продукты и приготовленная пища хранятся в закрытых маркированных контейнерах;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сырые и готовые продукты хранятся в холодильнике раздельно;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 достаточном количестве имеется оборудование для хранения, транспортировки и поддержания безопасной температуры пищи до и во время распределения;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соблюдение поточности технологического процесса;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наличие еженедельной меню-раскладки с учетом утвержденной нормы питания;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обеспечивается хранение ежедневно суточной пробы на пищеблоке и соблюдение условий его хранений;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наличие маркировки инвентаря, тары, посуды;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раздельное хранение пищевой продукции по видам с соблюдением принципа товарного соседства;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хранение пищевых продуктов на стеллажах, поддонах, подтоварниках.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спецодежды у персонала пищеблока, раздаточной и прохождение медицинского осмотра.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Холодильные и морозильные установки используются для хранения скоропортящихся продуктов. Температура внутри установки контролируется и записывается ежедневно в разное время суток, при любом отклонении от нормы предпринимаются меры по их устранению.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холодильного и морозильного оборудования согласно количеству и объекту принимаемого сырья и готовой продукции.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помещения в организации соответствуют санитарным правилам, содержатся в чистоте, без насекомых и грызунов, разделены по функциональным зонам, таким как, раздача пищи и мытье посуды.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 регулярно проверяется на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работающего кухонного оборудования и технологического оборудования для приготовления пищи;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маркировки уборочного инвентаря в соответствии с его предназначением;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отдельных разделочных столов, ножей и досок для резки сырых и вареных продуктов;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столов для работы с продуктами из нержавеющей стали или прочного алюминия;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столов для разделки сырого мяса из оцинкованного железа с закругленными углами;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отдельных раковин для мытья овощей и посуды;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планировка дает возможность разделения функций;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помещения содержатся в чистоте и отвечают санитарно-эпидемиологическим требованиям.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ежедневная органолептическая оценка качества блюд с ведением записи в журнале установленной формы.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контроля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Квалифицированный врач-диетолог или диетсестра осуществляют надзор за приготовлением блюд диетических столов для пациентов.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14.0 ИНФЕКЦИОННЫЙ 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проводит контроль и профилактику инфекционных заболеваний.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профилактики и снижения распространения внутрибольничной инфекции, организация коллективно разрабатывает программу по инфекционному контролю, выполняемую во всех структурных подразделениях организации.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 за программой инфекционного контроля осуществляется комиссией по инфекционному контролю, состоящей из представителей соответствующих структурных подразделений, имеющей четкий круг полномочий и ответственной 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разработку и мониторинг программы инфекционного контроля;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утверждение и обзор всех политик и процедур по инфекционному контролю и проведение мероприятий;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координацию всех мероприятий по инфекционному контролю;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рассмотрение и анализ данных по инфекционному контролю не реже одного раза в год;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принятие надлежащих мер при выявлении недостатков инфекционного контроля;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оценку эффективности принятых мер.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инфекционного контроля реализуется квалифицированными специалистами (медицинские сестры и/или врачи), в чьи должностные обязанности входит: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реализация программы инфекционного контроля, учитывая рекомендации и замечания сотрудников и пациентов, где применимо;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реализация политик;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обучение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консультации по инфекционному контролю;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разработка и применение методов контроля, включая обзор методов борьбы с инфекцией;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предоставление отчетов и рекомендаций.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регулярный сбор, сравнение и анализ информации о выявленных случаях инфекций для оценки эффективности мероприятий и показателей по инфекционному контролю: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результаты своевременно сообщаются в комиссию по инфекционному контролю и руководству клиники и соответствующим сотрудникам;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используются стандартные определения для выявления и классификации случаев инфекции, показателей и результатов.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регулярные обзоры клинических и параклинических практик для анализа рисков инфекции, методов инфекционного контроля и потребностей персонала в обучении, включающие: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обходы;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изучение истории болезни пациентов, лабораторных отчетов и записей о назначении лекарственных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лабораторные анализы культур из взятых проб и смывов от намеченных участков с возможным риском инфекции;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уведомления, выдаваемые медицинскому персоналу.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возникновения инфекции, персонал следует оформленным документально процессам, чтобы: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незамедлительно выявить, отреагировать и локализовать инфекцию;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изолировать инфицированных пациентов;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выявить источник и пути распространения инфекции, включая отслеживание всех контактов;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проконсультироваться с государственными органами здравоохранения или специалистами по инфекционным заболеваниям;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использовать результаты расследований, чтобы предотвратить повторное возникновение данной формы инфекции;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сообщить в государственные органы здравоохранения.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и медицинский персонал, а также медицинские работники, имеющие право назначать лекарственные препараты работают совместно для того, чтобы: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незамедлительно выявить и отреагировать на присутствие новых и резистентных вирусов и бактерий;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следовать стратегиям назначения антибиотиков, которые поддерживают осторожное их использование в лечении инфекций, включая ограничение использования антибиотиков широкого спектра действия;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проводить наблюдение за множественными резистентными организмами и организмами, связанными с использованием антибактериальных препаратов, как часть программы инфекционного контроля.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регулярно проходит инструктаж и своевременно получает обновленную информацию по всем аспектам инфекционного контроля, касающуюся сферы их деятельности,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программу инфекционного контроля;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тщательное мытье и дезинфекцию рук;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стандартные процедуры предосторожности относительно передачи инфекций;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политики, процедуры, руководства и принципы инфекционного контроля.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Персонал, имеющий прямой контакт с пациентом моет и дезинфицирует руки: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перед осмотром или лечением пациентов;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после осмотра или лечения пациентов;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после физического контакта с любыми материалами или оборудованием в окружении пациента;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после снятия перчаток.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инструкции и диаграммы по мытью и дезинфицированию рук размещены во всех отделениях и в местах пребывания пациентов и над раковинами.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документированным процедурам при: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обработке, очистке поверхностей;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очистке, дезинфекции и стерилизации оборудования, материалов и медицинских приборов в соответствии с инструкциями производителя;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сборе, транспортировке, обработке и хранении грязного и чистого белья для предотвращения инфицирования.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цепочка (последовательность) гигиенических мероприятий от "грязного" до "чистого" обеспечивается путем четкого разделения "грязных" и "чистых" участков, включая отдельные входы и выходы в операционную, прачечную и в центральное стерилизационное отделение.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по внутрибольничным инфекциям: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по обучению персонала гигиене рук: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реализации правил по гигиены рук в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анализируется для возможных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отходами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14.16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временное хранение и вывоз медицинских отходов выполняется в соответствии со схемой обращения с отходами, принятом в объекте здравоохранения, который предусматривает: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качественный и количественный состав образующихся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порядок сбора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применяемые способы обеззараживания (обезвреживания) и удаления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гигиеническое обучение персонала правилам эпидемической безопасности при обращении с отходами.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14.17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временного хранения медицинских отходов класса Б, В, Г на объекте здравоохранения выделяется отдельное помещение. Комната для хранения медицинских отходов оборудуется вытяжной вентиляцией, холодильным оборудованием для хранения биологических отходов, стеллажами, контейнерами для сбора пакетов с медицинскими отходами, раковиной с подводкой горячей и холодной воды, бактерицидной лампой.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14.18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Для сбора каждого класса отходов используются мешки, пакеты различной окраски (отходы класса А – белую, Б – желтую, В – красную, Г – черную), контейнеры, емкости – маркировку. Металлические и пластиковые емкости, контейнеры для сбора опасных отходов плотно закрываются.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предварительные и периодические медицинские осмотры, обеспечивается комплектами спецодежды и средствами индивидуальной защиты (халаты, комбинезоны, перчатки, маски, респираторы, специальная обувь, фартуки, нарукавники).К работе с отходами не допускаются лица моложе 18 лет.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"D": УХОД ЗА ПАЦИЕНТОМ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101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15.0 ПРАВА ПАЦИЕНТА И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реализует политику по защите прав пациентов и их семей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правах и обязанностях пациента и семьи размещена на государственном и русском языках в местах пребывания пациентов и включает право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достоинство и уважительное отношение;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охрану и безопасность, защиту от физического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неприкосновенность частной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конфиденциальность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принятии решений по уходу и принятие информированного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подачу жалобы/обращений.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местах ожидания и в других местах пребывания пациентов выставлен информационный стенд: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 объеме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 перечне услуг, предоставляемых на бесплатной основе, также прейскурант цен на платные услуги;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 процедуре подачи жалоб/обращений и предложений.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процедура: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обучения сотрудников по соблюдению прав пациента и его родственников;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мониторинга знаний и соблюдения персоналом прав пациента и семьи;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информирования пациентов и их семей с правами и обязанностями;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своевременного и эффективного расследования и разрешения случаев нарушения прав пациента.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обеспечивает приватность и конфиденциальность информации о пациенте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информирования персонала об ответственности за соблюдение конфиденциальности информации;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обеспечение доступа к информации о пациентах только уполномоченным лицам или по запросу, имеющему законное обоснование;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получения согласия пациентов на раскрытие их личной информации их семьям и другим организациям;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соблюдения приватности – имеются ширмы и прикрываются оголенные участки тела;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участия в уходе посторонних лиц только с согласия пациента.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Средства для удобства пациента и его семьи (при наличии)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обеспечивает для пациентов благоприятные условия для пребывания и встреч с посетителями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наличия холлов или площадок с диванами или скамейками; помещения в отделениях с телевизором, игрушками для детей, журналами;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гибких графиков для посещения больных;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предоставления возможности родственникам или другим лицам участвовать в уходе за больными с согласия пациента;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наличия места рядом с пациентом, оборудованного для родственника или лица, осуществляющего уход.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пациентов с ограничением способности к передвижению имеются вспомогательные средства для передвижения, поручни и перила, кресло-коляски, костыли и трости, а также предоставляется персонал для помощи таким пациентам.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Информация для пациентов и получение их согласия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и их семьям (при наличии) предоставляется полная информация в доступной форме: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 состоянии здоровья пациента;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 планируемом лечении;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 стоимости, возможных рисках и пользе предлагаемого лечения или обследования;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об альтернативных методах лечения и/или диагностики.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предоставления информации организации получает согласие пациента: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письменном виде с записью его в историю болезни на инвазивные процедуры или операции;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 письменном виде на его участие в клиническом исследовании, тестировании лекарственных средств и/или новых медицинских технологий.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Пациенту и его семье (при наличии) предоставляется информация относительно направления в другую медицинскую организацию, такая как стоимость, проезд, время, продолжительность лечения и ожидаемый результат.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и их семьи (при наличии) обеспечиваются информацией об уходе и заболевании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регулярных бесед (обучения), проводимых медицинскими работниками;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предоставления видеоматериалов, брошюр и другой информации о профилактике заболевания и пропаганде здорового образа жизни, которые находятся в доступных местах.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подачи обращений пациентом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существует и используется процесс получения обращений от пациентов и их семей относительно нарушения их прав, в котором: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обеспечивается информирование пациентов и их семей о том, как подать обращение внутри организации и вне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упрощается процедура путем предоставления готовых бланков для обращений или принятия обращений в произвольном или устном виде;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обращение передается ответственному лицу для расследования.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документальный процесс сбора, приоритизации, расследования, а также справедливого и своевременного удовлетворения обращений, что включает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подтверждение поступления обращения (если по обращению еще не были приняты меры к удовлетворению пациента и его семьи);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расследование обращений, опрос вовлеченных сотрудников;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вынесение решения по обращению;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необходимости, принятие 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информирование пациента и членов его семьи о ходе и результате расследования.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заносятся в журнал регистрации, мониторируется процесс работы с обращениями, и результаты используются для повышения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Отзывы пациентов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регулярно измеряет степень удовлетворенности пациентов и их семей услугами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предоставления пациентам и населению контактных данных (почтовый и электронный адрес) для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ведения записи замечаний, пожеланий и благодарностей, полученных в письменном виде, по телефону или лично от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проведения анкетирования пациентов с целью определения удовлетворенности пациентов для оценки качества оказания услуг, работы персонала и где применимо, системы оплаты;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анализа данных и определения тенденций, которые используются для повышения качества.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16.0 ДОСТУП К УХОДУ, ГОСПИТАЛИЗАЦИЯ И ПЛАНИРОВАНИЕ УХОДА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 госпитализации проводится первичный осмотр с участием мультидисциплинарной команды и определяется план лечения или ухода за пациентом.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услуг организации для населения осуществляется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предоставления бесплатного обслуживания в соответствии с Перечнем гарантированного объема бесплатной медицинской помощи;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удобного графика работы служб для групп пациентов в соответствии с предоставляемыми услугами;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информирования населения об объеме услуг, графике работы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 госпитализируют обоснованно, согласно утвержденным критериям госпитализации или перечню оказываемых услуг.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Госпитализированным пациентам и их семьям: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объясняют правила пребывания в организации, часы посещения;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роль гигиены рук в предотвращении инфекций, объясняют, как обрабатывать руки, показывают, где находятся туалеты, душевые и раковины, которые находятся в рабочем состоянии и доступны круглосуточно;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пациентам выделяют койку с чистым бельем;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информация о необходимой сменной одежде, обуви.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Осмотр пациента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проводится осмотр с участием мультидисциплинарной команды (реабилитолог, невролог, физиотерапевт или специалист по ЛФК, средний медперсонал по уходу и другие специалисты) в течение 8 часов после госпитализации.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осмотр пациента проводится согласно утвержденной форме осмотра, где документируется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жизненно важные показатели (температура, давление, пульс, частота дыхания);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анамнез заболевания;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аллергологический и медикаментозный анамнез;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физикальный осмотр (по системам);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оценка боли;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оценка риска падения;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оценка функционального статуса (способность к самообслуживанию);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оценка психологического, социально-экономического статуса;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если применимо, духовных потребностей;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признаки насилия, жестокого или невнимательного обращения (синяки или царапины на коже или из опроса);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нутриционный скрининг.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есть процесс выявления жертв насилия, жестокого или невнимательного обращения: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определены критерии, по которым информация о таких пациентах должна сообщаться в соответствующие внешние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наличии признаков насилия, жестокого или невнимательного обращения (синяки или царапины на коже или из опроса), медицинская организация сообщает об этом в соответствующие организации и принимает меры по их предотвращению;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персонал обучен правилам и процессу выявления жертв насилия, жестокого или невнимательного обращения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Планирование лечения и ухода за пациентом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Мультидисциплинарная команда (реабилитолог, невролог, физиотерапевт или специалист по ЛФК, средний медперсонал по уходу и другие специалисты по необходимости) коллективно определяет первичный диагноз и план лечения и ухода, которые документируются в медицинской карте.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лечения и ухода обоснован: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отражает потребности пациента согласно осмотру и исследованиям,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содержит цели и ожидаемые результаты ухода,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соответствует утвержденным протоколам диагностики и лечения.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17.0 ПРЕДОСТАВЛЕНИЕ МЕДИЦИНСКОГО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Медперсонал, участвующий в уходе за пациентом, ознакомлен с планом ухода.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лечения и ухода своевременно реализуется (выполняется).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пациента определяется одно лицо (лечащий врач или координатор лечения), ответственное за его лечение и уход в течение пребывания пациента организации. При смене этого лица, пациенту сообщается, кто будет его заменять.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пациентов повторно оценивают через промежутки времени, определенные в правилах организации, чтобы: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определить реакцию на реабилитационное или иное лечение;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запланировать дальнейшее лечение или выписку пациента.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повторных осмотров, динамика состояния пациента в достижении целей лечения и ухода документируются в медицинской карте.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Пациенты могут получить помощь по требованию: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имея легкодоступный функционирующий звонок (кнопку) вызова у кровати и в ванных комнатах/туалетах для пациентов;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медицинский персонал доступен в любое время в соответствии с графиком дежурств;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дежурный врач осматривает пациентов, требующих специального лечения, и вносит данные осмотра в медицинскую карту пациента.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 проводится оценка боли пациентов с использованием соответствующего инструмента/шкалы, по данным оценки проводится снижение боли в соответствии с правилами организации.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пациента обеспечивается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идентификации пациента двумя различными методами во время раздачи лекарственных препаратов, при переливании крови и продуктов крови, при заборе образцов крови и других образцов для клинического анализа или предоставлении любого другого лечения или процедуры;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верификации участка тела до проведения диагностической или лечебной процедуры;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использования процесса принятия устной или телефонной информации с проверочным повтором записанного полного текста информации лицом, получившим эту информацию.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падения для каждого пациента: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повторно с записью в медицинской карте – через регулярные промежутки времени, а также после приема лекарств, повышающих риск падения (вызывающих головокружение, слабость), после процедур, повышающих риск падения (физиотерапия и тому подобное),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снижается или устраняется путем принятия мер (сопровождение пациента).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всего времени оказания услуг пациенту поддерживается целостность и непрерывность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совместных обходов, консилиумов;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передачи достаточной информации о пациентах при сдаче дежурства между сменами;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преемственности между службами и подразделениями;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ведения медицинской карты пациента с внесением точных и своевременных записей о динамике состояния.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лечения пациента пересматривается в соответствии с результатами повторных осмотров и прогрессом в достижении определенных целей.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 по идентификации пациентов: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данные предоставляются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по передаче информации (при передаче смены, смена службы, передвижение между службами):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данные предоставляются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Окончание обслуживания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готовит пациентов к переводу, выписке или окончанию обслуживания, и последующему лечению, там, где применимо,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планирования окончания услуг, поставляемых пациенту и его семье;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оценки и документирования готовности пациента к выписке/ переводу и его текущих потребностей;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 участием других лечебных организаций там, где требуется дальнейший уход или лечение (направление пациента в другие лечебные учреждения или в другие организации);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выдачей рекомендаций по дальнейшему уходу.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Выписной эпикриз оформляется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выдается пациенту до выписки или перевода;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содержит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причины госпитализации,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значимые заключения,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диагноз,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проведенное лечение иди уход, выполненные процедуры, принятые медикаменты,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состояние пациента при выписке,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указание того, были ли достигнуты цели ухода и лечения,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рекомендации по дальнейшему лечению и уходу пациента.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18.0 ЛАБОРАТОРНАЯ СЛУЖБА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лабораторных услуг в организации четко определен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 услуги и их организация четко описаны (имеется список услуг и стандартные операционные процедуры)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 и реализован План повышения качества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лабораторной службы имеет соответствующую квалификацию (включая клинические и управленческие требования).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Должностная инструкция руководителя лабораторной службы включает следующие обязанности: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обзор клинической и технической компетентности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передача полномочий, если применимо;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участие в разборе жалоб;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консультативная помощь при оценке нового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оказание консультативной помощи по клиническим и техническим процедурам, современной наилучшей практике и важным научным находкам для клинического и технического персонала;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организация разработки всех клинических и технических правил, процессов и процедур;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несет ответственность за создание и функционирование системы управления качеством лабораторных услуг.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лабораторной службы обеспечивает функционирование системы управления качеством лабораторных услуг.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лабораторной службы обеспечивает, чтобы все лабораторные услуги предоставлялись в соответствии с установленными правилами и процедурами оказания услуг.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лабораторной службы обеспечивает, чтобы проводился непрерывный мониторинг качества и выполнялся текущий план повышения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Ресурсы, имеющиеся для оказания качественных лабораторных услуг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надлежащая численность компетентного персонала, способного оказывать объем услуг лаборатории.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надлежащее оборудование для оказания объема услуг лаборатории, а также определены процедуры использования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отбор;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квалификация, включая установку, работу и результативность;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идентификация и использование;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техническое обслуживание;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калибровка;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система сигнализации, если применимо;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информационные системы, включая системы электронной записи;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система обеспечения бесперебойного электропитания оборудования.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и инфраструктура лаборатории соответствуют для безопасного оказания объема услуг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19.0 МЕНЕДЖМЕНТ МЕДИКАМЕНТОВ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и использование лекарственных средств является безопасным, эффективным и рациональным.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Сертифицированный квалифицированный фармацевт доступен в любое время 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проводит выбор, заказ, раздачу и распределение лекарственных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контролирует фармацевтические услуги, предоставляемые медицинским персоналом;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проводит мониторинг назначенных лекарственных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предоставляет консультации персоналу и пациентам.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использует утвержденный перечень основных лекарственных средств (лекарственный формуляр), который: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подготовлен с учетом предоставляемых услуг, нужд пациента, научной обоснованности и экономической эффективности и доступности;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включает все необходимые терапевтические группы лекарственных препаратов;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включает списки лекарственных препаратов высокого риска, применяемых в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доступен для медицинского персонала во всех клинических подразделениях;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является текущим и обновляется не менее одного раза в год.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Реанимационная сумка или тележка с лекарственными препаратами, которые могут срочно потребоваться в критических ситуациях, например, при остановке сердца: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имеется в наличии во всех местах, где находятся пациенты;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когда не используется, закрыта или прикреплена к стене (в случае с тележкой);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укомплектована в соответствии с утвержденным перечнем;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доукомплектовывается после использования, включая инструкции по оказанию неотложной помощи.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Заказ, хранение, использование и списание лекарственных средств, подлежащих строгому учету, регулируются в соответствии с утвержденными положениями и процедурами: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хранение осуществляется в отдельном металлическом шкафу, прочно фиксированном к стене или полу;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заказ составляется уполномоченным специалистом с заполнением учетно-отчетной документации;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все дозы были подсчитаны и зарегистрированы в книге учета медикаментов.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лекарственные средства с истекшим сроком годности или списанные по иным причинам (в том числе и препараты, возвращенные пациентами, неиспользованные лекарственные средства, подлежащие строгому учету), безопасно утилизируются в соответствии с письменной процедурой.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разрабатывает подходы по повышению безопасности использования лекарственных средств: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концентрированные лекарственные средства хранятся отдельно от других лекарственных средств с дополнительным предупреждением, напоминающим персоналу о необходимости разбавления перед использованием;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запрещено хранение концентрированных электролитов (включая хлорид калия, фосфат калия, хлорид натрия &gt;0.9 %, сульфат магния и других электролитов) в зонах пребывания пациентов;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все лекарственные средства, контейнеры для медикаментов, шприцы, системы для внутривенного вливания, поильники и др., находящиеся в стерильных зонах, маркируются;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внедрены и используются процессы с целью предотвращения ошибок назначения и применения препаратов высокого риска и концентрации, препаратов, имеющих схожую упаковку, или созвучных препаратов.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имеется система, которая обеспечивает, что рецепты: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выдаются только уполномоченными медицинскими работниками, имеющими право назначать рецептурные препараты (зарегистрированными практикующими врачами);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заполнены разборчивым почерком и должным образом подписаны врачом;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включают возраст и пол пациента, предварительный или подтвержденный диагноз, частоту и продолжительность приема, дозу, форму лекарственных препаратов.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письменной политике, включая временные рамки и способ заказа, для устных заказов медикаментов в чрезвычайных обстоятельствах, которые были согласованы медицинским, медсестринским и фармацевтическим персоналом.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лекарственные препараты, выданные из аптеки и расфасованные, согласно этапам лекарственного менеджмента, должны, по меньшей мере, иметь следующую маркировку: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наименование лекарственного препарата и указание его концентрации;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срок годности;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принимаемая доза и частота;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прочие письменные инструкции по использованию, в случае необходимости.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Пациенту, включая пациента на выписку, предоставляется письменная и устная информация относительно выписанного лекарственного препарата,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стоимость, если применимо;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положительное действие (эффективность) и побочные эффекты;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риски несоблюдения инструкций;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безопасный и соответственный способ использования лекарственного препарата.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утвержденная больничная форма для назначений лекарственных препаратов, согласно которой назначаются все лекарственные препараты для отдельного клиента/пациента.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лекарственные препараты для отдельного пациента выписываются согласно утвержденной больничной форме, листа назначения медикаментов или лекарственного формуляра медицинской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ФИО (при его наличии) пациента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дата;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лекарственный препарат, принимаемая доза и частота, и выдаваемое количество;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продолжительность приема;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ФИО (при его наличии) назначившего врача.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определяет политику и процедуры по безопасному и точному назначению лекарственных препаратов, включая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лекарственные препараты назначаются только врачами;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лекарственные препараты назначаются в соответствии с пятью "правильно" - правильное лекарство, правильная доза, правильный способ применения, правильное время и правильный пациент;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пациентов информируют относительно побочных эффектов лекарственных препаратов;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когда и как лекарственные препараты можно принимать самому;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безопасная дозировка педиатрических лекарственных препаратов в случае критической ситуации, если применимо;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показания к назначению парентерального питания;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документальное фиксирование каждой принятой дозы лекарственного препарата.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Безопасному, эффективному и экономному использованию лекарственных препаратов способствует фармацевтическая служба по мониторингу назначений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определения несоответственного лекарственного препарата;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мониторинга неблагоприятных реакций;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мониторинга всех лекарственных препаратов с высоким риском;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мониторинга антибиотиков на рациональное использование;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мониторинга раздачи и других ошибок с медикаментами;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проверки адекватности маркировки лекарственных препаратов и информации на листке-вкладыше в упаковке;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визуального контроля лекарственных препаратов, для того, чтобы оценить их качество и сроки годности;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способствования назначению экономичных и недорогих лекарственных препаратов.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надлежащего использования профилактических антибиотиков (обязательное и своевременное введение):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ошибок при назначении и предоставлении медикаментов (неправильное лекарство, неверная доза, неверное применение):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20.0 МЕДИЦИНСКАЯ КАРТА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Записи в медицинской карте пациента содержат достоверные, точные и всесторонние данные, и призваны для обеспечения безопасного и непрерывного лечения за пациентом.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документированному процессу управления медицинскими записями о пациентах, включающему: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проводимые записи, включая присвоение пациентам идентификатора;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использование только общеизвестных символов и сокращений;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поддержание стандартизованного формата с целью облегчения поиска информации в медицинских записях;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своевременное оформление медицинской документации медицинскими сотрудниками;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хранение, защиту, восстановление и архивирование медицинской документации пациента.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пациента оформляется медицинская карта, включающая всю информацию от врачей и оформленную в хронологическом порядке, благодаря которой возможна эффективная коммуникация и непрерывность лечения и ухода,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дату и время поступления;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анамнез заболевания;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оформленный документально диагноз по каждой записи, сделанной другой службой;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клинический осмотр;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план лечения и ухода за пациентом, включая цели и ожидаемые результаты;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план последующих действий в уходе за пациентом;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назначения лекарственных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планирование лечебно-диагностических исследований и интерпретация полученных результатов;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прочие детали ухода и лечения.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в медицинской карте пациента, включая изменения, вносятся только уполномоченными лицами и отвечают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вести записи разборчиво;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производить записи своевременно;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подписать с указанием ФИО (при его наличии);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включать дату и время проводимых мероприятий;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медицинской карте имеются записи, предупреждающие персонал о наличии неблагоприятного фона у пациента, таком как аллергический анамнез, неблагоприятные реакции на лекарственные средства, радиоактивная опасность и риск заражения.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медицинской карте пациента имеется свидетельство о реализации плана лечения и ухода за пациентом, включающее следующие пункты: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наблюдение;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записи о консультациях;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сведения и результаты вмешательств, и полученное информированное согласие;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записи обо всех значительных событиях,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реакцию организма на лечение и уход, а также прогресс в достижении целей;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любые потенциально опасные происшествия, инциденты или неблагоприятные события.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информации о медицинских услугах, предоставленная другим медицинским организациям и поставщикам после направления пациентов или после предоставления пациенту услуг, хранится в его медицинской карте.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 проводятся запланированные проверки медицинской документации с целью рассмотрения полноты, точности и своевременности заполнения.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ошибок, связанных с медицинской документацией пациентов: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проведенных аудитов (службой внутреннего аудита):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оценивается за определенный период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анализируется для возможных действий;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доступен и предоставляется во время аккредитационного обследования.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21.0 КАЧЕСТВО ЛЕЧЕНИЯ И УХОДА ЗА ПАЦИЕНТОМ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постоянно отслеживает, оценивает и улучшает качество клинических процессов, и процессов связанных с уходом за пациентом.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лечебно-профилактическим процедурам имеются стандартные процедуры, клинические руководства, протоколы и алгоритмы, которые: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разрабатываются на основании научных исследований и доказательств;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утверждаются руководителем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используются для обучения и проведения аттестации (по меньшей мере, один раз в год) персонала по выполнению процедуры;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выполняется назначенным персоналом.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клиническое качество, а также результаты, примененные для улучшения, путем использования: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графика экспертиз медицинских карт больного для оценки соответствия стандартам, стратегиям и процедурам;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разбора случаев, подлежащих обязательной экспертизе в соответствии с нормативными актами.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пациенту медицинских услуг отслеживается, результаты используются для улучшения следующих аспектов: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времени ожидания;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оценки состояния пациента;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наличие, содержание и ведение медицинской документации;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инфекционный контроль и отчетность;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рациональное использование антибиотиков;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ошибки назначения лекарственных средств и неблагоприятные реакции при использовании препаратов;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использование ограничений и изоляции.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 процесс по выявлению ошибок при назначении лекарственных препаратов и информирования о неблагоприятных событиях при использовании лекарственных средств: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информация своевременно сообщается в соответствии с установленной процедурой;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 полученных данных используется для улучшения качества с целью снижения уровня ошибок при назначении и использовании лекарственных препаратов.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создана Формулярная комиссия, анализирующая использование антибактериальных препаратов в лечении пациентов для определения эффективности лечения и контроля за развитием резистентности к антибиотикам, рациональным использованием лекарственных препаратов.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Показатели, разработанные для приоритетных болезней и ключевых клинических процессов, например, время ожидания, повторная госпитализация, ошибки в назначении лекарственных препаратов, уровень инфекции: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определяются на непрерывной основе;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измеряются с согласованной частотой;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информация передается в соответствующие комитеты, руководству и персоналу;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определенные услуги, предоставленные за определенный промежуток времени сравниваются с исходными данными;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информация используются для повышения качества.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