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22de7" w14:textId="6922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18 сентября 2014 года № 403 "Некоторые вопросы Единой бюджетной классификации Республики Казахстан"</w:t>
      </w:r>
    </w:p>
    <w:p>
      <w:pPr>
        <w:spacing w:after="0"/>
        <w:ind w:left="0"/>
        <w:jc w:val="both"/>
      </w:pPr>
      <w:r>
        <w:rPr>
          <w:rFonts w:ascii="Times New Roman"/>
          <w:b w:val="false"/>
          <w:i w:val="false"/>
          <w:color w:val="000000"/>
          <w:sz w:val="28"/>
        </w:rPr>
        <w:t>Приказ Министра финансов Республики Казахстан от 12 мая 2016 года № 229. Зарегистрирован в Министерстве юстиции Республики Казахстан 17 мая 2016 года № 13711.</w:t>
      </w:r>
    </w:p>
    <w:p>
      <w:pPr>
        <w:spacing w:after="0"/>
        <w:ind w:left="0"/>
        <w:jc w:val="both"/>
      </w:pPr>
      <w:r>
        <w:rPr>
          <w:rFonts w:ascii="Times New Roman"/>
          <w:b w:val="false"/>
          <w:i w:val="false"/>
          <w:color w:val="000000"/>
          <w:sz w:val="28"/>
        </w:rPr>
        <w:t>
      </w:t>
      </w:r>
      <w:r>
        <w:rPr>
          <w:rFonts w:ascii="Times New Roman"/>
          <w:b/>
          <w:i w:val="false"/>
          <w:color w:val="000000"/>
          <w:sz w:val="28"/>
        </w:rPr>
        <w:t>ПРИКАЗЫВАЮ:</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за № 9756, опубликован в информационно-правовой системе "Әділет" 17 октября 2014 года) следующие изменения и дополнения:</w:t>
      </w:r>
    </w:p>
    <w:bookmarkEnd w:id="0"/>
    <w:bookmarkStart w:name="z2"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Единую бюджетную классификацию</w:t>
      </w:r>
      <w:r>
        <w:rPr>
          <w:rFonts w:ascii="Times New Roman"/>
          <w:b w:val="false"/>
          <w:i w:val="false"/>
          <w:color w:val="000000"/>
          <w:sz w:val="28"/>
        </w:rPr>
        <w:t xml:space="preserve"> Республики Казахстан, утвержденную указанным приказом:</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функциональной классификации</w:t>
      </w:r>
      <w:r>
        <w:rPr>
          <w:rFonts w:ascii="Times New Roman"/>
          <w:b w:val="false"/>
          <w:i w:val="false"/>
          <w:color w:val="000000"/>
          <w:sz w:val="28"/>
        </w:rPr>
        <w:t xml:space="preserve"> расходов бюджета:</w:t>
      </w:r>
    </w:p>
    <w:bookmarkEnd w:id="2"/>
    <w:bookmarkStart w:name="z4" w:id="3"/>
    <w:p>
      <w:pPr>
        <w:spacing w:after="0"/>
        <w:ind w:left="0"/>
        <w:jc w:val="both"/>
      </w:pPr>
      <w:r>
        <w:rPr>
          <w:rFonts w:ascii="Times New Roman"/>
          <w:b w:val="false"/>
          <w:i w:val="false"/>
          <w:color w:val="000000"/>
          <w:sz w:val="28"/>
        </w:rPr>
        <w:t>
      в функциональной группе 01 "Государственные услуги общего характера":</w:t>
      </w:r>
    </w:p>
    <w:bookmarkEnd w:id="3"/>
    <w:bookmarkStart w:name="z5" w:id="4"/>
    <w:p>
      <w:pPr>
        <w:spacing w:after="0"/>
        <w:ind w:left="0"/>
        <w:jc w:val="both"/>
      </w:pPr>
      <w:r>
        <w:rPr>
          <w:rFonts w:ascii="Times New Roman"/>
          <w:b w:val="false"/>
          <w:i w:val="false"/>
          <w:color w:val="000000"/>
          <w:sz w:val="28"/>
        </w:rPr>
        <w:t>
      в функциональной подгруппе 1 "Представительные, исполнительные и другие органы, выполняющие общие функции государственного управления":</w:t>
      </w:r>
    </w:p>
    <w:bookmarkEnd w:id="4"/>
    <w:bookmarkStart w:name="z6" w:id="5"/>
    <w:p>
      <w:pPr>
        <w:spacing w:after="0"/>
        <w:ind w:left="0"/>
        <w:jc w:val="both"/>
      </w:pPr>
      <w:r>
        <w:rPr>
          <w:rFonts w:ascii="Times New Roman"/>
          <w:b w:val="false"/>
          <w:i w:val="false"/>
          <w:color w:val="000000"/>
          <w:sz w:val="28"/>
        </w:rPr>
        <w:t>
      по администратору бюджетных программ 120 "Аппарат акима области":</w:t>
      </w:r>
    </w:p>
    <w:bookmarkEnd w:id="5"/>
    <w:bookmarkStart w:name="z7" w:id="6"/>
    <w:p>
      <w:pPr>
        <w:spacing w:after="0"/>
        <w:ind w:left="0"/>
        <w:jc w:val="both"/>
      </w:pPr>
      <w:r>
        <w:rPr>
          <w:rFonts w:ascii="Times New Roman"/>
          <w:b w:val="false"/>
          <w:i w:val="false"/>
          <w:color w:val="000000"/>
          <w:sz w:val="28"/>
        </w:rPr>
        <w:t>
      по бюджетной программе 004 "Капитальные расходы государственного органа":</w:t>
      </w:r>
    </w:p>
    <w:bookmarkEnd w:id="6"/>
    <w:bookmarkStart w:name="z8" w:id="7"/>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7"/>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p>
      <w:pPr>
        <w:spacing w:after="0"/>
        <w:ind w:left="0"/>
        <w:jc w:val="both"/>
      </w:pPr>
      <w:r>
        <w:rPr>
          <w:rFonts w:ascii="Times New Roman"/>
          <w:b w:val="false"/>
          <w:i w:val="false"/>
          <w:color w:val="000000"/>
          <w:sz w:val="28"/>
        </w:rPr>
        <w:t>
      по бюджетной программе 007 "Капитальные расходы подведомственных государственных учреждений и организаций":</w:t>
      </w:r>
    </w:p>
    <w:bookmarkStart w:name="z9" w:id="8"/>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8"/>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0" w:id="9"/>
    <w:p>
      <w:pPr>
        <w:spacing w:after="0"/>
        <w:ind w:left="0"/>
        <w:jc w:val="both"/>
      </w:pPr>
      <w:r>
        <w:rPr>
          <w:rFonts w:ascii="Times New Roman"/>
          <w:b w:val="false"/>
          <w:i w:val="false"/>
          <w:color w:val="000000"/>
          <w:sz w:val="28"/>
        </w:rPr>
        <w:t>
      по администратору бюджетных программ 123 "Аппарат акима района в городе, города районного значения, поселка, села, сельского округа":</w:t>
      </w:r>
    </w:p>
    <w:bookmarkEnd w:id="9"/>
    <w:bookmarkStart w:name="z11" w:id="10"/>
    <w:p>
      <w:pPr>
        <w:spacing w:after="0"/>
        <w:ind w:left="0"/>
        <w:jc w:val="both"/>
      </w:pPr>
      <w:r>
        <w:rPr>
          <w:rFonts w:ascii="Times New Roman"/>
          <w:b w:val="false"/>
          <w:i w:val="false"/>
          <w:color w:val="000000"/>
          <w:sz w:val="28"/>
        </w:rPr>
        <w:t>
      по бюджетной программе 032 "Капитальные расходы подведомственных государственных учреждений и организаций":</w:t>
      </w:r>
    </w:p>
    <w:bookmarkEnd w:id="10"/>
    <w:bookmarkStart w:name="z12" w:id="11"/>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1"/>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3" w:id="12"/>
    <w:p>
      <w:pPr>
        <w:spacing w:after="0"/>
        <w:ind w:left="0"/>
        <w:jc w:val="both"/>
      </w:pPr>
      <w:r>
        <w:rPr>
          <w:rFonts w:ascii="Times New Roman"/>
          <w:b w:val="false"/>
          <w:i w:val="false"/>
          <w:color w:val="000000"/>
          <w:sz w:val="28"/>
        </w:rPr>
        <w:t>
      в функциональной подгруппе 2 "Финансовая деятельность":</w:t>
      </w:r>
    </w:p>
    <w:bookmarkEnd w:id="12"/>
    <w:bookmarkStart w:name="z14" w:id="13"/>
    <w:p>
      <w:pPr>
        <w:spacing w:after="0"/>
        <w:ind w:left="0"/>
        <w:jc w:val="both"/>
      </w:pPr>
      <w:r>
        <w:rPr>
          <w:rFonts w:ascii="Times New Roman"/>
          <w:b w:val="false"/>
          <w:i w:val="false"/>
          <w:color w:val="000000"/>
          <w:sz w:val="28"/>
        </w:rPr>
        <w:t xml:space="preserve">
      по администратору бюджетных программ 257 "Управление финансов области": </w:t>
      </w:r>
    </w:p>
    <w:bookmarkEnd w:id="13"/>
    <w:bookmarkStart w:name="z15" w:id="14"/>
    <w:p>
      <w:pPr>
        <w:spacing w:after="0"/>
        <w:ind w:left="0"/>
        <w:jc w:val="both"/>
      </w:pPr>
      <w:r>
        <w:rPr>
          <w:rFonts w:ascii="Times New Roman"/>
          <w:b w:val="false"/>
          <w:i w:val="false"/>
          <w:color w:val="000000"/>
          <w:sz w:val="28"/>
        </w:rPr>
        <w:t>
      по бюджетной программе 013 "Капитальные расходы государственного органа":</w:t>
      </w:r>
    </w:p>
    <w:bookmarkEnd w:id="14"/>
    <w:bookmarkStart w:name="z16" w:id="15"/>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5"/>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7" w:id="16"/>
    <w:p>
      <w:pPr>
        <w:spacing w:after="0"/>
        <w:ind w:left="0"/>
        <w:jc w:val="both"/>
      </w:pPr>
      <w:r>
        <w:rPr>
          <w:rFonts w:ascii="Times New Roman"/>
          <w:b w:val="false"/>
          <w:i w:val="false"/>
          <w:color w:val="000000"/>
          <w:sz w:val="28"/>
        </w:rPr>
        <w:t xml:space="preserve">
      по администратору бюджетных программ 459 "Отдел экономики и финансов района (города областного значения)": </w:t>
      </w:r>
    </w:p>
    <w:bookmarkEnd w:id="16"/>
    <w:bookmarkStart w:name="z18" w:id="17"/>
    <w:p>
      <w:pPr>
        <w:spacing w:after="0"/>
        <w:ind w:left="0"/>
        <w:jc w:val="both"/>
      </w:pPr>
      <w:r>
        <w:rPr>
          <w:rFonts w:ascii="Times New Roman"/>
          <w:b w:val="false"/>
          <w:i w:val="false"/>
          <w:color w:val="000000"/>
          <w:sz w:val="28"/>
        </w:rPr>
        <w:t>
      по бюджетной программе 003 "Проведение оценки имущества в целях налогообложения":</w:t>
      </w:r>
    </w:p>
    <w:bookmarkEnd w:id="17"/>
    <w:bookmarkStart w:name="z19" w:id="18"/>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8"/>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0" w:id="19"/>
    <w:p>
      <w:pPr>
        <w:spacing w:after="0"/>
        <w:ind w:left="0"/>
        <w:jc w:val="both"/>
      </w:pPr>
      <w:r>
        <w:rPr>
          <w:rFonts w:ascii="Times New Roman"/>
          <w:b w:val="false"/>
          <w:i w:val="false"/>
          <w:color w:val="000000"/>
          <w:sz w:val="28"/>
        </w:rPr>
        <w:t>
      по бюджетной программе 010 "Приватизация, управление коммунальным имуществом, постприватизационная деятельность и регулирование споров, связанных с этим":</w:t>
      </w:r>
    </w:p>
    <w:bookmarkEnd w:id="19"/>
    <w:bookmarkStart w:name="z21" w:id="2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0"/>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p>
      <w:pPr>
        <w:spacing w:after="0"/>
        <w:ind w:left="0"/>
        <w:jc w:val="both"/>
      </w:pPr>
      <w:r>
        <w:rPr>
          <w:rFonts w:ascii="Times New Roman"/>
          <w:b w:val="false"/>
          <w:i w:val="false"/>
          <w:color w:val="000000"/>
          <w:sz w:val="28"/>
        </w:rPr>
        <w:t>
      в функциональной подгруппе 5 "Планирование и статистическая деятельность":</w:t>
      </w:r>
    </w:p>
    <w:bookmarkStart w:name="z22" w:id="21"/>
    <w:p>
      <w:pPr>
        <w:spacing w:after="0"/>
        <w:ind w:left="0"/>
        <w:jc w:val="both"/>
      </w:pPr>
      <w:r>
        <w:rPr>
          <w:rFonts w:ascii="Times New Roman"/>
          <w:b w:val="false"/>
          <w:i w:val="false"/>
          <w:color w:val="000000"/>
          <w:sz w:val="28"/>
        </w:rPr>
        <w:t>
      по администратору бюджетных программ 258 "Управление экономики и бюджетного планирования области":</w:t>
      </w:r>
    </w:p>
    <w:bookmarkEnd w:id="21"/>
    <w:bookmarkStart w:name="z23" w:id="22"/>
    <w:p>
      <w:pPr>
        <w:spacing w:after="0"/>
        <w:ind w:left="0"/>
        <w:jc w:val="both"/>
      </w:pPr>
      <w:r>
        <w:rPr>
          <w:rFonts w:ascii="Times New Roman"/>
          <w:b w:val="false"/>
          <w:i w:val="false"/>
          <w:color w:val="000000"/>
          <w:sz w:val="28"/>
        </w:rPr>
        <w:t>
      по бюджетной программе 005 "Капитальные расходы государственного органа":</w:t>
      </w:r>
    </w:p>
    <w:bookmarkEnd w:id="22"/>
    <w:bookmarkStart w:name="z24" w:id="23"/>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3"/>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5" w:id="24"/>
    <w:p>
      <w:pPr>
        <w:spacing w:after="0"/>
        <w:ind w:left="0"/>
        <w:jc w:val="both"/>
      </w:pPr>
      <w:r>
        <w:rPr>
          <w:rFonts w:ascii="Times New Roman"/>
          <w:b w:val="false"/>
          <w:i w:val="false"/>
          <w:color w:val="000000"/>
          <w:sz w:val="28"/>
        </w:rPr>
        <w:t>
      по администратору бюджетных программ 727 "Управление экономики области":</w:t>
      </w:r>
    </w:p>
    <w:bookmarkEnd w:id="24"/>
    <w:bookmarkStart w:name="z26" w:id="25"/>
    <w:p>
      <w:pPr>
        <w:spacing w:after="0"/>
        <w:ind w:left="0"/>
        <w:jc w:val="both"/>
      </w:pPr>
      <w:r>
        <w:rPr>
          <w:rFonts w:ascii="Times New Roman"/>
          <w:b w:val="false"/>
          <w:i w:val="false"/>
          <w:color w:val="000000"/>
          <w:sz w:val="28"/>
        </w:rPr>
        <w:t>
      по бюджетной программе 061 "Экспертиза и оценка документации по вопросам бюджетных инвестиций и государственно-частного партнерства, в том числе концессии":</w:t>
      </w:r>
    </w:p>
    <w:bookmarkEnd w:id="25"/>
    <w:bookmarkStart w:name="z27" w:id="26"/>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6"/>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8" w:id="27"/>
    <w:p>
      <w:pPr>
        <w:spacing w:after="0"/>
        <w:ind w:left="0"/>
        <w:jc w:val="both"/>
      </w:pPr>
      <w:r>
        <w:rPr>
          <w:rFonts w:ascii="Times New Roman"/>
          <w:b w:val="false"/>
          <w:i w:val="false"/>
          <w:color w:val="000000"/>
          <w:sz w:val="28"/>
        </w:rPr>
        <w:t>
      в функциональной подгруппе 9 "Прочие государственные услуги общего характера":</w:t>
      </w:r>
    </w:p>
    <w:bookmarkEnd w:id="27"/>
    <w:bookmarkStart w:name="z29" w:id="28"/>
    <w:p>
      <w:pPr>
        <w:spacing w:after="0"/>
        <w:ind w:left="0"/>
        <w:jc w:val="both"/>
      </w:pPr>
      <w:r>
        <w:rPr>
          <w:rFonts w:ascii="Times New Roman"/>
          <w:b w:val="false"/>
          <w:i w:val="false"/>
          <w:color w:val="000000"/>
          <w:sz w:val="28"/>
        </w:rPr>
        <w:t>
      по администратору бюджетных программ 269 "Управление по делам религий области":</w:t>
      </w:r>
    </w:p>
    <w:bookmarkEnd w:id="28"/>
    <w:bookmarkStart w:name="z30" w:id="29"/>
    <w:p>
      <w:pPr>
        <w:spacing w:after="0"/>
        <w:ind w:left="0"/>
        <w:jc w:val="both"/>
      </w:pPr>
      <w:r>
        <w:rPr>
          <w:rFonts w:ascii="Times New Roman"/>
          <w:b w:val="false"/>
          <w:i w:val="false"/>
          <w:color w:val="000000"/>
          <w:sz w:val="28"/>
        </w:rPr>
        <w:t>
      по бюджетной программе 004 "Капитальные расходы подведомственных государственных учреждений и организаций":</w:t>
      </w:r>
    </w:p>
    <w:bookmarkEnd w:id="29"/>
    <w:bookmarkStart w:name="z31" w:id="3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30"/>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Start w:name="z32" w:id="31"/>
    <w:p>
      <w:pPr>
        <w:spacing w:after="0"/>
        <w:ind w:left="0"/>
        <w:jc w:val="both"/>
      </w:pPr>
      <w:r>
        <w:rPr>
          <w:rFonts w:ascii="Times New Roman"/>
          <w:b w:val="false"/>
          <w:i w:val="false"/>
          <w:color w:val="000000"/>
          <w:sz w:val="28"/>
        </w:rPr>
        <w:t>
      по бюджетной программе 013 "Капитальные расходы государственного органа":</w:t>
      </w:r>
    </w:p>
    <w:bookmarkEnd w:id="31"/>
    <w:bookmarkStart w:name="z33" w:id="32"/>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32"/>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34" w:id="33"/>
    <w:p>
      <w:pPr>
        <w:spacing w:after="0"/>
        <w:ind w:left="0"/>
        <w:jc w:val="both"/>
      </w:pPr>
      <w:r>
        <w:rPr>
          <w:rFonts w:ascii="Times New Roman"/>
          <w:b w:val="false"/>
          <w:i w:val="false"/>
          <w:color w:val="000000"/>
          <w:sz w:val="28"/>
        </w:rPr>
        <w:t>
      в функциональной группе 02 "Оборона":</w:t>
      </w:r>
    </w:p>
    <w:bookmarkEnd w:id="33"/>
    <w:bookmarkStart w:name="z35" w:id="34"/>
    <w:p>
      <w:pPr>
        <w:spacing w:after="0"/>
        <w:ind w:left="0"/>
        <w:jc w:val="both"/>
      </w:pPr>
      <w:r>
        <w:rPr>
          <w:rFonts w:ascii="Times New Roman"/>
          <w:b w:val="false"/>
          <w:i w:val="false"/>
          <w:color w:val="000000"/>
          <w:sz w:val="28"/>
        </w:rPr>
        <w:t>
      в функциональной подгруппе 2 "Организация работы по чрезвычайным ситуациям":</w:t>
      </w:r>
    </w:p>
    <w:bookmarkEnd w:id="34"/>
    <w:bookmarkStart w:name="z36" w:id="35"/>
    <w:p>
      <w:pPr>
        <w:spacing w:after="0"/>
        <w:ind w:left="0"/>
        <w:jc w:val="both"/>
      </w:pPr>
      <w:r>
        <w:rPr>
          <w:rFonts w:ascii="Times New Roman"/>
          <w:b w:val="false"/>
          <w:i w:val="false"/>
          <w:color w:val="000000"/>
          <w:sz w:val="28"/>
        </w:rPr>
        <w:t>
      по администратору бюджетных программ 287 "Территориальный орган, уполномоченных органов в области чрезвычайных ситуаций природного и техногенного характера, гражданской обороны, финансируемый из областного бюджета":</w:t>
      </w:r>
    </w:p>
    <w:bookmarkEnd w:id="35"/>
    <w:bookmarkStart w:name="z37" w:id="36"/>
    <w:p>
      <w:pPr>
        <w:spacing w:after="0"/>
        <w:ind w:left="0"/>
        <w:jc w:val="both"/>
      </w:pPr>
      <w:r>
        <w:rPr>
          <w:rFonts w:ascii="Times New Roman"/>
          <w:b w:val="false"/>
          <w:i w:val="false"/>
          <w:color w:val="000000"/>
          <w:sz w:val="28"/>
        </w:rPr>
        <w:t>
      по бюджетной программе 002 "Капитальные расходы территориального органа и подведомственных государственных учреждений":</w:t>
      </w:r>
    </w:p>
    <w:bookmarkEnd w:id="36"/>
    <w:bookmarkStart w:name="z38" w:id="37"/>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37"/>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39" w:id="38"/>
    <w:p>
      <w:pPr>
        <w:spacing w:after="0"/>
        <w:ind w:left="0"/>
        <w:jc w:val="both"/>
      </w:pPr>
      <w:r>
        <w:rPr>
          <w:rFonts w:ascii="Times New Roman"/>
          <w:b w:val="false"/>
          <w:i w:val="false"/>
          <w:color w:val="000000"/>
          <w:sz w:val="28"/>
        </w:rPr>
        <w:t>
      по администратору бюджетных программ 296 "Управление по мобилизационной подготовке области":</w:t>
      </w:r>
    </w:p>
    <w:bookmarkEnd w:id="38"/>
    <w:bookmarkStart w:name="z40" w:id="39"/>
    <w:p>
      <w:pPr>
        <w:spacing w:after="0"/>
        <w:ind w:left="0"/>
        <w:jc w:val="both"/>
      </w:pPr>
      <w:r>
        <w:rPr>
          <w:rFonts w:ascii="Times New Roman"/>
          <w:b w:val="false"/>
          <w:i w:val="false"/>
          <w:color w:val="000000"/>
          <w:sz w:val="28"/>
        </w:rPr>
        <w:t>
      по бюджетной программе 009 "Капитальные расходы государственного органа":</w:t>
      </w:r>
    </w:p>
    <w:bookmarkEnd w:id="39"/>
    <w:bookmarkStart w:name="z41" w:id="4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40"/>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42" w:id="41"/>
    <w:p>
      <w:pPr>
        <w:spacing w:after="0"/>
        <w:ind w:left="0"/>
        <w:jc w:val="both"/>
      </w:pPr>
      <w:r>
        <w:rPr>
          <w:rFonts w:ascii="Times New Roman"/>
          <w:b w:val="false"/>
          <w:i w:val="false"/>
          <w:color w:val="000000"/>
          <w:sz w:val="28"/>
        </w:rPr>
        <w:t>
      дополнить бюджетной программой 014 с бюджетными подпрограммами 011 и 015 следующего содержания:</w:t>
      </w:r>
    </w:p>
    <w:bookmarkEnd w:id="41"/>
    <w:p>
      <w:pPr>
        <w:spacing w:after="0"/>
        <w:ind w:left="0"/>
        <w:jc w:val="both"/>
      </w:pPr>
      <w:r>
        <w:rPr>
          <w:rFonts w:ascii="Times New Roman"/>
          <w:b w:val="false"/>
          <w:i w:val="false"/>
          <w:color w:val="000000"/>
          <w:sz w:val="28"/>
        </w:rPr>
        <w:t>
      "014 Предупреждение и ликвидация чрезвычайных ситуаций областного масштаба</w:t>
      </w:r>
    </w:p>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43" w:id="42"/>
    <w:p>
      <w:pPr>
        <w:spacing w:after="0"/>
        <w:ind w:left="0"/>
        <w:jc w:val="both"/>
      </w:pPr>
      <w:r>
        <w:rPr>
          <w:rFonts w:ascii="Times New Roman"/>
          <w:b w:val="false"/>
          <w:i w:val="false"/>
          <w:color w:val="000000"/>
          <w:sz w:val="28"/>
        </w:rPr>
        <w:t>
      в функциональной группе 03 "Общественный порядок, безопасность, правовая, судебная, уголовно-исполнительная деятельность":</w:t>
      </w:r>
    </w:p>
    <w:bookmarkEnd w:id="42"/>
    <w:bookmarkStart w:name="z44" w:id="43"/>
    <w:p>
      <w:pPr>
        <w:spacing w:after="0"/>
        <w:ind w:left="0"/>
        <w:jc w:val="both"/>
      </w:pPr>
      <w:r>
        <w:rPr>
          <w:rFonts w:ascii="Times New Roman"/>
          <w:b w:val="false"/>
          <w:i w:val="false"/>
          <w:color w:val="000000"/>
          <w:sz w:val="28"/>
        </w:rPr>
        <w:t>
      в функциональной подгруппе 1 "Правоохранительная деятельность":</w:t>
      </w:r>
    </w:p>
    <w:bookmarkEnd w:id="43"/>
    <w:bookmarkStart w:name="z45" w:id="44"/>
    <w:p>
      <w:pPr>
        <w:spacing w:after="0"/>
        <w:ind w:left="0"/>
        <w:jc w:val="both"/>
      </w:pPr>
      <w:r>
        <w:rPr>
          <w:rFonts w:ascii="Times New Roman"/>
          <w:b w:val="false"/>
          <w:i w:val="false"/>
          <w:color w:val="000000"/>
          <w:sz w:val="28"/>
        </w:rPr>
        <w:t>
      по администратору бюджетных программ 252 "Исполнительный орган внутренних дел, финансируемый из областного бюджета":</w:t>
      </w:r>
    </w:p>
    <w:bookmarkEnd w:id="44"/>
    <w:bookmarkStart w:name="z46" w:id="45"/>
    <w:p>
      <w:pPr>
        <w:spacing w:after="0"/>
        <w:ind w:left="0"/>
        <w:jc w:val="both"/>
      </w:pPr>
      <w:r>
        <w:rPr>
          <w:rFonts w:ascii="Times New Roman"/>
          <w:b w:val="false"/>
          <w:i w:val="false"/>
          <w:color w:val="000000"/>
          <w:sz w:val="28"/>
        </w:rPr>
        <w:t>
      по бюджетной программе 006 "Капитальные расходы государственного органа":</w:t>
      </w:r>
    </w:p>
    <w:bookmarkEnd w:id="45"/>
    <w:bookmarkStart w:name="z47" w:id="46"/>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46"/>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48" w:id="47"/>
    <w:p>
      <w:pPr>
        <w:spacing w:after="0"/>
        <w:ind w:left="0"/>
        <w:jc w:val="both"/>
      </w:pPr>
      <w:r>
        <w:rPr>
          <w:rFonts w:ascii="Times New Roman"/>
          <w:b w:val="false"/>
          <w:i w:val="false"/>
          <w:color w:val="000000"/>
          <w:sz w:val="28"/>
        </w:rPr>
        <w:t>
      в функциональной подгруппе 9 "Прочие услуги в области общественного порядка и безопасности":</w:t>
      </w:r>
    </w:p>
    <w:bookmarkEnd w:id="47"/>
    <w:bookmarkStart w:name="z49" w:id="48"/>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End w:id="48"/>
    <w:bookmarkStart w:name="z50" w:id="49"/>
    <w:p>
      <w:pPr>
        <w:spacing w:after="0"/>
        <w:ind w:left="0"/>
        <w:jc w:val="both"/>
      </w:pPr>
      <w:r>
        <w:rPr>
          <w:rFonts w:ascii="Times New Roman"/>
          <w:b w:val="false"/>
          <w:i w:val="false"/>
          <w:color w:val="000000"/>
          <w:sz w:val="28"/>
        </w:rPr>
        <w:t>
      по бюджетной программе 021 "Обеспечение безопасности дорожного движения в населенных пунктах":</w:t>
      </w:r>
    </w:p>
    <w:bookmarkEnd w:id="49"/>
    <w:bookmarkStart w:name="z51" w:id="5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50"/>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p>
      <w:pPr>
        <w:spacing w:after="0"/>
        <w:ind w:left="0"/>
        <w:jc w:val="both"/>
      </w:pPr>
      <w:r>
        <w:rPr>
          <w:rFonts w:ascii="Times New Roman"/>
          <w:b w:val="false"/>
          <w:i w:val="false"/>
          <w:color w:val="000000"/>
          <w:sz w:val="28"/>
        </w:rPr>
        <w:t>
      в функциональной группе 04 "Образование":</w:t>
      </w:r>
    </w:p>
    <w:bookmarkStart w:name="z52" w:id="51"/>
    <w:p>
      <w:pPr>
        <w:spacing w:after="0"/>
        <w:ind w:left="0"/>
        <w:jc w:val="both"/>
      </w:pPr>
      <w:r>
        <w:rPr>
          <w:rFonts w:ascii="Times New Roman"/>
          <w:b w:val="false"/>
          <w:i w:val="false"/>
          <w:color w:val="000000"/>
          <w:sz w:val="28"/>
        </w:rPr>
        <w:t>
      в функциональной подгруппе 5 "Переподготовка и повышение квалификации специалистов":</w:t>
      </w:r>
    </w:p>
    <w:bookmarkEnd w:id="51"/>
    <w:bookmarkStart w:name="z53" w:id="52"/>
    <w:p>
      <w:pPr>
        <w:spacing w:after="0"/>
        <w:ind w:left="0"/>
        <w:jc w:val="both"/>
      </w:pPr>
      <w:r>
        <w:rPr>
          <w:rFonts w:ascii="Times New Roman"/>
          <w:b w:val="false"/>
          <w:i w:val="false"/>
          <w:color w:val="000000"/>
          <w:sz w:val="28"/>
        </w:rPr>
        <w:t>
      по администратору бюджетных программ 501 "Верховный Суд Республики Казахстан":</w:t>
      </w:r>
    </w:p>
    <w:bookmarkEnd w:id="52"/>
    <w:bookmarkStart w:name="z54" w:id="53"/>
    <w:p>
      <w:pPr>
        <w:spacing w:after="0"/>
        <w:ind w:left="0"/>
        <w:jc w:val="both"/>
      </w:pPr>
      <w:r>
        <w:rPr>
          <w:rFonts w:ascii="Times New Roman"/>
          <w:b w:val="false"/>
          <w:i w:val="false"/>
          <w:color w:val="000000"/>
          <w:sz w:val="28"/>
        </w:rPr>
        <w:t xml:space="preserve">
      дополнить бюджетной программой 017 следующего содержания: </w:t>
      </w:r>
    </w:p>
    <w:bookmarkEnd w:id="53"/>
    <w:p>
      <w:pPr>
        <w:spacing w:after="0"/>
        <w:ind w:left="0"/>
        <w:jc w:val="both"/>
      </w:pPr>
      <w:r>
        <w:rPr>
          <w:rFonts w:ascii="Times New Roman"/>
          <w:b w:val="false"/>
          <w:i w:val="false"/>
          <w:color w:val="000000"/>
          <w:sz w:val="28"/>
        </w:rPr>
        <w:t>
      "017 Организация послевузовского образования, переподготовка и повышение квалификации судейских кадров";</w:t>
      </w:r>
    </w:p>
    <w:bookmarkStart w:name="z55" w:id="54"/>
    <w:p>
      <w:pPr>
        <w:spacing w:after="0"/>
        <w:ind w:left="0"/>
        <w:jc w:val="both"/>
      </w:pPr>
      <w:r>
        <w:rPr>
          <w:rFonts w:ascii="Times New Roman"/>
          <w:b w:val="false"/>
          <w:i w:val="false"/>
          <w:color w:val="000000"/>
          <w:sz w:val="28"/>
        </w:rPr>
        <w:t>
      в функциональной подгруппе 9 "Прочие услуги в области образования":</w:t>
      </w:r>
    </w:p>
    <w:bookmarkEnd w:id="54"/>
    <w:bookmarkStart w:name="z56" w:id="55"/>
    <w:p>
      <w:pPr>
        <w:spacing w:after="0"/>
        <w:ind w:left="0"/>
        <w:jc w:val="both"/>
      </w:pPr>
      <w:r>
        <w:rPr>
          <w:rFonts w:ascii="Times New Roman"/>
          <w:b w:val="false"/>
          <w:i w:val="false"/>
          <w:color w:val="000000"/>
          <w:sz w:val="28"/>
        </w:rPr>
        <w:t>
      по администратору бюджетных программ 253 "Управление здравоохранения области":</w:t>
      </w:r>
    </w:p>
    <w:bookmarkEnd w:id="55"/>
    <w:p>
      <w:pPr>
        <w:spacing w:after="0"/>
        <w:ind w:left="0"/>
        <w:jc w:val="both"/>
      </w:pPr>
      <w:r>
        <w:rPr>
          <w:rFonts w:ascii="Times New Roman"/>
          <w:b w:val="false"/>
          <w:i w:val="false"/>
          <w:color w:val="000000"/>
          <w:sz w:val="28"/>
        </w:rPr>
        <w:t>
      по бюджетной программе 034 "Капитальные расходы государственных организаций образования системы здравоохранения":</w:t>
      </w:r>
    </w:p>
    <w:bookmarkStart w:name="z57" w:id="56"/>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56"/>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58" w:id="57"/>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57"/>
    <w:bookmarkStart w:name="z59" w:id="58"/>
    <w:p>
      <w:pPr>
        <w:spacing w:after="0"/>
        <w:ind w:left="0"/>
        <w:jc w:val="both"/>
      </w:pPr>
      <w:r>
        <w:rPr>
          <w:rFonts w:ascii="Times New Roman"/>
          <w:b w:val="false"/>
          <w:i w:val="false"/>
          <w:color w:val="000000"/>
          <w:sz w:val="28"/>
        </w:rPr>
        <w:t>
      по бюджетной программе 005 "Приобретение и доставка учебников, учебно-методических комплексов для областных государственных учреждений образования":</w:t>
      </w:r>
    </w:p>
    <w:bookmarkEnd w:id="58"/>
    <w:bookmarkStart w:name="z60" w:id="59"/>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59"/>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61" w:id="60"/>
    <w:p>
      <w:pPr>
        <w:spacing w:after="0"/>
        <w:ind w:left="0"/>
        <w:jc w:val="both"/>
      </w:pPr>
      <w:r>
        <w:rPr>
          <w:rFonts w:ascii="Times New Roman"/>
          <w:b w:val="false"/>
          <w:i w:val="false"/>
          <w:color w:val="000000"/>
          <w:sz w:val="28"/>
        </w:rPr>
        <w:t>
      по бюджетной программе 067 "Капитальные расходы подведомственных государственных учреждений и организаций":</w:t>
      </w:r>
    </w:p>
    <w:bookmarkEnd w:id="60"/>
    <w:bookmarkStart w:name="z62" w:id="61"/>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61"/>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63" w:id="62"/>
    <w:p>
      <w:pPr>
        <w:spacing w:after="0"/>
        <w:ind w:left="0"/>
        <w:jc w:val="both"/>
      </w:pPr>
      <w:r>
        <w:rPr>
          <w:rFonts w:ascii="Times New Roman"/>
          <w:b w:val="false"/>
          <w:i w:val="false"/>
          <w:color w:val="000000"/>
          <w:sz w:val="28"/>
        </w:rPr>
        <w:t>
      по администратору бюджетных программ 464 "Отдел образования района (города областного значения)":</w:t>
      </w:r>
    </w:p>
    <w:bookmarkEnd w:id="62"/>
    <w:bookmarkStart w:name="z64" w:id="63"/>
    <w:p>
      <w:pPr>
        <w:spacing w:after="0"/>
        <w:ind w:left="0"/>
        <w:jc w:val="both"/>
      </w:pPr>
      <w:r>
        <w:rPr>
          <w:rFonts w:ascii="Times New Roman"/>
          <w:b w:val="false"/>
          <w:i w:val="false"/>
          <w:color w:val="000000"/>
          <w:sz w:val="28"/>
        </w:rPr>
        <w:t>
      по бюджетной программе 005 "Приобретение и доставка учебников, учебно-методических комплексов для государственных учреждений образования района (города областного значения)":</w:t>
      </w:r>
    </w:p>
    <w:bookmarkEnd w:id="63"/>
    <w:bookmarkStart w:name="z65" w:id="64"/>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64"/>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66" w:id="65"/>
    <w:p>
      <w:pPr>
        <w:spacing w:after="0"/>
        <w:ind w:left="0"/>
        <w:jc w:val="both"/>
      </w:pPr>
      <w:r>
        <w:rPr>
          <w:rFonts w:ascii="Times New Roman"/>
          <w:b w:val="false"/>
          <w:i w:val="false"/>
          <w:color w:val="000000"/>
          <w:sz w:val="28"/>
        </w:rPr>
        <w:t>
      по бюджетной программе 015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bookmarkEnd w:id="65"/>
    <w:bookmarkStart w:name="z67" w:id="66"/>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66"/>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68" w:id="67"/>
    <w:p>
      <w:pPr>
        <w:spacing w:after="0"/>
        <w:ind w:left="0"/>
        <w:jc w:val="both"/>
      </w:pPr>
      <w:r>
        <w:rPr>
          <w:rFonts w:ascii="Times New Roman"/>
          <w:b w:val="false"/>
          <w:i w:val="false"/>
          <w:color w:val="000000"/>
          <w:sz w:val="28"/>
        </w:rPr>
        <w:t>
      по бюджетной программе 022 "Выплата единовременных денежных средств казахстанским гражданам, усыновившим (удочерившим) ребенка (детей)-сироту и ребенка (детей), оставшегося без попечения родителей":</w:t>
      </w:r>
    </w:p>
    <w:bookmarkEnd w:id="67"/>
    <w:bookmarkStart w:name="z69" w:id="68"/>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68"/>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70" w:id="69"/>
    <w:p>
      <w:pPr>
        <w:spacing w:after="0"/>
        <w:ind w:left="0"/>
        <w:jc w:val="both"/>
      </w:pPr>
      <w:r>
        <w:rPr>
          <w:rFonts w:ascii="Times New Roman"/>
          <w:b w:val="false"/>
          <w:i w:val="false"/>
          <w:color w:val="000000"/>
          <w:sz w:val="28"/>
        </w:rPr>
        <w:t>
      по бюджетной программе 067 "Капитальные расходы подведомственных государственных учреждений и организаций":</w:t>
      </w:r>
    </w:p>
    <w:bookmarkEnd w:id="69"/>
    <w:bookmarkStart w:name="z71" w:id="7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70"/>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72" w:id="71"/>
    <w:p>
      <w:pPr>
        <w:spacing w:after="0"/>
        <w:ind w:left="0"/>
        <w:jc w:val="both"/>
      </w:pPr>
      <w:r>
        <w:rPr>
          <w:rFonts w:ascii="Times New Roman"/>
          <w:b w:val="false"/>
          <w:i w:val="false"/>
          <w:color w:val="000000"/>
          <w:sz w:val="28"/>
        </w:rPr>
        <w:t>
      по администратору бюджетных программ 471 "Отдел образования, физической культуры и спорта района (города областного значения)":</w:t>
      </w:r>
    </w:p>
    <w:bookmarkEnd w:id="71"/>
    <w:bookmarkStart w:name="z73" w:id="72"/>
    <w:p>
      <w:pPr>
        <w:spacing w:after="0"/>
        <w:ind w:left="0"/>
        <w:jc w:val="both"/>
      </w:pPr>
      <w:r>
        <w:rPr>
          <w:rFonts w:ascii="Times New Roman"/>
          <w:b w:val="false"/>
          <w:i w:val="false"/>
          <w:color w:val="000000"/>
          <w:sz w:val="28"/>
        </w:rPr>
        <w:t>
      по бюджетной программе 009 "Приобретение и доставка учебников, учебно-методических комплексов для государственных учреждений образования района (города областного значения)":</w:t>
      </w:r>
    </w:p>
    <w:bookmarkEnd w:id="72"/>
    <w:bookmarkStart w:name="z74" w:id="73"/>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73"/>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75" w:id="74"/>
    <w:p>
      <w:pPr>
        <w:spacing w:after="0"/>
        <w:ind w:left="0"/>
        <w:jc w:val="both"/>
      </w:pPr>
      <w:r>
        <w:rPr>
          <w:rFonts w:ascii="Times New Roman"/>
          <w:b w:val="false"/>
          <w:i w:val="false"/>
          <w:color w:val="000000"/>
          <w:sz w:val="28"/>
        </w:rPr>
        <w:t>
      по бюджетной программе 067 "Капитальные расходы подведомственных государственных учреждений и организаций":</w:t>
      </w:r>
    </w:p>
    <w:bookmarkEnd w:id="74"/>
    <w:bookmarkStart w:name="z379" w:id="75"/>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75"/>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76" w:id="76"/>
    <w:p>
      <w:pPr>
        <w:spacing w:after="0"/>
        <w:ind w:left="0"/>
        <w:jc w:val="both"/>
      </w:pPr>
      <w:r>
        <w:rPr>
          <w:rFonts w:ascii="Times New Roman"/>
          <w:b w:val="false"/>
          <w:i w:val="false"/>
          <w:color w:val="000000"/>
          <w:sz w:val="28"/>
        </w:rPr>
        <w:t>
      в функциональной группе 05 "Здравоохранение":</w:t>
      </w:r>
    </w:p>
    <w:bookmarkEnd w:id="76"/>
    <w:bookmarkStart w:name="z77" w:id="77"/>
    <w:p>
      <w:pPr>
        <w:spacing w:after="0"/>
        <w:ind w:left="0"/>
        <w:jc w:val="both"/>
      </w:pPr>
      <w:r>
        <w:rPr>
          <w:rFonts w:ascii="Times New Roman"/>
          <w:b w:val="false"/>
          <w:i w:val="false"/>
          <w:color w:val="000000"/>
          <w:sz w:val="28"/>
        </w:rPr>
        <w:t>
      в функциональной подгруппе 2 "Охрана здоровья населения":</w:t>
      </w:r>
    </w:p>
    <w:bookmarkEnd w:id="77"/>
    <w:bookmarkStart w:name="z78" w:id="78"/>
    <w:p>
      <w:pPr>
        <w:spacing w:after="0"/>
        <w:ind w:left="0"/>
        <w:jc w:val="both"/>
      </w:pPr>
      <w:r>
        <w:rPr>
          <w:rFonts w:ascii="Times New Roman"/>
          <w:b w:val="false"/>
          <w:i w:val="false"/>
          <w:color w:val="000000"/>
          <w:sz w:val="28"/>
        </w:rPr>
        <w:t>
      по администратору бюджетных программ 253 "Управление здравоохранения области":</w:t>
      </w:r>
    </w:p>
    <w:bookmarkEnd w:id="78"/>
    <w:bookmarkStart w:name="z79" w:id="79"/>
    <w:p>
      <w:pPr>
        <w:spacing w:after="0"/>
        <w:ind w:left="0"/>
        <w:jc w:val="both"/>
      </w:pPr>
      <w:r>
        <w:rPr>
          <w:rFonts w:ascii="Times New Roman"/>
          <w:b w:val="false"/>
          <w:i w:val="false"/>
          <w:color w:val="000000"/>
          <w:sz w:val="28"/>
        </w:rPr>
        <w:t>
      по бюджетной программе 017 "Приобретение тест-систем для проведения дозорного эпидемиологического надзора":</w:t>
      </w:r>
    </w:p>
    <w:bookmarkEnd w:id="79"/>
    <w:bookmarkStart w:name="z80" w:id="8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80"/>
    <w:bookmarkStart w:name="z81" w:id="81"/>
    <w:p>
      <w:pPr>
        <w:spacing w:after="0"/>
        <w:ind w:left="0"/>
        <w:jc w:val="both"/>
      </w:pPr>
      <w:r>
        <w:rPr>
          <w:rFonts w:ascii="Times New Roman"/>
          <w:b w:val="false"/>
          <w:i w:val="false"/>
          <w:color w:val="000000"/>
          <w:sz w:val="28"/>
        </w:rPr>
        <w:t>
      "011 За счет трансфертов из республиканского бюджета</w:t>
      </w:r>
    </w:p>
    <w:bookmarkEnd w:id="81"/>
    <w:p>
      <w:pPr>
        <w:spacing w:after="0"/>
        <w:ind w:left="0"/>
        <w:jc w:val="both"/>
      </w:pPr>
      <w:r>
        <w:rPr>
          <w:rFonts w:ascii="Times New Roman"/>
          <w:b w:val="false"/>
          <w:i w:val="false"/>
          <w:color w:val="000000"/>
          <w:sz w:val="28"/>
        </w:rPr>
        <w:t>
      015 За счет средств местного бюджета";</w:t>
      </w:r>
    </w:p>
    <w:bookmarkStart w:name="z82" w:id="82"/>
    <w:p>
      <w:pPr>
        <w:spacing w:after="0"/>
        <w:ind w:left="0"/>
        <w:jc w:val="both"/>
      </w:pPr>
      <w:r>
        <w:rPr>
          <w:rFonts w:ascii="Times New Roman"/>
          <w:b w:val="false"/>
          <w:i w:val="false"/>
          <w:color w:val="000000"/>
          <w:sz w:val="28"/>
        </w:rPr>
        <w:t>
      в функциональной подгруппе 4 "Поликлиники":</w:t>
      </w:r>
    </w:p>
    <w:bookmarkEnd w:id="82"/>
    <w:bookmarkStart w:name="z83" w:id="83"/>
    <w:p>
      <w:pPr>
        <w:spacing w:after="0"/>
        <w:ind w:left="0"/>
        <w:jc w:val="both"/>
      </w:pPr>
      <w:r>
        <w:rPr>
          <w:rFonts w:ascii="Times New Roman"/>
          <w:b w:val="false"/>
          <w:i w:val="false"/>
          <w:color w:val="000000"/>
          <w:sz w:val="28"/>
        </w:rPr>
        <w:t>
      по администратору бюджетных программ 253 "Управление здравоохранения области":</w:t>
      </w:r>
    </w:p>
    <w:bookmarkEnd w:id="83"/>
    <w:bookmarkStart w:name="z84" w:id="84"/>
    <w:p>
      <w:pPr>
        <w:spacing w:after="0"/>
        <w:ind w:left="0"/>
        <w:jc w:val="both"/>
      </w:pPr>
      <w:r>
        <w:rPr>
          <w:rFonts w:ascii="Times New Roman"/>
          <w:b w:val="false"/>
          <w:i w:val="false"/>
          <w:color w:val="000000"/>
          <w:sz w:val="28"/>
        </w:rPr>
        <w:t>
      по бюджетной программе 014 "Обеспечение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w:t>
      </w:r>
    </w:p>
    <w:bookmarkEnd w:id="84"/>
    <w:bookmarkStart w:name="z85" w:id="85"/>
    <w:p>
      <w:pPr>
        <w:spacing w:after="0"/>
        <w:ind w:left="0"/>
        <w:jc w:val="both"/>
      </w:pPr>
      <w:r>
        <w:rPr>
          <w:rFonts w:ascii="Times New Roman"/>
          <w:b w:val="false"/>
          <w:i w:val="false"/>
          <w:color w:val="000000"/>
          <w:sz w:val="28"/>
        </w:rPr>
        <w:t>
      дополнить бюджетной подпрограммой 011 следующего содержания:</w:t>
      </w:r>
    </w:p>
    <w:bookmarkEnd w:id="85"/>
    <w:p>
      <w:pPr>
        <w:spacing w:after="0"/>
        <w:ind w:left="0"/>
        <w:jc w:val="both"/>
      </w:pPr>
      <w:r>
        <w:rPr>
          <w:rFonts w:ascii="Times New Roman"/>
          <w:b w:val="false"/>
          <w:i w:val="false"/>
          <w:color w:val="000000"/>
          <w:sz w:val="28"/>
        </w:rPr>
        <w:t>
      "011 За счет трансфертов из республиканского бюджета";</w:t>
      </w:r>
    </w:p>
    <w:bookmarkStart w:name="z86" w:id="86"/>
    <w:p>
      <w:pPr>
        <w:spacing w:after="0"/>
        <w:ind w:left="0"/>
        <w:jc w:val="both"/>
      </w:pPr>
      <w:r>
        <w:rPr>
          <w:rFonts w:ascii="Times New Roman"/>
          <w:b w:val="false"/>
          <w:i w:val="false"/>
          <w:color w:val="000000"/>
          <w:sz w:val="28"/>
        </w:rPr>
        <w:t>
      в функциональной подгруппе 9 "Прочие услуги в области здравоохранения":</w:t>
      </w:r>
    </w:p>
    <w:bookmarkEnd w:id="86"/>
    <w:bookmarkStart w:name="z87" w:id="87"/>
    <w:p>
      <w:pPr>
        <w:spacing w:after="0"/>
        <w:ind w:left="0"/>
        <w:jc w:val="both"/>
      </w:pPr>
      <w:r>
        <w:rPr>
          <w:rFonts w:ascii="Times New Roman"/>
          <w:b w:val="false"/>
          <w:i w:val="false"/>
          <w:color w:val="000000"/>
          <w:sz w:val="28"/>
        </w:rPr>
        <w:t>
      по администратору бюджетных программ 253 "Управление здравоохранения области":</w:t>
      </w:r>
    </w:p>
    <w:bookmarkEnd w:id="87"/>
    <w:bookmarkStart w:name="z88" w:id="88"/>
    <w:p>
      <w:pPr>
        <w:spacing w:after="0"/>
        <w:ind w:left="0"/>
        <w:jc w:val="both"/>
      </w:pPr>
      <w:r>
        <w:rPr>
          <w:rFonts w:ascii="Times New Roman"/>
          <w:b w:val="false"/>
          <w:i w:val="false"/>
          <w:color w:val="000000"/>
          <w:sz w:val="28"/>
        </w:rPr>
        <w:t>
      по бюджетной программе 016 "Обеспечение граждан бесплатным или льготным проездом за пределы населенного пункта на лечение":</w:t>
      </w:r>
    </w:p>
    <w:bookmarkEnd w:id="88"/>
    <w:bookmarkStart w:name="z89" w:id="89"/>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89"/>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90" w:id="90"/>
    <w:p>
      <w:pPr>
        <w:spacing w:after="0"/>
        <w:ind w:left="0"/>
        <w:jc w:val="both"/>
      </w:pPr>
      <w:r>
        <w:rPr>
          <w:rFonts w:ascii="Times New Roman"/>
          <w:b w:val="false"/>
          <w:i w:val="false"/>
          <w:color w:val="000000"/>
          <w:sz w:val="28"/>
        </w:rPr>
        <w:t>
      по бюджетной программе 023 "Социальная поддержка медицинских и фармацевтических работников, направленных для работы в сельскую местность":</w:t>
      </w:r>
    </w:p>
    <w:bookmarkEnd w:id="90"/>
    <w:bookmarkStart w:name="z91" w:id="91"/>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91"/>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92" w:id="92"/>
    <w:p>
      <w:pPr>
        <w:spacing w:after="0"/>
        <w:ind w:left="0"/>
        <w:jc w:val="both"/>
      </w:pPr>
      <w:r>
        <w:rPr>
          <w:rFonts w:ascii="Times New Roman"/>
          <w:b w:val="false"/>
          <w:i w:val="false"/>
          <w:color w:val="000000"/>
          <w:sz w:val="28"/>
        </w:rPr>
        <w:t>
      по бюджетной программе 030 "Капитальные расходы государственных органов здравоохранения":</w:t>
      </w:r>
    </w:p>
    <w:bookmarkEnd w:id="92"/>
    <w:bookmarkStart w:name="z93" w:id="93"/>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93"/>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94" w:id="94"/>
    <w:p>
      <w:pPr>
        <w:spacing w:after="0"/>
        <w:ind w:left="0"/>
        <w:jc w:val="both"/>
      </w:pPr>
      <w:r>
        <w:rPr>
          <w:rFonts w:ascii="Times New Roman"/>
          <w:b w:val="false"/>
          <w:i w:val="false"/>
          <w:color w:val="000000"/>
          <w:sz w:val="28"/>
        </w:rPr>
        <w:t>
      по бюджетной программе 033 "Капитальные расходы медицинских организаций здравоохранения":</w:t>
      </w:r>
    </w:p>
    <w:bookmarkEnd w:id="94"/>
    <w:bookmarkStart w:name="z95" w:id="95"/>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95"/>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96" w:id="96"/>
    <w:p>
      <w:pPr>
        <w:spacing w:after="0"/>
        <w:ind w:left="0"/>
        <w:jc w:val="both"/>
      </w:pPr>
      <w:r>
        <w:rPr>
          <w:rFonts w:ascii="Times New Roman"/>
          <w:b w:val="false"/>
          <w:i w:val="false"/>
          <w:color w:val="000000"/>
          <w:sz w:val="28"/>
        </w:rPr>
        <w:t>
      в функциональной группе 06 "Социальная помощь и социальное обеспечение":</w:t>
      </w:r>
    </w:p>
    <w:bookmarkEnd w:id="96"/>
    <w:bookmarkStart w:name="z97" w:id="97"/>
    <w:p>
      <w:pPr>
        <w:spacing w:after="0"/>
        <w:ind w:left="0"/>
        <w:jc w:val="both"/>
      </w:pPr>
      <w:r>
        <w:rPr>
          <w:rFonts w:ascii="Times New Roman"/>
          <w:b w:val="false"/>
          <w:i w:val="false"/>
          <w:color w:val="000000"/>
          <w:sz w:val="28"/>
        </w:rPr>
        <w:t>
      в функциональной подгруппе 1 "Социальное обеспечение":</w:t>
      </w:r>
    </w:p>
    <w:bookmarkEnd w:id="97"/>
    <w:bookmarkStart w:name="z98" w:id="98"/>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98"/>
    <w:p>
      <w:pPr>
        <w:spacing w:after="0"/>
        <w:ind w:left="0"/>
        <w:jc w:val="both"/>
      </w:pPr>
      <w:r>
        <w:rPr>
          <w:rFonts w:ascii="Times New Roman"/>
          <w:b w:val="false"/>
          <w:i w:val="false"/>
          <w:color w:val="000000"/>
          <w:sz w:val="28"/>
        </w:rPr>
        <w:t>
      по бюджетной программе 015 "Социальное обеспечение сирот, детей, оставшихся без попечения родителей":</w:t>
      </w:r>
    </w:p>
    <w:bookmarkStart w:name="z99" w:id="99"/>
    <w:p>
      <w:pPr>
        <w:spacing w:after="0"/>
        <w:ind w:left="0"/>
        <w:jc w:val="both"/>
      </w:pPr>
      <w:r>
        <w:rPr>
          <w:rFonts w:ascii="Times New Roman"/>
          <w:b w:val="false"/>
          <w:i w:val="false"/>
          <w:color w:val="000000"/>
          <w:sz w:val="28"/>
        </w:rPr>
        <w:t>
      дополнить бюджетной подпрограммой 011 следующего содержания:</w:t>
      </w:r>
    </w:p>
    <w:bookmarkEnd w:id="99"/>
    <w:p>
      <w:pPr>
        <w:spacing w:after="0"/>
        <w:ind w:left="0"/>
        <w:jc w:val="both"/>
      </w:pPr>
      <w:r>
        <w:rPr>
          <w:rFonts w:ascii="Times New Roman"/>
          <w:b w:val="false"/>
          <w:i w:val="false"/>
          <w:color w:val="000000"/>
          <w:sz w:val="28"/>
        </w:rPr>
        <w:t>
      "011 За счет трансфертов из республиканского бюджета";</w:t>
      </w:r>
    </w:p>
    <w:bookmarkStart w:name="z100" w:id="100"/>
    <w:p>
      <w:pPr>
        <w:spacing w:after="0"/>
        <w:ind w:left="0"/>
        <w:jc w:val="both"/>
      </w:pPr>
      <w:r>
        <w:rPr>
          <w:rFonts w:ascii="Times New Roman"/>
          <w:b w:val="false"/>
          <w:i w:val="false"/>
          <w:color w:val="000000"/>
          <w:sz w:val="28"/>
        </w:rPr>
        <w:t>
      по администратору бюджетных программ 395 "Управление занятости, труда и социальной защиты города республиканского значения, столицы":</w:t>
      </w:r>
    </w:p>
    <w:bookmarkEnd w:id="100"/>
    <w:p>
      <w:pPr>
        <w:spacing w:after="0"/>
        <w:ind w:left="0"/>
        <w:jc w:val="both"/>
      </w:pPr>
      <w:r>
        <w:rPr>
          <w:rFonts w:ascii="Times New Roman"/>
          <w:b w:val="false"/>
          <w:i w:val="false"/>
          <w:color w:val="000000"/>
          <w:sz w:val="28"/>
        </w:rPr>
        <w:t>
      дополнить бюджетной программой 048 с бюджетными подпрограммами 011 и 015 следующего содержания:</w:t>
      </w:r>
    </w:p>
    <w:p>
      <w:pPr>
        <w:spacing w:after="0"/>
        <w:ind w:left="0"/>
        <w:jc w:val="both"/>
      </w:pPr>
      <w:r>
        <w:rPr>
          <w:rFonts w:ascii="Times New Roman"/>
          <w:b w:val="false"/>
          <w:i w:val="false"/>
          <w:color w:val="000000"/>
          <w:sz w:val="28"/>
        </w:rPr>
        <w:t>
      "048 Внедрение обусловленной денежной помощи по проекту Өрлеу</w:t>
      </w:r>
    </w:p>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01" w:id="101"/>
    <w:p>
      <w:pPr>
        <w:spacing w:after="0"/>
        <w:ind w:left="0"/>
        <w:jc w:val="both"/>
      </w:pPr>
      <w:r>
        <w:rPr>
          <w:rFonts w:ascii="Times New Roman"/>
          <w:b w:val="false"/>
          <w:i w:val="false"/>
          <w:color w:val="000000"/>
          <w:sz w:val="28"/>
        </w:rPr>
        <w:t>
      по администратору бюджетных программ 451 "Отдел занятости и социальных программ района (города областного значения)":</w:t>
      </w:r>
    </w:p>
    <w:bookmarkEnd w:id="101"/>
    <w:bookmarkStart w:name="z102" w:id="102"/>
    <w:p>
      <w:pPr>
        <w:spacing w:after="0"/>
        <w:ind w:left="0"/>
        <w:jc w:val="both"/>
      </w:pPr>
      <w:r>
        <w:rPr>
          <w:rFonts w:ascii="Times New Roman"/>
          <w:b w:val="false"/>
          <w:i w:val="false"/>
          <w:color w:val="000000"/>
          <w:sz w:val="28"/>
        </w:rPr>
        <w:t>
      по бюджетной программе 016 "Государственные пособия на детей до 18 лет":</w:t>
      </w:r>
    </w:p>
    <w:bookmarkEnd w:id="102"/>
    <w:bookmarkStart w:name="z103" w:id="103"/>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03"/>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04" w:id="104"/>
    <w:p>
      <w:pPr>
        <w:spacing w:after="0"/>
        <w:ind w:left="0"/>
        <w:jc w:val="both"/>
      </w:pPr>
      <w:r>
        <w:rPr>
          <w:rFonts w:ascii="Times New Roman"/>
          <w:b w:val="false"/>
          <w:i w:val="false"/>
          <w:color w:val="000000"/>
          <w:sz w:val="28"/>
        </w:rPr>
        <w:t>
      по администратору бюджетных программ 801 "Отдел занятости, социальных программ и регистрации актов гражданского состояния района (города областного значения)":</w:t>
      </w:r>
    </w:p>
    <w:bookmarkEnd w:id="104"/>
    <w:bookmarkStart w:name="z105" w:id="105"/>
    <w:p>
      <w:pPr>
        <w:spacing w:after="0"/>
        <w:ind w:left="0"/>
        <w:jc w:val="both"/>
      </w:pPr>
      <w:r>
        <w:rPr>
          <w:rFonts w:ascii="Times New Roman"/>
          <w:b w:val="false"/>
          <w:i w:val="false"/>
          <w:color w:val="000000"/>
          <w:sz w:val="28"/>
        </w:rPr>
        <w:t>
      по бюджетной программе 016 "Государственные пособия на детей до 18 лет":</w:t>
      </w:r>
    </w:p>
    <w:bookmarkEnd w:id="105"/>
    <w:bookmarkStart w:name="z106" w:id="106"/>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06"/>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07" w:id="107"/>
    <w:p>
      <w:pPr>
        <w:spacing w:after="0"/>
        <w:ind w:left="0"/>
        <w:jc w:val="both"/>
      </w:pPr>
      <w:r>
        <w:rPr>
          <w:rFonts w:ascii="Times New Roman"/>
          <w:b w:val="false"/>
          <w:i w:val="false"/>
          <w:color w:val="000000"/>
          <w:sz w:val="28"/>
        </w:rPr>
        <w:t>
      в функциональной подгруппе 2 "Социальная помощь":</w:t>
      </w:r>
    </w:p>
    <w:bookmarkEnd w:id="107"/>
    <w:bookmarkStart w:name="z108" w:id="108"/>
    <w:p>
      <w:pPr>
        <w:spacing w:after="0"/>
        <w:ind w:left="0"/>
        <w:jc w:val="both"/>
      </w:pPr>
      <w:r>
        <w:rPr>
          <w:rFonts w:ascii="Times New Roman"/>
          <w:b w:val="false"/>
          <w:i w:val="false"/>
          <w:color w:val="000000"/>
          <w:sz w:val="28"/>
        </w:rPr>
        <w:t>
      по администратору бюджетных программ 451 "Отдел занятости и социальных программ района (города областного значения)":</w:t>
      </w:r>
    </w:p>
    <w:bookmarkEnd w:id="108"/>
    <w:bookmarkStart w:name="z109" w:id="109"/>
    <w:p>
      <w:pPr>
        <w:spacing w:after="0"/>
        <w:ind w:left="0"/>
        <w:jc w:val="both"/>
      </w:pPr>
      <w:r>
        <w:rPr>
          <w:rFonts w:ascii="Times New Roman"/>
          <w:b w:val="false"/>
          <w:i w:val="false"/>
          <w:color w:val="000000"/>
          <w:sz w:val="28"/>
        </w:rPr>
        <w:t>
      по бюджетной программе 004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bookmarkEnd w:id="109"/>
    <w:bookmarkStart w:name="z110" w:id="11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10"/>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11" w:id="111"/>
    <w:p>
      <w:pPr>
        <w:spacing w:after="0"/>
        <w:ind w:left="0"/>
        <w:jc w:val="both"/>
      </w:pPr>
      <w:r>
        <w:rPr>
          <w:rFonts w:ascii="Times New Roman"/>
          <w:b w:val="false"/>
          <w:i w:val="false"/>
          <w:color w:val="000000"/>
          <w:sz w:val="28"/>
        </w:rPr>
        <w:t>
      по бюджетной программе 006 "Оказание жилищной помощи":</w:t>
      </w:r>
    </w:p>
    <w:bookmarkEnd w:id="111"/>
    <w:bookmarkStart w:name="z112" w:id="112"/>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12"/>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13" w:id="113"/>
    <w:p>
      <w:pPr>
        <w:spacing w:after="0"/>
        <w:ind w:left="0"/>
        <w:jc w:val="both"/>
      </w:pPr>
      <w:r>
        <w:rPr>
          <w:rFonts w:ascii="Times New Roman"/>
          <w:b w:val="false"/>
          <w:i w:val="false"/>
          <w:color w:val="000000"/>
          <w:sz w:val="28"/>
        </w:rPr>
        <w:t>
      по бюджетной программе 010 "Материальное обеспечение детей-инвалидов, воспитывающихся и обучающихся на дому":</w:t>
      </w:r>
    </w:p>
    <w:bookmarkEnd w:id="113"/>
    <w:bookmarkStart w:name="z114" w:id="114"/>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14"/>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15" w:id="115"/>
    <w:p>
      <w:pPr>
        <w:spacing w:after="0"/>
        <w:ind w:left="0"/>
        <w:jc w:val="both"/>
      </w:pPr>
      <w:r>
        <w:rPr>
          <w:rFonts w:ascii="Times New Roman"/>
          <w:b w:val="false"/>
          <w:i w:val="false"/>
          <w:color w:val="000000"/>
          <w:sz w:val="28"/>
        </w:rPr>
        <w:t>
      в функциональной подгруппе 9 "Прочие услуги в области социальной помощи и социального обеспечения":</w:t>
      </w:r>
    </w:p>
    <w:bookmarkEnd w:id="115"/>
    <w:bookmarkStart w:name="z116" w:id="116"/>
    <w:p>
      <w:pPr>
        <w:spacing w:after="0"/>
        <w:ind w:left="0"/>
        <w:jc w:val="both"/>
      </w:pPr>
      <w:r>
        <w:rPr>
          <w:rFonts w:ascii="Times New Roman"/>
          <w:b w:val="false"/>
          <w:i w:val="false"/>
          <w:color w:val="000000"/>
          <w:sz w:val="28"/>
        </w:rPr>
        <w:t>
      по администратору бюджетных программ 256 "Управление координации занятости и социальных программ области":</w:t>
      </w:r>
    </w:p>
    <w:bookmarkEnd w:id="116"/>
    <w:bookmarkStart w:name="z117" w:id="117"/>
    <w:p>
      <w:pPr>
        <w:spacing w:after="0"/>
        <w:ind w:left="0"/>
        <w:jc w:val="both"/>
      </w:pPr>
      <w:r>
        <w:rPr>
          <w:rFonts w:ascii="Times New Roman"/>
          <w:b w:val="false"/>
          <w:i w:val="false"/>
          <w:color w:val="000000"/>
          <w:sz w:val="28"/>
        </w:rPr>
        <w:t>
      по бюджетной программе 067 "Капитальные расходы подведомственных государственных учреждений и организаций":</w:t>
      </w:r>
    </w:p>
    <w:bookmarkEnd w:id="117"/>
    <w:bookmarkStart w:name="z118" w:id="118"/>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18"/>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19" w:id="119"/>
    <w:p>
      <w:pPr>
        <w:spacing w:after="0"/>
        <w:ind w:left="0"/>
        <w:jc w:val="both"/>
      </w:pPr>
      <w:r>
        <w:rPr>
          <w:rFonts w:ascii="Times New Roman"/>
          <w:b w:val="false"/>
          <w:i w:val="false"/>
          <w:color w:val="000000"/>
          <w:sz w:val="28"/>
        </w:rPr>
        <w:t>
      по администратору бюджетных программ 298 "Управление государственной инспекции труда области":</w:t>
      </w:r>
    </w:p>
    <w:bookmarkEnd w:id="119"/>
    <w:bookmarkStart w:name="z120" w:id="120"/>
    <w:p>
      <w:pPr>
        <w:spacing w:after="0"/>
        <w:ind w:left="0"/>
        <w:jc w:val="both"/>
      </w:pPr>
      <w:r>
        <w:rPr>
          <w:rFonts w:ascii="Times New Roman"/>
          <w:b w:val="false"/>
          <w:i w:val="false"/>
          <w:color w:val="000000"/>
          <w:sz w:val="28"/>
        </w:rPr>
        <w:t>
      по бюджетной программе 003 "Капитальные расходы государственного органа":</w:t>
      </w:r>
    </w:p>
    <w:bookmarkEnd w:id="120"/>
    <w:bookmarkStart w:name="z121" w:id="121"/>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21"/>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22" w:id="122"/>
    <w:p>
      <w:pPr>
        <w:spacing w:after="0"/>
        <w:ind w:left="0"/>
        <w:jc w:val="both"/>
      </w:pPr>
      <w:r>
        <w:rPr>
          <w:rFonts w:ascii="Times New Roman"/>
          <w:b w:val="false"/>
          <w:i w:val="false"/>
          <w:color w:val="000000"/>
          <w:sz w:val="28"/>
        </w:rPr>
        <w:t>
      по администратору бюджетных программ 451 "Отдел занятости и социальных программ района (города областного значения)":</w:t>
      </w:r>
    </w:p>
    <w:bookmarkEnd w:id="122"/>
    <w:bookmarkStart w:name="z123" w:id="123"/>
    <w:p>
      <w:pPr>
        <w:spacing w:after="0"/>
        <w:ind w:left="0"/>
        <w:jc w:val="both"/>
      </w:pPr>
      <w:r>
        <w:rPr>
          <w:rFonts w:ascii="Times New Roman"/>
          <w:b w:val="false"/>
          <w:i w:val="false"/>
          <w:color w:val="000000"/>
          <w:sz w:val="28"/>
        </w:rPr>
        <w:t>
      по бюджетной программе 067 "Капитальные расходы подведомственных государственных учреждений и организаций":</w:t>
      </w:r>
    </w:p>
    <w:bookmarkEnd w:id="123"/>
    <w:bookmarkStart w:name="z124" w:id="124"/>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24"/>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25" w:id="125"/>
    <w:p>
      <w:pPr>
        <w:spacing w:after="0"/>
        <w:ind w:left="0"/>
        <w:jc w:val="both"/>
      </w:pPr>
      <w:r>
        <w:rPr>
          <w:rFonts w:ascii="Times New Roman"/>
          <w:b w:val="false"/>
          <w:i w:val="false"/>
          <w:color w:val="000000"/>
          <w:sz w:val="28"/>
        </w:rPr>
        <w:t>
      в функциональной группе 07 "Жилищно-коммунальное хозяйство":</w:t>
      </w:r>
    </w:p>
    <w:bookmarkEnd w:id="125"/>
    <w:bookmarkStart w:name="z126" w:id="126"/>
    <w:p>
      <w:pPr>
        <w:spacing w:after="0"/>
        <w:ind w:left="0"/>
        <w:jc w:val="both"/>
      </w:pPr>
      <w:r>
        <w:rPr>
          <w:rFonts w:ascii="Times New Roman"/>
          <w:b w:val="false"/>
          <w:i w:val="false"/>
          <w:color w:val="000000"/>
          <w:sz w:val="28"/>
        </w:rPr>
        <w:t>
      в функциональной подгруппе 1 "Жилищное хозяйство":</w:t>
      </w:r>
    </w:p>
    <w:bookmarkEnd w:id="126"/>
    <w:bookmarkStart w:name="z127" w:id="127"/>
    <w:p>
      <w:pPr>
        <w:spacing w:after="0"/>
        <w:ind w:left="0"/>
        <w:jc w:val="both"/>
      </w:pPr>
      <w:r>
        <w:rPr>
          <w:rFonts w:ascii="Times New Roman"/>
          <w:b w:val="false"/>
          <w:i w:val="false"/>
          <w:color w:val="000000"/>
          <w:sz w:val="28"/>
        </w:rPr>
        <w:t>
      по администратору бюджетных программ 239 "Министерство здравоохранения и социального развития Республики Казахстан":</w:t>
      </w:r>
    </w:p>
    <w:bookmarkEnd w:id="127"/>
    <w:bookmarkStart w:name="z128" w:id="128"/>
    <w:p>
      <w:pPr>
        <w:spacing w:after="0"/>
        <w:ind w:left="0"/>
        <w:jc w:val="both"/>
      </w:pPr>
      <w:r>
        <w:rPr>
          <w:rFonts w:ascii="Times New Roman"/>
          <w:b w:val="false"/>
          <w:i w:val="false"/>
          <w:color w:val="000000"/>
          <w:sz w:val="28"/>
        </w:rPr>
        <w:t>
      по бюджетной программе 137 "Целевые текущие трансферты областным бюджетам, бюджетам городов Астаны и Алматы на ремонт объектов жилищно-коммунального хозяйства, инженерно-транспортной инфраструктуры, социально-культурных объектов и благоустройство населенных пунктов в рамках Дорожной карты занятости 2020" в наименование внесено изменение на государственном языке, текст на русском языке не изменяется;</w:t>
      </w:r>
    </w:p>
    <w:bookmarkEnd w:id="128"/>
    <w:bookmarkStart w:name="z129" w:id="129"/>
    <w:p>
      <w:pPr>
        <w:spacing w:after="0"/>
        <w:ind w:left="0"/>
        <w:jc w:val="both"/>
      </w:pPr>
      <w:r>
        <w:rPr>
          <w:rFonts w:ascii="Times New Roman"/>
          <w:b w:val="false"/>
          <w:i w:val="false"/>
          <w:color w:val="000000"/>
          <w:sz w:val="28"/>
        </w:rPr>
        <w:t>
      по администратору бюджетных программ 279 "Управление энергетики и жилищно-коммунального хозяйства области":</w:t>
      </w:r>
    </w:p>
    <w:bookmarkEnd w:id="129"/>
    <w:bookmarkStart w:name="z130" w:id="130"/>
    <w:p>
      <w:pPr>
        <w:spacing w:after="0"/>
        <w:ind w:left="0"/>
        <w:jc w:val="both"/>
      </w:pPr>
      <w:r>
        <w:rPr>
          <w:rFonts w:ascii="Times New Roman"/>
          <w:b w:val="false"/>
          <w:i w:val="false"/>
          <w:color w:val="000000"/>
          <w:sz w:val="28"/>
        </w:rPr>
        <w:t>
      дополнить бюджетной программой 048 с бюджетными подпрограммами 015 и 033 следующего содержания:</w:t>
      </w:r>
    </w:p>
    <w:bookmarkEnd w:id="130"/>
    <w:bookmarkStart w:name="z131" w:id="131"/>
    <w:p>
      <w:pPr>
        <w:spacing w:after="0"/>
        <w:ind w:left="0"/>
        <w:jc w:val="both"/>
      </w:pPr>
      <w:r>
        <w:rPr>
          <w:rFonts w:ascii="Times New Roman"/>
          <w:b w:val="false"/>
          <w:i w:val="false"/>
          <w:color w:val="000000"/>
          <w:sz w:val="28"/>
        </w:rPr>
        <w:t>
      "048 Кредитование на реконструкцию и строительство систем тепло-, водоснабжения и водоотведения</w:t>
      </w:r>
    </w:p>
    <w:bookmarkEnd w:id="131"/>
    <w:p>
      <w:pPr>
        <w:spacing w:after="0"/>
        <w:ind w:left="0"/>
        <w:jc w:val="both"/>
      </w:pPr>
      <w:r>
        <w:rPr>
          <w:rFonts w:ascii="Times New Roman"/>
          <w:b w:val="false"/>
          <w:i w:val="false"/>
          <w:color w:val="000000"/>
          <w:sz w:val="28"/>
        </w:rPr>
        <w:t>
      015 За счет средств местного бюджета</w:t>
      </w:r>
    </w:p>
    <w:p>
      <w:pPr>
        <w:spacing w:after="0"/>
        <w:ind w:left="0"/>
        <w:jc w:val="both"/>
      </w:pPr>
      <w:r>
        <w:rPr>
          <w:rFonts w:ascii="Times New Roman"/>
          <w:b w:val="false"/>
          <w:i w:val="false"/>
          <w:color w:val="000000"/>
          <w:sz w:val="28"/>
        </w:rPr>
        <w:t>
      033 За счет кредитования из средств целевого трансферта из Национального фонда Республики Казахстан";</w:t>
      </w:r>
    </w:p>
    <w:bookmarkStart w:name="z132" w:id="132"/>
    <w:p>
      <w:pPr>
        <w:spacing w:after="0"/>
        <w:ind w:left="0"/>
        <w:jc w:val="both"/>
      </w:pPr>
      <w:r>
        <w:rPr>
          <w:rFonts w:ascii="Times New Roman"/>
          <w:b w:val="false"/>
          <w:i w:val="false"/>
          <w:color w:val="000000"/>
          <w:sz w:val="28"/>
        </w:rPr>
        <w:t>
      дополнить бюджетной программой 049 с бюджетными подпрограммами 015 и 032 следующего содержания:</w:t>
      </w:r>
    </w:p>
    <w:bookmarkEnd w:id="132"/>
    <w:p>
      <w:pPr>
        <w:spacing w:after="0"/>
        <w:ind w:left="0"/>
        <w:jc w:val="both"/>
      </w:pPr>
      <w:r>
        <w:rPr>
          <w:rFonts w:ascii="Times New Roman"/>
          <w:b w:val="false"/>
          <w:i w:val="false"/>
          <w:color w:val="000000"/>
          <w:sz w:val="28"/>
        </w:rPr>
        <w:t>
      "049 Увеличение уставного капитала субъектов квазигосударственного сектора в рамках содействия устойчивому развитию и росту Республики Казахстан</w:t>
      </w:r>
    </w:p>
    <w:p>
      <w:pPr>
        <w:spacing w:after="0"/>
        <w:ind w:left="0"/>
        <w:jc w:val="both"/>
      </w:pPr>
      <w:r>
        <w:rPr>
          <w:rFonts w:ascii="Times New Roman"/>
          <w:b w:val="false"/>
          <w:i w:val="false"/>
          <w:color w:val="000000"/>
          <w:sz w:val="28"/>
        </w:rPr>
        <w:t>
      015 За счет средств местного бюджета</w:t>
      </w:r>
    </w:p>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Start w:name="z134" w:id="133"/>
    <w:p>
      <w:pPr>
        <w:spacing w:after="0"/>
        <w:ind w:left="0"/>
        <w:jc w:val="both"/>
      </w:pPr>
      <w:r>
        <w:rPr>
          <w:rFonts w:ascii="Times New Roman"/>
          <w:b w:val="false"/>
          <w:i w:val="false"/>
          <w:color w:val="000000"/>
          <w:sz w:val="28"/>
        </w:rPr>
        <w:t>
      по администратору бюджетных программ 373 "Управление строительства города республиканского значения, столицы":</w:t>
      </w:r>
    </w:p>
    <w:bookmarkEnd w:id="133"/>
    <w:bookmarkStart w:name="z135" w:id="134"/>
    <w:p>
      <w:pPr>
        <w:spacing w:after="0"/>
        <w:ind w:left="0"/>
        <w:jc w:val="both"/>
      </w:pPr>
      <w:r>
        <w:rPr>
          <w:rFonts w:ascii="Times New Roman"/>
          <w:b w:val="false"/>
          <w:i w:val="false"/>
          <w:color w:val="000000"/>
          <w:sz w:val="28"/>
        </w:rPr>
        <w:t>
      по бюджетной программе 012 "Проектирование и (или) строительство, реконструкция жилья коммунального жилищного фонда":</w:t>
      </w:r>
    </w:p>
    <w:bookmarkEnd w:id="134"/>
    <w:bookmarkStart w:name="z136" w:id="135"/>
    <w:p>
      <w:pPr>
        <w:spacing w:after="0"/>
        <w:ind w:left="0"/>
        <w:jc w:val="both"/>
      </w:pPr>
      <w:r>
        <w:rPr>
          <w:rFonts w:ascii="Times New Roman"/>
          <w:b w:val="false"/>
          <w:i w:val="false"/>
          <w:color w:val="000000"/>
          <w:sz w:val="28"/>
        </w:rPr>
        <w:t>
      дополнить бюджетной подпрограммой 005 следующего содержания:</w:t>
      </w:r>
    </w:p>
    <w:bookmarkEnd w:id="135"/>
    <w:p>
      <w:pPr>
        <w:spacing w:after="0"/>
        <w:ind w:left="0"/>
        <w:jc w:val="both"/>
      </w:pPr>
      <w:r>
        <w:rPr>
          <w:rFonts w:ascii="Times New Roman"/>
          <w:b w:val="false"/>
          <w:i w:val="false"/>
          <w:color w:val="000000"/>
          <w:sz w:val="28"/>
        </w:rPr>
        <w:t>
      "005 За счет внутренних источников";</w:t>
      </w:r>
    </w:p>
    <w:bookmarkStart w:name="z137" w:id="136"/>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End w:id="136"/>
    <w:bookmarkStart w:name="z138" w:id="137"/>
    <w:p>
      <w:pPr>
        <w:spacing w:after="0"/>
        <w:ind w:left="0"/>
        <w:jc w:val="both"/>
      </w:pPr>
      <w:r>
        <w:rPr>
          <w:rFonts w:ascii="Times New Roman"/>
          <w:b w:val="false"/>
          <w:i w:val="false"/>
          <w:color w:val="000000"/>
          <w:sz w:val="28"/>
        </w:rPr>
        <w:t>
      по бюджетной программе 003 "Организация сохранения государственного жилищного фонда":</w:t>
      </w:r>
    </w:p>
    <w:bookmarkEnd w:id="137"/>
    <w:bookmarkStart w:name="z139" w:id="138"/>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38"/>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40" w:id="139"/>
    <w:p>
      <w:pPr>
        <w:spacing w:after="0"/>
        <w:ind w:left="0"/>
        <w:jc w:val="both"/>
      </w:pPr>
      <w:r>
        <w:rPr>
          <w:rFonts w:ascii="Times New Roman"/>
          <w:b w:val="false"/>
          <w:i w:val="false"/>
          <w:color w:val="000000"/>
          <w:sz w:val="28"/>
        </w:rPr>
        <w:t>
      по бюджетной программе 004 "Обеспечение жильем отдельных категорий граждан":</w:t>
      </w:r>
    </w:p>
    <w:bookmarkEnd w:id="139"/>
    <w:bookmarkStart w:name="z141" w:id="14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40"/>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42" w:id="141"/>
    <w:p>
      <w:pPr>
        <w:spacing w:after="0"/>
        <w:ind w:left="0"/>
        <w:jc w:val="both"/>
      </w:pPr>
      <w:r>
        <w:rPr>
          <w:rFonts w:ascii="Times New Roman"/>
          <w:b w:val="false"/>
          <w:i w:val="false"/>
          <w:color w:val="000000"/>
          <w:sz w:val="28"/>
        </w:rPr>
        <w:t>
      по администратору бюджетных программ 491 "Отдел жилищных отношений района (города областного значения)":</w:t>
      </w:r>
    </w:p>
    <w:bookmarkEnd w:id="141"/>
    <w:bookmarkStart w:name="z143" w:id="142"/>
    <w:p>
      <w:pPr>
        <w:spacing w:after="0"/>
        <w:ind w:left="0"/>
        <w:jc w:val="both"/>
      </w:pPr>
      <w:r>
        <w:rPr>
          <w:rFonts w:ascii="Times New Roman"/>
          <w:b w:val="false"/>
          <w:i w:val="false"/>
          <w:color w:val="000000"/>
          <w:sz w:val="28"/>
        </w:rPr>
        <w:t>
      по бюджетной программе 031 "Изготовление технических паспортов на объекты кондоминиумов":</w:t>
      </w:r>
    </w:p>
    <w:bookmarkEnd w:id="142"/>
    <w:bookmarkStart w:name="z144" w:id="143"/>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43"/>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45" w:id="144"/>
    <w:p>
      <w:pPr>
        <w:spacing w:after="0"/>
        <w:ind w:left="0"/>
        <w:jc w:val="both"/>
      </w:pPr>
      <w:r>
        <w:rPr>
          <w:rFonts w:ascii="Times New Roman"/>
          <w:b w:val="false"/>
          <w:i w:val="false"/>
          <w:color w:val="000000"/>
          <w:sz w:val="28"/>
        </w:rPr>
        <w:t>
      по администратору бюджетных программ 497 "Отдел жилищно-коммунального хозяйства района (города областного значения)":</w:t>
      </w:r>
    </w:p>
    <w:bookmarkEnd w:id="144"/>
    <w:bookmarkStart w:name="z146" w:id="145"/>
    <w:p>
      <w:pPr>
        <w:spacing w:after="0"/>
        <w:ind w:left="0"/>
        <w:jc w:val="both"/>
      </w:pPr>
      <w:r>
        <w:rPr>
          <w:rFonts w:ascii="Times New Roman"/>
          <w:b w:val="false"/>
          <w:i w:val="false"/>
          <w:color w:val="000000"/>
          <w:sz w:val="28"/>
        </w:rPr>
        <w:t>
      по бюджетной программе 008 "Мероприятия, направленные на поддержание сейсмоустойчивости жилых зданий, расположенных в сейсмоопасных регионах Республики Казахстан":</w:t>
      </w:r>
    </w:p>
    <w:bookmarkEnd w:id="145"/>
    <w:bookmarkStart w:name="z147" w:id="146"/>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46"/>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48" w:id="147"/>
    <w:p>
      <w:pPr>
        <w:spacing w:after="0"/>
        <w:ind w:left="0"/>
        <w:jc w:val="both"/>
      </w:pPr>
      <w:r>
        <w:rPr>
          <w:rFonts w:ascii="Times New Roman"/>
          <w:b w:val="false"/>
          <w:i w:val="false"/>
          <w:color w:val="000000"/>
          <w:sz w:val="28"/>
        </w:rPr>
        <w:t>
      дополнить администратором бюджетных программ 802 с бюджетной программой 024 с бюджетными подпрограммами 011, 015 и 032 следующего содержания:</w:t>
      </w:r>
    </w:p>
    <w:bookmarkEnd w:id="147"/>
    <w:p>
      <w:pPr>
        <w:spacing w:after="0"/>
        <w:ind w:left="0"/>
        <w:jc w:val="both"/>
      </w:pPr>
      <w:r>
        <w:rPr>
          <w:rFonts w:ascii="Times New Roman"/>
          <w:b w:val="false"/>
          <w:i w:val="false"/>
          <w:color w:val="000000"/>
          <w:sz w:val="28"/>
        </w:rPr>
        <w:t>
      "802 Отдел культуры, физической культуры и спорта района (города областного значения)</w:t>
      </w:r>
    </w:p>
    <w:p>
      <w:pPr>
        <w:spacing w:after="0"/>
        <w:ind w:left="0"/>
        <w:jc w:val="both"/>
      </w:pPr>
      <w:r>
        <w:rPr>
          <w:rFonts w:ascii="Times New Roman"/>
          <w:b w:val="false"/>
          <w:i w:val="false"/>
          <w:color w:val="000000"/>
          <w:sz w:val="28"/>
        </w:rPr>
        <w:t>
      024 Ремонт объектов в рамках развития городов и сельских населенных пунктов по Дорожной карте занятости 2020</w:t>
      </w:r>
    </w:p>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Start w:name="z149" w:id="148"/>
    <w:p>
      <w:pPr>
        <w:spacing w:after="0"/>
        <w:ind w:left="0"/>
        <w:jc w:val="both"/>
      </w:pPr>
      <w:r>
        <w:rPr>
          <w:rFonts w:ascii="Times New Roman"/>
          <w:b w:val="false"/>
          <w:i w:val="false"/>
          <w:color w:val="000000"/>
          <w:sz w:val="28"/>
        </w:rPr>
        <w:t>
      в функциональной подгруппе 2 "Коммунальное хозяйство":</w:t>
      </w:r>
    </w:p>
    <w:bookmarkEnd w:id="148"/>
    <w:bookmarkStart w:name="z150" w:id="149"/>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End w:id="149"/>
    <w:bookmarkStart w:name="z151" w:id="150"/>
    <w:p>
      <w:pPr>
        <w:spacing w:after="0"/>
        <w:ind w:left="0"/>
        <w:jc w:val="both"/>
      </w:pPr>
      <w:r>
        <w:rPr>
          <w:rFonts w:ascii="Times New Roman"/>
          <w:b w:val="false"/>
          <w:i w:val="false"/>
          <w:color w:val="000000"/>
          <w:sz w:val="28"/>
        </w:rPr>
        <w:t>
      по бюджетной программе 011 "Обеспечение бесперебойного теплоснабжения малых городов":</w:t>
      </w:r>
    </w:p>
    <w:bookmarkEnd w:id="150"/>
    <w:bookmarkStart w:name="z152" w:id="151"/>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51"/>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53" w:id="152"/>
    <w:p>
      <w:pPr>
        <w:spacing w:after="0"/>
        <w:ind w:left="0"/>
        <w:jc w:val="both"/>
      </w:pPr>
      <w:r>
        <w:rPr>
          <w:rFonts w:ascii="Times New Roman"/>
          <w:b w:val="false"/>
          <w:i w:val="false"/>
          <w:color w:val="000000"/>
          <w:sz w:val="28"/>
        </w:rPr>
        <w:t>
      по бюджетной программе 012 "Функционирование системы водоснабжения и водоотведения":</w:t>
      </w:r>
    </w:p>
    <w:bookmarkEnd w:id="152"/>
    <w:bookmarkStart w:name="z154" w:id="153"/>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53"/>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55" w:id="154"/>
    <w:p>
      <w:pPr>
        <w:spacing w:after="0"/>
        <w:ind w:left="0"/>
        <w:jc w:val="both"/>
      </w:pPr>
      <w:r>
        <w:rPr>
          <w:rFonts w:ascii="Times New Roman"/>
          <w:b w:val="false"/>
          <w:i w:val="false"/>
          <w:color w:val="000000"/>
          <w:sz w:val="28"/>
        </w:rPr>
        <w:t>
      по бюджетной программе 026 "Организация эксплуатации тепловых сетей, находящихся в коммунальной собственности районов (городов областного значения)":</w:t>
      </w:r>
    </w:p>
    <w:bookmarkEnd w:id="154"/>
    <w:bookmarkStart w:name="z156" w:id="155"/>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55"/>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57" w:id="156"/>
    <w:p>
      <w:pPr>
        <w:spacing w:after="0"/>
        <w:ind w:left="0"/>
        <w:jc w:val="both"/>
      </w:pPr>
      <w:r>
        <w:rPr>
          <w:rFonts w:ascii="Times New Roman"/>
          <w:b w:val="false"/>
          <w:i w:val="false"/>
          <w:color w:val="000000"/>
          <w:sz w:val="28"/>
        </w:rPr>
        <w:t>
      по администратору бюджетных программ 483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bookmarkEnd w:id="156"/>
    <w:bookmarkStart w:name="z158" w:id="157"/>
    <w:p>
      <w:pPr>
        <w:spacing w:after="0"/>
        <w:ind w:left="0"/>
        <w:jc w:val="both"/>
      </w:pPr>
      <w:r>
        <w:rPr>
          <w:rFonts w:ascii="Times New Roman"/>
          <w:b w:val="false"/>
          <w:i w:val="false"/>
          <w:color w:val="000000"/>
          <w:sz w:val="28"/>
        </w:rPr>
        <w:t>
      по бюджетной программе 012 "Обеспечение бесперебойного теплоснабжения малых городов":</w:t>
      </w:r>
    </w:p>
    <w:bookmarkEnd w:id="157"/>
    <w:bookmarkStart w:name="z159" w:id="158"/>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58"/>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60" w:id="159"/>
    <w:p>
      <w:pPr>
        <w:spacing w:after="0"/>
        <w:ind w:left="0"/>
        <w:jc w:val="both"/>
      </w:pPr>
      <w:r>
        <w:rPr>
          <w:rFonts w:ascii="Times New Roman"/>
          <w:b w:val="false"/>
          <w:i w:val="false"/>
          <w:color w:val="000000"/>
          <w:sz w:val="28"/>
        </w:rPr>
        <w:t>
      по бюджетной программе 013 "Функционирование системы водоснабжения и водоотведения":</w:t>
      </w:r>
    </w:p>
    <w:bookmarkEnd w:id="159"/>
    <w:bookmarkStart w:name="z161" w:id="16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60"/>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62" w:id="161"/>
    <w:p>
      <w:pPr>
        <w:spacing w:after="0"/>
        <w:ind w:left="0"/>
        <w:jc w:val="both"/>
      </w:pPr>
      <w:r>
        <w:rPr>
          <w:rFonts w:ascii="Times New Roman"/>
          <w:b w:val="false"/>
          <w:i w:val="false"/>
          <w:color w:val="000000"/>
          <w:sz w:val="28"/>
        </w:rPr>
        <w:t>
      по бюджетной программе 014 "Организация эксплуатации тепловых сетей, находящихся в коммунальной собственности районов (городов областного значения)":</w:t>
      </w:r>
    </w:p>
    <w:bookmarkEnd w:id="161"/>
    <w:bookmarkStart w:name="z163" w:id="162"/>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62"/>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64" w:id="163"/>
    <w:p>
      <w:pPr>
        <w:spacing w:after="0"/>
        <w:ind w:left="0"/>
        <w:jc w:val="both"/>
      </w:pPr>
      <w:r>
        <w:rPr>
          <w:rFonts w:ascii="Times New Roman"/>
          <w:b w:val="false"/>
          <w:i w:val="false"/>
          <w:color w:val="000000"/>
          <w:sz w:val="28"/>
        </w:rPr>
        <w:t>
      по администратору бюджетных программ 492 "Отдел жилищно-коммунального хозяйства, пассажирского транспорта, автомобильных дорог и жилищной инспекции района (города областного значения)":</w:t>
      </w:r>
    </w:p>
    <w:bookmarkEnd w:id="163"/>
    <w:bookmarkStart w:name="z165" w:id="164"/>
    <w:p>
      <w:pPr>
        <w:spacing w:after="0"/>
        <w:ind w:left="0"/>
        <w:jc w:val="both"/>
      </w:pPr>
      <w:r>
        <w:rPr>
          <w:rFonts w:ascii="Times New Roman"/>
          <w:b w:val="false"/>
          <w:i w:val="false"/>
          <w:color w:val="000000"/>
          <w:sz w:val="28"/>
        </w:rPr>
        <w:t>
      по бюджетной программе 011 "Обеспечение бесперебойного теплоснабжения малых городов":</w:t>
      </w:r>
    </w:p>
    <w:bookmarkEnd w:id="164"/>
    <w:bookmarkStart w:name="z166" w:id="165"/>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65"/>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67" w:id="166"/>
    <w:p>
      <w:pPr>
        <w:spacing w:after="0"/>
        <w:ind w:left="0"/>
        <w:jc w:val="both"/>
      </w:pPr>
      <w:r>
        <w:rPr>
          <w:rFonts w:ascii="Times New Roman"/>
          <w:b w:val="false"/>
          <w:i w:val="false"/>
          <w:color w:val="000000"/>
          <w:sz w:val="28"/>
        </w:rPr>
        <w:t>
      по бюджетной программе 012 "Функционирование системы водоснабжения и водоотведения":</w:t>
      </w:r>
    </w:p>
    <w:bookmarkEnd w:id="166"/>
    <w:bookmarkStart w:name="z168" w:id="167"/>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67"/>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69" w:id="168"/>
    <w:p>
      <w:pPr>
        <w:spacing w:after="0"/>
        <w:ind w:left="0"/>
        <w:jc w:val="both"/>
      </w:pPr>
      <w:r>
        <w:rPr>
          <w:rFonts w:ascii="Times New Roman"/>
          <w:b w:val="false"/>
          <w:i w:val="false"/>
          <w:color w:val="000000"/>
          <w:sz w:val="28"/>
        </w:rPr>
        <w:t>
      по бюджетной программе 026 "Организация эксплуатации тепловых сетей, находящихся в коммунальной собственности районов (городов областного значения)":</w:t>
      </w:r>
    </w:p>
    <w:bookmarkEnd w:id="168"/>
    <w:bookmarkStart w:name="z170" w:id="169"/>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69"/>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71" w:id="170"/>
    <w:p>
      <w:pPr>
        <w:spacing w:after="0"/>
        <w:ind w:left="0"/>
        <w:jc w:val="both"/>
      </w:pPr>
      <w:r>
        <w:rPr>
          <w:rFonts w:ascii="Times New Roman"/>
          <w:b w:val="false"/>
          <w:i w:val="false"/>
          <w:color w:val="000000"/>
          <w:sz w:val="28"/>
        </w:rPr>
        <w:t>
      по администратору бюджетных программ 496 "Отдел жилищной инспекции и коммунального хозяйства района (города областного значения)":</w:t>
      </w:r>
    </w:p>
    <w:bookmarkEnd w:id="170"/>
    <w:bookmarkStart w:name="z172" w:id="171"/>
    <w:p>
      <w:pPr>
        <w:spacing w:after="0"/>
        <w:ind w:left="0"/>
        <w:jc w:val="both"/>
      </w:pPr>
      <w:r>
        <w:rPr>
          <w:rFonts w:ascii="Times New Roman"/>
          <w:b w:val="false"/>
          <w:i w:val="false"/>
          <w:color w:val="000000"/>
          <w:sz w:val="28"/>
        </w:rPr>
        <w:t>
      по бюджетной программе 015 "Обеспечение бесперебойного теплоснабжения малых городов":</w:t>
      </w:r>
    </w:p>
    <w:bookmarkEnd w:id="171"/>
    <w:bookmarkStart w:name="z173" w:id="172"/>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72"/>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74" w:id="173"/>
    <w:p>
      <w:pPr>
        <w:spacing w:after="0"/>
        <w:ind w:left="0"/>
        <w:jc w:val="both"/>
      </w:pPr>
      <w:r>
        <w:rPr>
          <w:rFonts w:ascii="Times New Roman"/>
          <w:b w:val="false"/>
          <w:i w:val="false"/>
          <w:color w:val="000000"/>
          <w:sz w:val="28"/>
        </w:rPr>
        <w:t>
      по бюджетной программе 016 "Функционирование системы водоснабжения и водоотведения":</w:t>
      </w:r>
    </w:p>
    <w:bookmarkEnd w:id="173"/>
    <w:bookmarkStart w:name="z175" w:id="174"/>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74"/>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76" w:id="175"/>
    <w:p>
      <w:pPr>
        <w:spacing w:after="0"/>
        <w:ind w:left="0"/>
        <w:jc w:val="both"/>
      </w:pPr>
      <w:r>
        <w:rPr>
          <w:rFonts w:ascii="Times New Roman"/>
          <w:b w:val="false"/>
          <w:i w:val="false"/>
          <w:color w:val="000000"/>
          <w:sz w:val="28"/>
        </w:rPr>
        <w:t>
      по бюджетной программе 026 "Организация эксплуатации тепловых сетей, находящихся в коммунальной собственности районов (городов областного значения)":</w:t>
      </w:r>
    </w:p>
    <w:bookmarkEnd w:id="175"/>
    <w:bookmarkStart w:name="z177" w:id="176"/>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76"/>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78" w:id="177"/>
    <w:p>
      <w:pPr>
        <w:spacing w:after="0"/>
        <w:ind w:left="0"/>
        <w:jc w:val="both"/>
      </w:pPr>
      <w:r>
        <w:rPr>
          <w:rFonts w:ascii="Times New Roman"/>
          <w:b w:val="false"/>
          <w:i w:val="false"/>
          <w:color w:val="000000"/>
          <w:sz w:val="28"/>
        </w:rPr>
        <w:t>
      в функциональной подгруппе 3 "Благоустройство населенных пунктов":</w:t>
      </w:r>
    </w:p>
    <w:bookmarkEnd w:id="177"/>
    <w:bookmarkStart w:name="z179" w:id="178"/>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End w:id="178"/>
    <w:bookmarkStart w:name="z378" w:id="179"/>
    <w:p>
      <w:pPr>
        <w:spacing w:after="0"/>
        <w:ind w:left="0"/>
        <w:jc w:val="both"/>
      </w:pPr>
      <w:r>
        <w:rPr>
          <w:rFonts w:ascii="Times New Roman"/>
          <w:b w:val="false"/>
          <w:i w:val="false"/>
          <w:color w:val="000000"/>
          <w:sz w:val="28"/>
        </w:rPr>
        <w:t>
      по бюджетной программе 015 "Освещение улиц в населенных пунктах":</w:t>
      </w:r>
    </w:p>
    <w:bookmarkEnd w:id="179"/>
    <w:bookmarkStart w:name="z180" w:id="18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80"/>
    <w:bookmarkStart w:name="z181" w:id="181"/>
    <w:p>
      <w:pPr>
        <w:spacing w:after="0"/>
        <w:ind w:left="0"/>
        <w:jc w:val="both"/>
      </w:pPr>
      <w:r>
        <w:rPr>
          <w:rFonts w:ascii="Times New Roman"/>
          <w:b w:val="false"/>
          <w:i w:val="false"/>
          <w:color w:val="000000"/>
          <w:sz w:val="28"/>
        </w:rPr>
        <w:t>
      "011 За счет трансфертов из республиканского бюджета</w:t>
      </w:r>
    </w:p>
    <w:bookmarkEnd w:id="181"/>
    <w:p>
      <w:pPr>
        <w:spacing w:after="0"/>
        <w:ind w:left="0"/>
        <w:jc w:val="both"/>
      </w:pPr>
      <w:r>
        <w:rPr>
          <w:rFonts w:ascii="Times New Roman"/>
          <w:b w:val="false"/>
          <w:i w:val="false"/>
          <w:color w:val="000000"/>
          <w:sz w:val="28"/>
        </w:rPr>
        <w:t>
      015 За счет средств местного бюджета";</w:t>
      </w:r>
    </w:p>
    <w:bookmarkStart w:name="z182" w:id="182"/>
    <w:p>
      <w:pPr>
        <w:spacing w:after="0"/>
        <w:ind w:left="0"/>
        <w:jc w:val="both"/>
      </w:pPr>
      <w:r>
        <w:rPr>
          <w:rFonts w:ascii="Times New Roman"/>
          <w:b w:val="false"/>
          <w:i w:val="false"/>
          <w:color w:val="000000"/>
          <w:sz w:val="28"/>
        </w:rPr>
        <w:t>
      по бюджетной программе 017 "Содержание мест захоронений и захоронение безродных":</w:t>
      </w:r>
    </w:p>
    <w:bookmarkEnd w:id="182"/>
    <w:bookmarkStart w:name="z183" w:id="183"/>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83"/>
    <w:bookmarkStart w:name="z184" w:id="184"/>
    <w:p>
      <w:pPr>
        <w:spacing w:after="0"/>
        <w:ind w:left="0"/>
        <w:jc w:val="both"/>
      </w:pPr>
      <w:r>
        <w:rPr>
          <w:rFonts w:ascii="Times New Roman"/>
          <w:b w:val="false"/>
          <w:i w:val="false"/>
          <w:color w:val="000000"/>
          <w:sz w:val="28"/>
        </w:rPr>
        <w:t>
      "011 За счет трансфертов из республиканского бюджета</w:t>
      </w:r>
    </w:p>
    <w:bookmarkEnd w:id="184"/>
    <w:p>
      <w:pPr>
        <w:spacing w:after="0"/>
        <w:ind w:left="0"/>
        <w:jc w:val="both"/>
      </w:pPr>
      <w:r>
        <w:rPr>
          <w:rFonts w:ascii="Times New Roman"/>
          <w:b w:val="false"/>
          <w:i w:val="false"/>
          <w:color w:val="000000"/>
          <w:sz w:val="28"/>
        </w:rPr>
        <w:t>
      015 За счет средств местного бюджета";</w:t>
      </w:r>
    </w:p>
    <w:bookmarkStart w:name="z185" w:id="185"/>
    <w:p>
      <w:pPr>
        <w:spacing w:after="0"/>
        <w:ind w:left="0"/>
        <w:jc w:val="both"/>
      </w:pPr>
      <w:r>
        <w:rPr>
          <w:rFonts w:ascii="Times New Roman"/>
          <w:b w:val="false"/>
          <w:i w:val="false"/>
          <w:color w:val="000000"/>
          <w:sz w:val="28"/>
        </w:rPr>
        <w:t>
      по бюджетной программе 018 "Благоустройство и озеленение населенных пунктов":</w:t>
      </w:r>
    </w:p>
    <w:bookmarkEnd w:id="185"/>
    <w:bookmarkStart w:name="z186" w:id="186"/>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86"/>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87" w:id="187"/>
    <w:p>
      <w:pPr>
        <w:spacing w:after="0"/>
        <w:ind w:left="0"/>
        <w:jc w:val="both"/>
      </w:pPr>
      <w:r>
        <w:rPr>
          <w:rFonts w:ascii="Times New Roman"/>
          <w:b w:val="false"/>
          <w:i w:val="false"/>
          <w:color w:val="000000"/>
          <w:sz w:val="28"/>
        </w:rPr>
        <w:t>
      по администратору бюджетных программ 483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bookmarkEnd w:id="187"/>
    <w:bookmarkStart w:name="z188" w:id="188"/>
    <w:p>
      <w:pPr>
        <w:spacing w:after="0"/>
        <w:ind w:left="0"/>
        <w:jc w:val="both"/>
      </w:pPr>
      <w:r>
        <w:rPr>
          <w:rFonts w:ascii="Times New Roman"/>
          <w:b w:val="false"/>
          <w:i w:val="false"/>
          <w:color w:val="000000"/>
          <w:sz w:val="28"/>
        </w:rPr>
        <w:t>
      по бюджетной программе 021 "Обеспечение санитарии населенных пунктов":</w:t>
      </w:r>
    </w:p>
    <w:bookmarkEnd w:id="188"/>
    <w:bookmarkStart w:name="z189" w:id="189"/>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89"/>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90" w:id="190"/>
    <w:p>
      <w:pPr>
        <w:spacing w:after="0"/>
        <w:ind w:left="0"/>
        <w:jc w:val="both"/>
      </w:pPr>
      <w:r>
        <w:rPr>
          <w:rFonts w:ascii="Times New Roman"/>
          <w:b w:val="false"/>
          <w:i w:val="false"/>
          <w:color w:val="000000"/>
          <w:sz w:val="28"/>
        </w:rPr>
        <w:t>
      по администратору бюджетных программ 487 "Отдел жилищно-коммунального хозяйства и жилищной инспекции района (города областного значения)":</w:t>
      </w:r>
    </w:p>
    <w:bookmarkEnd w:id="190"/>
    <w:bookmarkStart w:name="z191" w:id="191"/>
    <w:p>
      <w:pPr>
        <w:spacing w:after="0"/>
        <w:ind w:left="0"/>
        <w:jc w:val="both"/>
      </w:pPr>
      <w:r>
        <w:rPr>
          <w:rFonts w:ascii="Times New Roman"/>
          <w:b w:val="false"/>
          <w:i w:val="false"/>
          <w:color w:val="000000"/>
          <w:sz w:val="28"/>
        </w:rPr>
        <w:t>
      по бюджетной программе 030 "Благоустройство и озеленение населенных пунктов":</w:t>
      </w:r>
    </w:p>
    <w:bookmarkEnd w:id="191"/>
    <w:bookmarkStart w:name="z192" w:id="192"/>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92"/>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93" w:id="193"/>
    <w:p>
      <w:pPr>
        <w:spacing w:after="0"/>
        <w:ind w:left="0"/>
        <w:jc w:val="both"/>
      </w:pPr>
      <w:r>
        <w:rPr>
          <w:rFonts w:ascii="Times New Roman"/>
          <w:b w:val="false"/>
          <w:i w:val="false"/>
          <w:color w:val="000000"/>
          <w:sz w:val="28"/>
        </w:rPr>
        <w:t>
      по администратору бюджетных программ 492 "Отдел жилищно-коммунального хозяйства, пассажирского транспорта, автомобильных дорог и жилищной инспекции района (города областного значения)":</w:t>
      </w:r>
    </w:p>
    <w:bookmarkEnd w:id="193"/>
    <w:bookmarkStart w:name="z194" w:id="194"/>
    <w:p>
      <w:pPr>
        <w:spacing w:after="0"/>
        <w:ind w:left="0"/>
        <w:jc w:val="both"/>
      </w:pPr>
      <w:r>
        <w:rPr>
          <w:rFonts w:ascii="Times New Roman"/>
          <w:b w:val="false"/>
          <w:i w:val="false"/>
          <w:color w:val="000000"/>
          <w:sz w:val="28"/>
        </w:rPr>
        <w:t>
      по бюджетной программе 015 "Освещение улиц в населенных пунктах":</w:t>
      </w:r>
    </w:p>
    <w:bookmarkEnd w:id="194"/>
    <w:bookmarkStart w:name="z195" w:id="195"/>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95"/>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96" w:id="196"/>
    <w:p>
      <w:pPr>
        <w:spacing w:after="0"/>
        <w:ind w:left="0"/>
        <w:jc w:val="both"/>
      </w:pPr>
      <w:r>
        <w:rPr>
          <w:rFonts w:ascii="Times New Roman"/>
          <w:b w:val="false"/>
          <w:i w:val="false"/>
          <w:color w:val="000000"/>
          <w:sz w:val="28"/>
        </w:rPr>
        <w:t xml:space="preserve">
      в функциональной группе 08 "Культура, спорт, туризм и информационное пространство": </w:t>
      </w:r>
    </w:p>
    <w:bookmarkEnd w:id="196"/>
    <w:bookmarkStart w:name="z197" w:id="197"/>
    <w:p>
      <w:pPr>
        <w:spacing w:after="0"/>
        <w:ind w:left="0"/>
        <w:jc w:val="both"/>
      </w:pPr>
      <w:r>
        <w:rPr>
          <w:rFonts w:ascii="Times New Roman"/>
          <w:b w:val="false"/>
          <w:i w:val="false"/>
          <w:color w:val="000000"/>
          <w:sz w:val="28"/>
        </w:rPr>
        <w:t>
      в функциональной подгруппе 1 "Деятельность в области культуры":</w:t>
      </w:r>
    </w:p>
    <w:bookmarkEnd w:id="197"/>
    <w:bookmarkStart w:name="z198" w:id="198"/>
    <w:p>
      <w:pPr>
        <w:spacing w:after="0"/>
        <w:ind w:left="0"/>
        <w:jc w:val="both"/>
      </w:pPr>
      <w:r>
        <w:rPr>
          <w:rFonts w:ascii="Times New Roman"/>
          <w:b w:val="false"/>
          <w:i w:val="false"/>
          <w:color w:val="000000"/>
          <w:sz w:val="28"/>
        </w:rPr>
        <w:t>
      по администратору бюджетных программ 262 "Управление культуры области":</w:t>
      </w:r>
    </w:p>
    <w:bookmarkEnd w:id="198"/>
    <w:bookmarkStart w:name="z199" w:id="199"/>
    <w:p>
      <w:pPr>
        <w:spacing w:after="0"/>
        <w:ind w:left="0"/>
        <w:jc w:val="both"/>
      </w:pPr>
      <w:r>
        <w:rPr>
          <w:rFonts w:ascii="Times New Roman"/>
          <w:b w:val="false"/>
          <w:i w:val="false"/>
          <w:color w:val="000000"/>
          <w:sz w:val="28"/>
        </w:rPr>
        <w:t>
      по бюджетной программе 032 "Капитальные расходы подведомственных государственных учреждений и организаций":</w:t>
      </w:r>
    </w:p>
    <w:bookmarkEnd w:id="199"/>
    <w:bookmarkStart w:name="z200" w:id="20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00"/>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01" w:id="201"/>
    <w:p>
      <w:pPr>
        <w:spacing w:after="0"/>
        <w:ind w:left="0"/>
        <w:jc w:val="both"/>
      </w:pPr>
      <w:r>
        <w:rPr>
          <w:rFonts w:ascii="Times New Roman"/>
          <w:b w:val="false"/>
          <w:i w:val="false"/>
          <w:color w:val="000000"/>
          <w:sz w:val="28"/>
        </w:rPr>
        <w:t>
      в функциональной подгруппе 2 "Спорт":</w:t>
      </w:r>
    </w:p>
    <w:bookmarkEnd w:id="201"/>
    <w:bookmarkStart w:name="z202" w:id="202"/>
    <w:p>
      <w:pPr>
        <w:spacing w:after="0"/>
        <w:ind w:left="0"/>
        <w:jc w:val="both"/>
      </w:pPr>
      <w:r>
        <w:rPr>
          <w:rFonts w:ascii="Times New Roman"/>
          <w:b w:val="false"/>
          <w:i w:val="false"/>
          <w:color w:val="000000"/>
          <w:sz w:val="28"/>
        </w:rPr>
        <w:t>
      по администратору бюджетных программ 285 "Управление физической культуры и спорта области":</w:t>
      </w:r>
    </w:p>
    <w:bookmarkEnd w:id="202"/>
    <w:bookmarkStart w:name="z203" w:id="203"/>
    <w:p>
      <w:pPr>
        <w:spacing w:after="0"/>
        <w:ind w:left="0"/>
        <w:jc w:val="both"/>
      </w:pPr>
      <w:r>
        <w:rPr>
          <w:rFonts w:ascii="Times New Roman"/>
          <w:b w:val="false"/>
          <w:i w:val="false"/>
          <w:color w:val="000000"/>
          <w:sz w:val="28"/>
        </w:rPr>
        <w:t>
      по бюджетной программе 032 "Капитальные расходы подведомственных государственных учреждений и организаций":</w:t>
      </w:r>
    </w:p>
    <w:bookmarkEnd w:id="203"/>
    <w:bookmarkStart w:name="z204" w:id="204"/>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04"/>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05" w:id="205"/>
    <w:p>
      <w:pPr>
        <w:spacing w:after="0"/>
        <w:ind w:left="0"/>
        <w:jc w:val="both"/>
      </w:pPr>
      <w:r>
        <w:rPr>
          <w:rFonts w:ascii="Times New Roman"/>
          <w:b w:val="false"/>
          <w:i w:val="false"/>
          <w:color w:val="000000"/>
          <w:sz w:val="28"/>
        </w:rPr>
        <w:t>
      в функциональной подгруппе 3 "Информационное пространство":</w:t>
      </w:r>
    </w:p>
    <w:bookmarkEnd w:id="205"/>
    <w:bookmarkStart w:name="z206" w:id="206"/>
    <w:p>
      <w:pPr>
        <w:spacing w:after="0"/>
        <w:ind w:left="0"/>
        <w:jc w:val="both"/>
      </w:pPr>
      <w:r>
        <w:rPr>
          <w:rFonts w:ascii="Times New Roman"/>
          <w:b w:val="false"/>
          <w:i w:val="false"/>
          <w:color w:val="000000"/>
          <w:sz w:val="28"/>
        </w:rPr>
        <w:t>
      по администратору бюджетных программ 264 "Управление по развитию языков области":</w:t>
      </w:r>
    </w:p>
    <w:bookmarkEnd w:id="206"/>
    <w:bookmarkStart w:name="z207" w:id="207"/>
    <w:p>
      <w:pPr>
        <w:spacing w:after="0"/>
        <w:ind w:left="0"/>
        <w:jc w:val="both"/>
      </w:pPr>
      <w:r>
        <w:rPr>
          <w:rFonts w:ascii="Times New Roman"/>
          <w:b w:val="false"/>
          <w:i w:val="false"/>
          <w:color w:val="000000"/>
          <w:sz w:val="28"/>
        </w:rPr>
        <w:t>
      по бюджетной программе 032 "Капитальные расходы подведомственных государственных учреждений и организаций":</w:t>
      </w:r>
    </w:p>
    <w:bookmarkEnd w:id="207"/>
    <w:bookmarkStart w:name="z208" w:id="208"/>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08"/>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09" w:id="209"/>
    <w:p>
      <w:pPr>
        <w:spacing w:after="0"/>
        <w:ind w:left="0"/>
        <w:jc w:val="both"/>
      </w:pPr>
      <w:r>
        <w:rPr>
          <w:rFonts w:ascii="Times New Roman"/>
          <w:b w:val="false"/>
          <w:i w:val="false"/>
          <w:color w:val="000000"/>
          <w:sz w:val="28"/>
        </w:rPr>
        <w:t>
      в функциональной подгруппе 9 "Прочие услуги по организации культуры, спорта, туризма и информационного пространства":</w:t>
      </w:r>
    </w:p>
    <w:bookmarkEnd w:id="209"/>
    <w:bookmarkStart w:name="z210" w:id="210"/>
    <w:p>
      <w:pPr>
        <w:spacing w:after="0"/>
        <w:ind w:left="0"/>
        <w:jc w:val="both"/>
      </w:pPr>
      <w:r>
        <w:rPr>
          <w:rFonts w:ascii="Times New Roman"/>
          <w:b w:val="false"/>
          <w:i w:val="false"/>
          <w:color w:val="000000"/>
          <w:sz w:val="28"/>
        </w:rPr>
        <w:t>
      по администратору бюджетных программ 263 "Управление внутренней политики области":</w:t>
      </w:r>
    </w:p>
    <w:bookmarkEnd w:id="210"/>
    <w:bookmarkStart w:name="z211" w:id="211"/>
    <w:p>
      <w:pPr>
        <w:spacing w:after="0"/>
        <w:ind w:left="0"/>
        <w:jc w:val="both"/>
      </w:pPr>
      <w:r>
        <w:rPr>
          <w:rFonts w:ascii="Times New Roman"/>
          <w:b w:val="false"/>
          <w:i w:val="false"/>
          <w:color w:val="000000"/>
          <w:sz w:val="28"/>
        </w:rPr>
        <w:t>
      по бюджетной программе 005 "Капитальные расходы государственного органа":</w:t>
      </w:r>
    </w:p>
    <w:bookmarkEnd w:id="211"/>
    <w:bookmarkStart w:name="z212" w:id="212"/>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12"/>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33" w:id="213"/>
    <w:p>
      <w:pPr>
        <w:spacing w:after="0"/>
        <w:ind w:left="0"/>
        <w:jc w:val="both"/>
      </w:pPr>
      <w:r>
        <w:rPr>
          <w:rFonts w:ascii="Times New Roman"/>
          <w:b w:val="false"/>
          <w:i w:val="false"/>
          <w:color w:val="000000"/>
          <w:sz w:val="28"/>
        </w:rPr>
        <w:t>
      по бюджетной программе 032 "Капитальные расходы подведомственных государственных учреждений и организаций":</w:t>
      </w:r>
    </w:p>
    <w:bookmarkEnd w:id="213"/>
    <w:bookmarkStart w:name="z213" w:id="214"/>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14"/>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14" w:id="215"/>
    <w:p>
      <w:pPr>
        <w:spacing w:after="0"/>
        <w:ind w:left="0"/>
        <w:jc w:val="both"/>
      </w:pPr>
      <w:r>
        <w:rPr>
          <w:rFonts w:ascii="Times New Roman"/>
          <w:b w:val="false"/>
          <w:i w:val="false"/>
          <w:color w:val="000000"/>
          <w:sz w:val="28"/>
        </w:rPr>
        <w:t>
      по администратору бюджетных программ 273 "Управление культуры, архивов и документации области":</w:t>
      </w:r>
    </w:p>
    <w:bookmarkEnd w:id="215"/>
    <w:bookmarkStart w:name="z215" w:id="216"/>
    <w:p>
      <w:pPr>
        <w:spacing w:after="0"/>
        <w:ind w:left="0"/>
        <w:jc w:val="both"/>
      </w:pPr>
      <w:r>
        <w:rPr>
          <w:rFonts w:ascii="Times New Roman"/>
          <w:b w:val="false"/>
          <w:i w:val="false"/>
          <w:color w:val="000000"/>
          <w:sz w:val="28"/>
        </w:rPr>
        <w:t>
      по бюджетной программе 032 "Капитальные расходы подведомственных государственных учреждений и организаций":</w:t>
      </w:r>
    </w:p>
    <w:bookmarkEnd w:id="216"/>
    <w:bookmarkStart w:name="z216" w:id="217"/>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17"/>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17" w:id="218"/>
    <w:p>
      <w:pPr>
        <w:spacing w:after="0"/>
        <w:ind w:left="0"/>
        <w:jc w:val="both"/>
      </w:pPr>
      <w:r>
        <w:rPr>
          <w:rFonts w:ascii="Times New Roman"/>
          <w:b w:val="false"/>
          <w:i w:val="false"/>
          <w:color w:val="000000"/>
          <w:sz w:val="28"/>
        </w:rPr>
        <w:t>
      по администратору бюджетных программ 283 "Управление по вопросам молодежной политики области":</w:t>
      </w:r>
    </w:p>
    <w:bookmarkEnd w:id="218"/>
    <w:bookmarkStart w:name="z218" w:id="219"/>
    <w:p>
      <w:pPr>
        <w:spacing w:after="0"/>
        <w:ind w:left="0"/>
        <w:jc w:val="both"/>
      </w:pPr>
      <w:r>
        <w:rPr>
          <w:rFonts w:ascii="Times New Roman"/>
          <w:b w:val="false"/>
          <w:i w:val="false"/>
          <w:color w:val="000000"/>
          <w:sz w:val="28"/>
        </w:rPr>
        <w:t>
      по бюджетной программе 032 "Капитальные расходы подведомственных государственных учреждений и организаций":</w:t>
      </w:r>
    </w:p>
    <w:bookmarkEnd w:id="219"/>
    <w:bookmarkStart w:name="z219" w:id="22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20"/>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20" w:id="221"/>
    <w:p>
      <w:pPr>
        <w:spacing w:after="0"/>
        <w:ind w:left="0"/>
        <w:jc w:val="both"/>
      </w:pPr>
      <w:r>
        <w:rPr>
          <w:rFonts w:ascii="Times New Roman"/>
          <w:b w:val="false"/>
          <w:i w:val="false"/>
          <w:color w:val="000000"/>
          <w:sz w:val="28"/>
        </w:rPr>
        <w:t>
      по администратору бюджетных программ 455 "Отдел культуры и развития языков района (города областного значения)":</w:t>
      </w:r>
    </w:p>
    <w:bookmarkEnd w:id="221"/>
    <w:bookmarkStart w:name="z221" w:id="222"/>
    <w:p>
      <w:pPr>
        <w:spacing w:after="0"/>
        <w:ind w:left="0"/>
        <w:jc w:val="both"/>
      </w:pPr>
      <w:r>
        <w:rPr>
          <w:rFonts w:ascii="Times New Roman"/>
          <w:b w:val="false"/>
          <w:i w:val="false"/>
          <w:color w:val="000000"/>
          <w:sz w:val="28"/>
        </w:rPr>
        <w:t>
      по бюджетной программе 032 "Капитальные расходы подведомственных государственных учреждений и организаций":</w:t>
      </w:r>
    </w:p>
    <w:bookmarkEnd w:id="222"/>
    <w:bookmarkStart w:name="z222" w:id="223"/>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23"/>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23" w:id="224"/>
    <w:p>
      <w:pPr>
        <w:spacing w:after="0"/>
        <w:ind w:left="0"/>
        <w:jc w:val="both"/>
      </w:pPr>
      <w:r>
        <w:rPr>
          <w:rFonts w:ascii="Times New Roman"/>
          <w:b w:val="false"/>
          <w:i w:val="false"/>
          <w:color w:val="000000"/>
          <w:sz w:val="28"/>
        </w:rPr>
        <w:t>
      по администратору бюджетных программ 456 "Отдел внутренней политики района (города областного значения)":</w:t>
      </w:r>
    </w:p>
    <w:bookmarkEnd w:id="224"/>
    <w:bookmarkStart w:name="z224" w:id="225"/>
    <w:p>
      <w:pPr>
        <w:spacing w:after="0"/>
        <w:ind w:left="0"/>
        <w:jc w:val="both"/>
      </w:pPr>
      <w:r>
        <w:rPr>
          <w:rFonts w:ascii="Times New Roman"/>
          <w:b w:val="false"/>
          <w:i w:val="false"/>
          <w:color w:val="000000"/>
          <w:sz w:val="28"/>
        </w:rPr>
        <w:t>
      по бюджетной программе 006 "Капитальные расходы государственного органа":</w:t>
      </w:r>
    </w:p>
    <w:bookmarkEnd w:id="225"/>
    <w:bookmarkStart w:name="z225" w:id="226"/>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26"/>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26" w:id="227"/>
    <w:p>
      <w:pPr>
        <w:spacing w:after="0"/>
        <w:ind w:left="0"/>
        <w:jc w:val="both"/>
      </w:pPr>
      <w:r>
        <w:rPr>
          <w:rFonts w:ascii="Times New Roman"/>
          <w:b w:val="false"/>
          <w:i w:val="false"/>
          <w:color w:val="000000"/>
          <w:sz w:val="28"/>
        </w:rPr>
        <w:t>
      в функциональной группе 09 "Топливно-энергетический комплекс и недропользование":</w:t>
      </w:r>
    </w:p>
    <w:bookmarkEnd w:id="227"/>
    <w:bookmarkStart w:name="z227" w:id="228"/>
    <w:p>
      <w:pPr>
        <w:spacing w:after="0"/>
        <w:ind w:left="0"/>
        <w:jc w:val="both"/>
      </w:pPr>
      <w:r>
        <w:rPr>
          <w:rFonts w:ascii="Times New Roman"/>
          <w:b w:val="false"/>
          <w:i w:val="false"/>
          <w:color w:val="000000"/>
          <w:sz w:val="28"/>
        </w:rPr>
        <w:t>
      в функциональной подгруппе 9 "Прочие услуги в области топливно-энергетического комплекса и недропользования":</w:t>
      </w:r>
    </w:p>
    <w:bookmarkEnd w:id="228"/>
    <w:bookmarkStart w:name="z228" w:id="229"/>
    <w:p>
      <w:pPr>
        <w:spacing w:after="0"/>
        <w:ind w:left="0"/>
        <w:jc w:val="both"/>
      </w:pPr>
      <w:r>
        <w:rPr>
          <w:rFonts w:ascii="Times New Roman"/>
          <w:b w:val="false"/>
          <w:i w:val="false"/>
          <w:color w:val="000000"/>
          <w:sz w:val="28"/>
        </w:rPr>
        <w:t>
      по администратору бюджетных программ 371 "Управление энергетики и коммунального хозяйства города республиканского значения, столицы":</w:t>
      </w:r>
    </w:p>
    <w:bookmarkEnd w:id="229"/>
    <w:bookmarkStart w:name="z229" w:id="230"/>
    <w:p>
      <w:pPr>
        <w:spacing w:after="0"/>
        <w:ind w:left="0"/>
        <w:jc w:val="both"/>
      </w:pPr>
      <w:r>
        <w:rPr>
          <w:rFonts w:ascii="Times New Roman"/>
          <w:b w:val="false"/>
          <w:i w:val="false"/>
          <w:color w:val="000000"/>
          <w:sz w:val="28"/>
        </w:rPr>
        <w:t>
      по бюджетной программе 009 "Проведение ремонтно-восстановительных работ кабелей электроснабжения":</w:t>
      </w:r>
    </w:p>
    <w:bookmarkEnd w:id="230"/>
    <w:bookmarkStart w:name="z230" w:id="231"/>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31"/>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31" w:id="232"/>
    <w:p>
      <w:pPr>
        <w:spacing w:after="0"/>
        <w:ind w:left="0"/>
        <w:jc w:val="both"/>
      </w:pPr>
      <w:r>
        <w:rPr>
          <w:rFonts w:ascii="Times New Roman"/>
          <w:b w:val="false"/>
          <w:i w:val="false"/>
          <w:color w:val="000000"/>
          <w:sz w:val="28"/>
        </w:rPr>
        <w:t>
      в функциональной группе 10 "Сельское, водное, лесное, рыбное хозяйство, особо охраняемые природные территории, охрана окружающей среды и животного мира, земельные отношения":</w:t>
      </w:r>
    </w:p>
    <w:bookmarkEnd w:id="232"/>
    <w:bookmarkStart w:name="z232" w:id="233"/>
    <w:p>
      <w:pPr>
        <w:spacing w:after="0"/>
        <w:ind w:left="0"/>
        <w:jc w:val="both"/>
      </w:pPr>
      <w:r>
        <w:rPr>
          <w:rFonts w:ascii="Times New Roman"/>
          <w:b w:val="false"/>
          <w:i w:val="false"/>
          <w:color w:val="000000"/>
          <w:sz w:val="28"/>
        </w:rPr>
        <w:t>
      в функциональной подгруппе 1 "Сельское хозяйство":</w:t>
      </w:r>
    </w:p>
    <w:bookmarkEnd w:id="233"/>
    <w:p>
      <w:pPr>
        <w:spacing w:after="0"/>
        <w:ind w:left="0"/>
        <w:jc w:val="both"/>
      </w:pPr>
      <w:r>
        <w:rPr>
          <w:rFonts w:ascii="Times New Roman"/>
          <w:b w:val="false"/>
          <w:i w:val="false"/>
          <w:color w:val="000000"/>
          <w:sz w:val="28"/>
        </w:rPr>
        <w:t>
      по администратору бюджетных программ 255 "Управление сельского хозяйства области":</w:t>
      </w:r>
    </w:p>
    <w:bookmarkStart w:name="z233" w:id="234"/>
    <w:p>
      <w:pPr>
        <w:spacing w:after="0"/>
        <w:ind w:left="0"/>
        <w:jc w:val="both"/>
      </w:pPr>
      <w:r>
        <w:rPr>
          <w:rFonts w:ascii="Times New Roman"/>
          <w:b w:val="false"/>
          <w:i w:val="false"/>
          <w:color w:val="000000"/>
          <w:sz w:val="28"/>
        </w:rPr>
        <w:t>
      по бюджетной программе 003 "Капитальные расходы государственного органа":</w:t>
      </w:r>
    </w:p>
    <w:bookmarkEnd w:id="234"/>
    <w:bookmarkStart w:name="z234" w:id="235"/>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35"/>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35" w:id="236"/>
    <w:p>
      <w:pPr>
        <w:spacing w:after="0"/>
        <w:ind w:left="0"/>
        <w:jc w:val="both"/>
      </w:pPr>
      <w:r>
        <w:rPr>
          <w:rFonts w:ascii="Times New Roman"/>
          <w:b w:val="false"/>
          <w:i w:val="false"/>
          <w:color w:val="000000"/>
          <w:sz w:val="28"/>
        </w:rPr>
        <w:t>
      по бюджетной программе 018 "Обезвреживание пестицидов (ядохимикатов)":</w:t>
      </w:r>
    </w:p>
    <w:bookmarkEnd w:id="236"/>
    <w:bookmarkStart w:name="z236" w:id="237"/>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37"/>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37" w:id="238"/>
    <w:p>
      <w:pPr>
        <w:spacing w:after="0"/>
        <w:ind w:left="0"/>
        <w:jc w:val="both"/>
      </w:pPr>
      <w:r>
        <w:rPr>
          <w:rFonts w:ascii="Times New Roman"/>
          <w:b w:val="false"/>
          <w:i w:val="false"/>
          <w:color w:val="000000"/>
          <w:sz w:val="28"/>
        </w:rPr>
        <w:t>
      по бюджетной программе 029 "Мероприятия по борьбе с вредными организмами сельскохозяйственных культур":</w:t>
      </w:r>
    </w:p>
    <w:bookmarkEnd w:id="238"/>
    <w:bookmarkStart w:name="z238" w:id="239"/>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39"/>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39" w:id="240"/>
    <w:p>
      <w:pPr>
        <w:spacing w:after="0"/>
        <w:ind w:left="0"/>
        <w:jc w:val="both"/>
      </w:pPr>
      <w:r>
        <w:rPr>
          <w:rFonts w:ascii="Times New Roman"/>
          <w:b w:val="false"/>
          <w:i w:val="false"/>
          <w:color w:val="000000"/>
          <w:sz w:val="28"/>
        </w:rPr>
        <w:t>
      по бюджетной программе 045 "Определение сортовых и посевных качеств семенного и посадочного материала":</w:t>
      </w:r>
    </w:p>
    <w:bookmarkEnd w:id="240"/>
    <w:bookmarkStart w:name="z240" w:id="241"/>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41"/>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41" w:id="242"/>
    <w:p>
      <w:pPr>
        <w:spacing w:after="0"/>
        <w:ind w:left="0"/>
        <w:jc w:val="both"/>
      </w:pPr>
      <w:r>
        <w:rPr>
          <w:rFonts w:ascii="Times New Roman"/>
          <w:b w:val="false"/>
          <w:i w:val="false"/>
          <w:color w:val="000000"/>
          <w:sz w:val="28"/>
        </w:rPr>
        <w:t>
      по администратору бюджетных программ 459 "Отдел экономики и финансов района (города областного значения)":</w:t>
      </w:r>
    </w:p>
    <w:bookmarkEnd w:id="242"/>
    <w:bookmarkStart w:name="z242" w:id="243"/>
    <w:p>
      <w:pPr>
        <w:spacing w:after="0"/>
        <w:ind w:left="0"/>
        <w:jc w:val="both"/>
      </w:pPr>
      <w:r>
        <w:rPr>
          <w:rFonts w:ascii="Times New Roman"/>
          <w:b w:val="false"/>
          <w:i w:val="false"/>
          <w:color w:val="000000"/>
          <w:sz w:val="28"/>
        </w:rPr>
        <w:t>
      по бюджетной программе 099 "Реализация мер по оказанию социальной поддержки специалистов":</w:t>
      </w:r>
    </w:p>
    <w:bookmarkEnd w:id="243"/>
    <w:bookmarkStart w:name="z243" w:id="244"/>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44"/>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44" w:id="245"/>
    <w:p>
      <w:pPr>
        <w:spacing w:after="0"/>
        <w:ind w:left="0"/>
        <w:jc w:val="both"/>
      </w:pPr>
      <w:r>
        <w:rPr>
          <w:rFonts w:ascii="Times New Roman"/>
          <w:b w:val="false"/>
          <w:i w:val="false"/>
          <w:color w:val="000000"/>
          <w:sz w:val="28"/>
        </w:rPr>
        <w:t>
      по администратору бюджетных программ 460 "Отдел сельского хозяйства, ветеринарии и земельных отношений района (города областного значения)":</w:t>
      </w:r>
    </w:p>
    <w:bookmarkEnd w:id="245"/>
    <w:bookmarkStart w:name="z245" w:id="246"/>
    <w:p>
      <w:pPr>
        <w:spacing w:after="0"/>
        <w:ind w:left="0"/>
        <w:jc w:val="both"/>
      </w:pPr>
      <w:r>
        <w:rPr>
          <w:rFonts w:ascii="Times New Roman"/>
          <w:b w:val="false"/>
          <w:i w:val="false"/>
          <w:color w:val="000000"/>
          <w:sz w:val="28"/>
        </w:rPr>
        <w:t>
      по бюджетной программе 013 "Проведение ветеринарных мероприятий по энзоотическим болезням животных":</w:t>
      </w:r>
    </w:p>
    <w:bookmarkEnd w:id="246"/>
    <w:bookmarkStart w:name="z246" w:id="247"/>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47"/>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47" w:id="248"/>
    <w:p>
      <w:pPr>
        <w:spacing w:after="0"/>
        <w:ind w:left="0"/>
        <w:jc w:val="both"/>
      </w:pPr>
      <w:r>
        <w:rPr>
          <w:rFonts w:ascii="Times New Roman"/>
          <w:b w:val="false"/>
          <w:i w:val="false"/>
          <w:color w:val="000000"/>
          <w:sz w:val="28"/>
        </w:rPr>
        <w:t>
      по администратору бюджетных программ 473 "Отдел ветеринарии района (города областного значения)":</w:t>
      </w:r>
    </w:p>
    <w:bookmarkEnd w:id="248"/>
    <w:bookmarkStart w:name="z248" w:id="249"/>
    <w:p>
      <w:pPr>
        <w:spacing w:after="0"/>
        <w:ind w:left="0"/>
        <w:jc w:val="both"/>
      </w:pPr>
      <w:r>
        <w:rPr>
          <w:rFonts w:ascii="Times New Roman"/>
          <w:b w:val="false"/>
          <w:i w:val="false"/>
          <w:color w:val="000000"/>
          <w:sz w:val="28"/>
        </w:rPr>
        <w:t>
      по бюджетной программе 005 "Обеспечение функционирования скотомогильников (биотермических ям)":</w:t>
      </w:r>
    </w:p>
    <w:bookmarkEnd w:id="249"/>
    <w:bookmarkStart w:name="z249" w:id="25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50"/>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50" w:id="251"/>
    <w:p>
      <w:pPr>
        <w:spacing w:after="0"/>
        <w:ind w:left="0"/>
        <w:jc w:val="both"/>
      </w:pPr>
      <w:r>
        <w:rPr>
          <w:rFonts w:ascii="Times New Roman"/>
          <w:b w:val="false"/>
          <w:i w:val="false"/>
          <w:color w:val="000000"/>
          <w:sz w:val="28"/>
        </w:rPr>
        <w:t>
      по бюджетной программе 006 "Организация санитарного убоя больных животных":</w:t>
      </w:r>
    </w:p>
    <w:bookmarkEnd w:id="251"/>
    <w:bookmarkStart w:name="z251" w:id="252"/>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52"/>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52" w:id="253"/>
    <w:p>
      <w:pPr>
        <w:spacing w:after="0"/>
        <w:ind w:left="0"/>
        <w:jc w:val="both"/>
      </w:pPr>
      <w:r>
        <w:rPr>
          <w:rFonts w:ascii="Times New Roman"/>
          <w:b w:val="false"/>
          <w:i w:val="false"/>
          <w:color w:val="000000"/>
          <w:sz w:val="28"/>
        </w:rPr>
        <w:t>
      по бюджетной программе 007 "Организация отлова и уничтожения бродячих собак и кошек":</w:t>
      </w:r>
    </w:p>
    <w:bookmarkEnd w:id="253"/>
    <w:bookmarkStart w:name="z253" w:id="254"/>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54"/>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54" w:id="255"/>
    <w:p>
      <w:pPr>
        <w:spacing w:after="0"/>
        <w:ind w:left="0"/>
        <w:jc w:val="both"/>
      </w:pPr>
      <w:r>
        <w:rPr>
          <w:rFonts w:ascii="Times New Roman"/>
          <w:b w:val="false"/>
          <w:i w:val="false"/>
          <w:color w:val="000000"/>
          <w:sz w:val="28"/>
        </w:rPr>
        <w:t>
      по бюджетной программе 008 "Возмещение владельцам стоимости изымаемых и уничтожаемых больных животных, продуктов и сырья животного происхождения":</w:t>
      </w:r>
    </w:p>
    <w:bookmarkEnd w:id="255"/>
    <w:bookmarkStart w:name="z255" w:id="256"/>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56"/>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56" w:id="257"/>
    <w:p>
      <w:pPr>
        <w:spacing w:after="0"/>
        <w:ind w:left="0"/>
        <w:jc w:val="both"/>
      </w:pPr>
      <w:r>
        <w:rPr>
          <w:rFonts w:ascii="Times New Roman"/>
          <w:b w:val="false"/>
          <w:i w:val="false"/>
          <w:color w:val="000000"/>
          <w:sz w:val="28"/>
        </w:rPr>
        <w:t>
      по бюджетной программе 009 "Проведение ветеринарных мероприятий по энзоотическим болезням животных":</w:t>
      </w:r>
    </w:p>
    <w:bookmarkEnd w:id="257"/>
    <w:bookmarkStart w:name="z257" w:id="258"/>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58"/>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58" w:id="259"/>
    <w:p>
      <w:pPr>
        <w:spacing w:after="0"/>
        <w:ind w:left="0"/>
        <w:jc w:val="both"/>
      </w:pPr>
      <w:r>
        <w:rPr>
          <w:rFonts w:ascii="Times New Roman"/>
          <w:b w:val="false"/>
          <w:i w:val="false"/>
          <w:color w:val="000000"/>
          <w:sz w:val="28"/>
        </w:rPr>
        <w:t>
      по бюджетной программе 010 "Проведение мероприятий по идентификации сельскохозяйственных животных":</w:t>
      </w:r>
    </w:p>
    <w:bookmarkEnd w:id="259"/>
    <w:bookmarkStart w:name="z259" w:id="26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60"/>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60" w:id="261"/>
    <w:p>
      <w:pPr>
        <w:spacing w:after="0"/>
        <w:ind w:left="0"/>
        <w:jc w:val="both"/>
      </w:pPr>
      <w:r>
        <w:rPr>
          <w:rFonts w:ascii="Times New Roman"/>
          <w:b w:val="false"/>
          <w:i w:val="false"/>
          <w:color w:val="000000"/>
          <w:sz w:val="28"/>
        </w:rPr>
        <w:t>
      по администратору бюджетных программ 800 "Отдел ветеринарии и ветеринарного контроля района (города областного значения)":</w:t>
      </w:r>
    </w:p>
    <w:bookmarkEnd w:id="261"/>
    <w:bookmarkStart w:name="z261" w:id="262"/>
    <w:p>
      <w:pPr>
        <w:spacing w:after="0"/>
        <w:ind w:left="0"/>
        <w:jc w:val="both"/>
      </w:pPr>
      <w:r>
        <w:rPr>
          <w:rFonts w:ascii="Times New Roman"/>
          <w:b w:val="false"/>
          <w:i w:val="false"/>
          <w:color w:val="000000"/>
          <w:sz w:val="28"/>
        </w:rPr>
        <w:t>
      по бюджетной программе 008 "Проведение ветеринарных мероприятий по энзоотическим болезням животных":</w:t>
      </w:r>
    </w:p>
    <w:bookmarkEnd w:id="262"/>
    <w:bookmarkStart w:name="z262" w:id="263"/>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63"/>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63" w:id="264"/>
    <w:p>
      <w:pPr>
        <w:spacing w:after="0"/>
        <w:ind w:left="0"/>
        <w:jc w:val="both"/>
      </w:pPr>
      <w:r>
        <w:rPr>
          <w:rFonts w:ascii="Times New Roman"/>
          <w:b w:val="false"/>
          <w:i w:val="false"/>
          <w:color w:val="000000"/>
          <w:sz w:val="28"/>
        </w:rPr>
        <w:t>
      в функциональной подгруппе 5 "Охрана окружающей среды":</w:t>
      </w:r>
    </w:p>
    <w:bookmarkEnd w:id="264"/>
    <w:bookmarkStart w:name="z264" w:id="265"/>
    <w:p>
      <w:pPr>
        <w:spacing w:after="0"/>
        <w:ind w:left="0"/>
        <w:jc w:val="both"/>
      </w:pPr>
      <w:r>
        <w:rPr>
          <w:rFonts w:ascii="Times New Roman"/>
          <w:b w:val="false"/>
          <w:i w:val="false"/>
          <w:color w:val="000000"/>
          <w:sz w:val="28"/>
        </w:rPr>
        <w:t>
      по администратору бюджетных программ 254 "Управление природных ресурсов и регулирования природопользования области":</w:t>
      </w:r>
    </w:p>
    <w:bookmarkEnd w:id="265"/>
    <w:bookmarkStart w:name="z265" w:id="266"/>
    <w:p>
      <w:pPr>
        <w:spacing w:after="0"/>
        <w:ind w:left="0"/>
        <w:jc w:val="both"/>
      </w:pPr>
      <w:r>
        <w:rPr>
          <w:rFonts w:ascii="Times New Roman"/>
          <w:b w:val="false"/>
          <w:i w:val="false"/>
          <w:color w:val="000000"/>
          <w:sz w:val="28"/>
        </w:rPr>
        <w:t>
      по бюджетной программе 008 "Мероприятия по охране окружающей среды":</w:t>
      </w:r>
    </w:p>
    <w:bookmarkEnd w:id="266"/>
    <w:bookmarkStart w:name="z266" w:id="267"/>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67"/>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67" w:id="268"/>
    <w:p>
      <w:pPr>
        <w:spacing w:after="0"/>
        <w:ind w:left="0"/>
        <w:jc w:val="both"/>
      </w:pPr>
      <w:r>
        <w:rPr>
          <w:rFonts w:ascii="Times New Roman"/>
          <w:b w:val="false"/>
          <w:i w:val="false"/>
          <w:color w:val="000000"/>
          <w:sz w:val="28"/>
        </w:rPr>
        <w:t>
      по бюджетной программе 032 "Капитальные расходы подведомственных государственных учреждений и организаций":</w:t>
      </w:r>
    </w:p>
    <w:bookmarkEnd w:id="268"/>
    <w:bookmarkStart w:name="z268" w:id="269"/>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69"/>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69" w:id="270"/>
    <w:p>
      <w:pPr>
        <w:spacing w:after="0"/>
        <w:ind w:left="0"/>
        <w:jc w:val="both"/>
      </w:pPr>
      <w:r>
        <w:rPr>
          <w:rFonts w:ascii="Times New Roman"/>
          <w:b w:val="false"/>
          <w:i w:val="false"/>
          <w:color w:val="000000"/>
          <w:sz w:val="28"/>
        </w:rPr>
        <w:t xml:space="preserve">
      в функциональной подгруппе 6 "Земельные отношения": </w:t>
      </w:r>
    </w:p>
    <w:bookmarkEnd w:id="270"/>
    <w:bookmarkStart w:name="z270" w:id="271"/>
    <w:p>
      <w:pPr>
        <w:spacing w:after="0"/>
        <w:ind w:left="0"/>
        <w:jc w:val="both"/>
      </w:pPr>
      <w:r>
        <w:rPr>
          <w:rFonts w:ascii="Times New Roman"/>
          <w:b w:val="false"/>
          <w:i w:val="false"/>
          <w:color w:val="000000"/>
          <w:sz w:val="28"/>
        </w:rPr>
        <w:t>
      по администратору бюджетных программ 463 "Отдел земельных отношений района (города областного значения)":</w:t>
      </w:r>
    </w:p>
    <w:bookmarkEnd w:id="271"/>
    <w:bookmarkStart w:name="z271" w:id="272"/>
    <w:p>
      <w:pPr>
        <w:spacing w:after="0"/>
        <w:ind w:left="0"/>
        <w:jc w:val="both"/>
      </w:pPr>
      <w:r>
        <w:rPr>
          <w:rFonts w:ascii="Times New Roman"/>
          <w:b w:val="false"/>
          <w:i w:val="false"/>
          <w:color w:val="000000"/>
          <w:sz w:val="28"/>
        </w:rPr>
        <w:t>
      по бюджетной программе 003 "Земельно-хозяйственное устройство населенных пунктов":</w:t>
      </w:r>
    </w:p>
    <w:bookmarkEnd w:id="272"/>
    <w:bookmarkStart w:name="z272" w:id="273"/>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73"/>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73" w:id="274"/>
    <w:p>
      <w:pPr>
        <w:spacing w:after="0"/>
        <w:ind w:left="0"/>
        <w:jc w:val="both"/>
      </w:pPr>
      <w:r>
        <w:rPr>
          <w:rFonts w:ascii="Times New Roman"/>
          <w:b w:val="false"/>
          <w:i w:val="false"/>
          <w:color w:val="000000"/>
          <w:sz w:val="28"/>
        </w:rPr>
        <w:t>
      в функциональной подгруппе 9 "Прочие услуги в области сельского, водного, лесного, рыбного хозяйства, охраны окружающей среды и земельных отношений":</w:t>
      </w:r>
    </w:p>
    <w:bookmarkEnd w:id="274"/>
    <w:bookmarkStart w:name="z274" w:id="275"/>
    <w:p>
      <w:pPr>
        <w:spacing w:after="0"/>
        <w:ind w:left="0"/>
        <w:jc w:val="both"/>
      </w:pPr>
      <w:r>
        <w:rPr>
          <w:rFonts w:ascii="Times New Roman"/>
          <w:b w:val="false"/>
          <w:i w:val="false"/>
          <w:color w:val="000000"/>
          <w:sz w:val="28"/>
        </w:rPr>
        <w:t>
      по администратору бюджетных программ 212 "Министерство сельского хозяйства Республики Казахстан":</w:t>
      </w:r>
    </w:p>
    <w:bookmarkEnd w:id="275"/>
    <w:bookmarkStart w:name="z275" w:id="276"/>
    <w:p>
      <w:pPr>
        <w:spacing w:after="0"/>
        <w:ind w:left="0"/>
        <w:jc w:val="both"/>
      </w:pPr>
      <w:r>
        <w:rPr>
          <w:rFonts w:ascii="Times New Roman"/>
          <w:b w:val="false"/>
          <w:i w:val="false"/>
          <w:color w:val="000000"/>
          <w:sz w:val="28"/>
        </w:rPr>
        <w:t>
      по бюджетной программе 001 "Планирование, регулирование, управление в сфере сельского хозяйства и природопользования":</w:t>
      </w:r>
    </w:p>
    <w:bookmarkEnd w:id="276"/>
    <w:bookmarkStart w:name="z276" w:id="277"/>
    <w:p>
      <w:pPr>
        <w:spacing w:after="0"/>
        <w:ind w:left="0"/>
        <w:jc w:val="both"/>
      </w:pPr>
      <w:r>
        <w:rPr>
          <w:rFonts w:ascii="Times New Roman"/>
          <w:b w:val="false"/>
          <w:i w:val="false"/>
          <w:color w:val="000000"/>
          <w:sz w:val="28"/>
        </w:rPr>
        <w:t>
      дополнить бюджетной подпрограммой 111 следующего содержания:</w:t>
      </w:r>
    </w:p>
    <w:bookmarkEnd w:id="277"/>
    <w:p>
      <w:pPr>
        <w:spacing w:after="0"/>
        <w:ind w:left="0"/>
        <w:jc w:val="both"/>
      </w:pPr>
      <w:r>
        <w:rPr>
          <w:rFonts w:ascii="Times New Roman"/>
          <w:b w:val="false"/>
          <w:i w:val="false"/>
          <w:color w:val="000000"/>
          <w:sz w:val="28"/>
        </w:rPr>
        <w:t>
      "111 Капитальные расходы Министерства сельского хозяйства Республики Казахстан";</w:t>
      </w:r>
    </w:p>
    <w:bookmarkStart w:name="z277" w:id="278"/>
    <w:p>
      <w:pPr>
        <w:spacing w:after="0"/>
        <w:ind w:left="0"/>
        <w:jc w:val="both"/>
      </w:pPr>
      <w:r>
        <w:rPr>
          <w:rFonts w:ascii="Times New Roman"/>
          <w:b w:val="false"/>
          <w:i w:val="false"/>
          <w:color w:val="000000"/>
          <w:sz w:val="28"/>
        </w:rPr>
        <w:t>
      по администратору бюджетных программ 473 "Отдел ветеринарии района (города областного значения)":</w:t>
      </w:r>
    </w:p>
    <w:bookmarkEnd w:id="278"/>
    <w:bookmarkStart w:name="z278" w:id="279"/>
    <w:p>
      <w:pPr>
        <w:spacing w:after="0"/>
        <w:ind w:left="0"/>
        <w:jc w:val="both"/>
      </w:pPr>
      <w:r>
        <w:rPr>
          <w:rFonts w:ascii="Times New Roman"/>
          <w:b w:val="false"/>
          <w:i w:val="false"/>
          <w:color w:val="000000"/>
          <w:sz w:val="28"/>
        </w:rPr>
        <w:t>
      по бюджетной программе 011 "Проведение противоэпизоотических мероприятий":</w:t>
      </w:r>
    </w:p>
    <w:bookmarkEnd w:id="279"/>
    <w:bookmarkStart w:name="z279" w:id="28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80"/>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80" w:id="281"/>
    <w:p>
      <w:pPr>
        <w:spacing w:after="0"/>
        <w:ind w:left="0"/>
        <w:jc w:val="both"/>
      </w:pPr>
      <w:r>
        <w:rPr>
          <w:rFonts w:ascii="Times New Roman"/>
          <w:b w:val="false"/>
          <w:i w:val="false"/>
          <w:color w:val="000000"/>
          <w:sz w:val="28"/>
        </w:rPr>
        <w:t>
      в функциональной группе 11 "Промышленность, архитектурная, градостроительная и строительная деятельность":</w:t>
      </w:r>
    </w:p>
    <w:bookmarkEnd w:id="281"/>
    <w:bookmarkStart w:name="z281" w:id="282"/>
    <w:p>
      <w:pPr>
        <w:spacing w:after="0"/>
        <w:ind w:left="0"/>
        <w:jc w:val="both"/>
      </w:pPr>
      <w:r>
        <w:rPr>
          <w:rFonts w:ascii="Times New Roman"/>
          <w:b w:val="false"/>
          <w:i w:val="false"/>
          <w:color w:val="000000"/>
          <w:sz w:val="28"/>
        </w:rPr>
        <w:t>
      в функциональной подгруппе 2 "Архитектурная, градостроительная и строительная деятельность":</w:t>
      </w:r>
    </w:p>
    <w:bookmarkEnd w:id="282"/>
    <w:bookmarkStart w:name="z282" w:id="283"/>
    <w:p>
      <w:pPr>
        <w:spacing w:after="0"/>
        <w:ind w:left="0"/>
        <w:jc w:val="both"/>
      </w:pPr>
      <w:r>
        <w:rPr>
          <w:rFonts w:ascii="Times New Roman"/>
          <w:b w:val="false"/>
          <w:i w:val="false"/>
          <w:color w:val="000000"/>
          <w:sz w:val="28"/>
        </w:rPr>
        <w:t>
      по администратору бюджетных программ 272 "Управление архитектуры и градостроительства области":</w:t>
      </w:r>
    </w:p>
    <w:bookmarkEnd w:id="283"/>
    <w:bookmarkStart w:name="z283" w:id="284"/>
    <w:p>
      <w:pPr>
        <w:spacing w:after="0"/>
        <w:ind w:left="0"/>
        <w:jc w:val="both"/>
      </w:pPr>
      <w:r>
        <w:rPr>
          <w:rFonts w:ascii="Times New Roman"/>
          <w:b w:val="false"/>
          <w:i w:val="false"/>
          <w:color w:val="000000"/>
          <w:sz w:val="28"/>
        </w:rPr>
        <w:t>
      по бюджетной программе 002 "Разработка комплексных схем градостроительного развития и генеральных планов населенных пунктов":</w:t>
      </w:r>
    </w:p>
    <w:bookmarkEnd w:id="284"/>
    <w:bookmarkStart w:name="z284" w:id="285"/>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85"/>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85" w:id="286"/>
    <w:p>
      <w:pPr>
        <w:spacing w:after="0"/>
        <w:ind w:left="0"/>
        <w:jc w:val="both"/>
      </w:pPr>
      <w:r>
        <w:rPr>
          <w:rFonts w:ascii="Times New Roman"/>
          <w:b w:val="false"/>
          <w:i w:val="false"/>
          <w:color w:val="000000"/>
          <w:sz w:val="28"/>
        </w:rPr>
        <w:t>
      по администратору бюджетных программ 468 "Отдел архитектуры и градостроительства района (города областного значения)":</w:t>
      </w:r>
    </w:p>
    <w:bookmarkEnd w:id="286"/>
    <w:bookmarkStart w:name="z286" w:id="287"/>
    <w:p>
      <w:pPr>
        <w:spacing w:after="0"/>
        <w:ind w:left="0"/>
        <w:jc w:val="both"/>
      </w:pPr>
      <w:r>
        <w:rPr>
          <w:rFonts w:ascii="Times New Roman"/>
          <w:b w:val="false"/>
          <w:i w:val="false"/>
          <w:color w:val="000000"/>
          <w:sz w:val="28"/>
        </w:rPr>
        <w:t>
      по бюджетной программе 003 "Разработка схем градостроительного развития территории района и генеральных планов населенных пунктов":</w:t>
      </w:r>
    </w:p>
    <w:bookmarkEnd w:id="287"/>
    <w:bookmarkStart w:name="z287" w:id="288"/>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88"/>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88" w:id="289"/>
    <w:p>
      <w:pPr>
        <w:spacing w:after="0"/>
        <w:ind w:left="0"/>
        <w:jc w:val="both"/>
      </w:pPr>
      <w:r>
        <w:rPr>
          <w:rFonts w:ascii="Times New Roman"/>
          <w:b w:val="false"/>
          <w:i w:val="false"/>
          <w:color w:val="000000"/>
          <w:sz w:val="28"/>
        </w:rPr>
        <w:t>
      в функциональной группе 12 "Транспорт и коммуникации":</w:t>
      </w:r>
    </w:p>
    <w:bookmarkEnd w:id="289"/>
    <w:bookmarkStart w:name="z289" w:id="290"/>
    <w:p>
      <w:pPr>
        <w:spacing w:after="0"/>
        <w:ind w:left="0"/>
        <w:jc w:val="both"/>
      </w:pPr>
      <w:r>
        <w:rPr>
          <w:rFonts w:ascii="Times New Roman"/>
          <w:b w:val="false"/>
          <w:i w:val="false"/>
          <w:color w:val="000000"/>
          <w:sz w:val="28"/>
        </w:rPr>
        <w:t>
      в функциональной подгруппе 1 "Автомобильный транспорт":</w:t>
      </w:r>
    </w:p>
    <w:bookmarkEnd w:id="290"/>
    <w:bookmarkStart w:name="z290" w:id="291"/>
    <w:p>
      <w:pPr>
        <w:spacing w:after="0"/>
        <w:ind w:left="0"/>
        <w:jc w:val="both"/>
      </w:pPr>
      <w:r>
        <w:rPr>
          <w:rFonts w:ascii="Times New Roman"/>
          <w:b w:val="false"/>
          <w:i w:val="false"/>
          <w:color w:val="000000"/>
          <w:sz w:val="28"/>
        </w:rPr>
        <w:t>
      по администратору бюджетных программ 123 "Аппарат акима района в городе, города районного значения, поселка, села, сельского округа":</w:t>
      </w:r>
    </w:p>
    <w:bookmarkEnd w:id="291"/>
    <w:bookmarkStart w:name="z291" w:id="292"/>
    <w:p>
      <w:pPr>
        <w:spacing w:after="0"/>
        <w:ind w:left="0"/>
        <w:jc w:val="both"/>
      </w:pPr>
      <w:r>
        <w:rPr>
          <w:rFonts w:ascii="Times New Roman"/>
          <w:b w:val="false"/>
          <w:i w:val="false"/>
          <w:color w:val="000000"/>
          <w:sz w:val="28"/>
        </w:rPr>
        <w:t>
      по бюджетной программе 013 "Обеспечение функционирования автомобильных дорог в городах районного значения, поселках, селах, сельских округах":</w:t>
      </w:r>
    </w:p>
    <w:bookmarkEnd w:id="292"/>
    <w:bookmarkStart w:name="z292" w:id="293"/>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93"/>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93" w:id="294"/>
    <w:p>
      <w:pPr>
        <w:spacing w:after="0"/>
        <w:ind w:left="0"/>
        <w:jc w:val="both"/>
      </w:pPr>
      <w:r>
        <w:rPr>
          <w:rFonts w:ascii="Times New Roman"/>
          <w:b w:val="false"/>
          <w:i w:val="false"/>
          <w:color w:val="000000"/>
          <w:sz w:val="28"/>
        </w:rPr>
        <w:t>
      по бюджетной программе 045 "Капитальный и средний ремонт автомобильных дорог улиц населенных пунктов":</w:t>
      </w:r>
    </w:p>
    <w:bookmarkEnd w:id="294"/>
    <w:bookmarkStart w:name="z294" w:id="295"/>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95"/>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p>
      <w:pPr>
        <w:spacing w:after="0"/>
        <w:ind w:left="0"/>
        <w:jc w:val="both"/>
      </w:pPr>
      <w:r>
        <w:rPr>
          <w:rFonts w:ascii="Times New Roman"/>
          <w:b w:val="false"/>
          <w:i w:val="false"/>
          <w:color w:val="000000"/>
          <w:sz w:val="28"/>
        </w:rPr>
        <w:t>
      по администратору бюджетных программ 251 "Управление земельных  отношений области":</w:t>
      </w:r>
    </w:p>
    <w:bookmarkStart w:name="z295" w:id="296"/>
    <w:p>
      <w:pPr>
        <w:spacing w:after="0"/>
        <w:ind w:left="0"/>
        <w:jc w:val="both"/>
      </w:pPr>
      <w:r>
        <w:rPr>
          <w:rFonts w:ascii="Times New Roman"/>
          <w:b w:val="false"/>
          <w:i w:val="false"/>
          <w:color w:val="000000"/>
          <w:sz w:val="28"/>
        </w:rPr>
        <w:t>
      по бюджетной программе 011 "Целевые текущие трансферты бюджетам районов (городов областного значения) на изъятие земельных участков для государственных нужд" в наименование внесено изменение на государственном языке, текст на русском языке не изменяется;</w:t>
      </w:r>
    </w:p>
    <w:bookmarkEnd w:id="296"/>
    <w:bookmarkStart w:name="z296" w:id="297"/>
    <w:p>
      <w:pPr>
        <w:spacing w:after="0"/>
        <w:ind w:left="0"/>
        <w:jc w:val="both"/>
      </w:pPr>
      <w:r>
        <w:rPr>
          <w:rFonts w:ascii="Times New Roman"/>
          <w:b w:val="false"/>
          <w:i w:val="false"/>
          <w:color w:val="000000"/>
          <w:sz w:val="28"/>
        </w:rPr>
        <w:t>
      по администратору бюджетных программ 268 "Управление пассажирского транспорта и автомобильных дорог области":</w:t>
      </w:r>
    </w:p>
    <w:bookmarkEnd w:id="297"/>
    <w:bookmarkStart w:name="z297" w:id="298"/>
    <w:p>
      <w:pPr>
        <w:spacing w:after="0"/>
        <w:ind w:left="0"/>
        <w:jc w:val="both"/>
      </w:pPr>
      <w:r>
        <w:rPr>
          <w:rFonts w:ascii="Times New Roman"/>
          <w:b w:val="false"/>
          <w:i w:val="false"/>
          <w:color w:val="000000"/>
          <w:sz w:val="28"/>
        </w:rPr>
        <w:t>
      по бюджетной программе 003 "Обеспечение функционирования автомобильных дорог":</w:t>
      </w:r>
    </w:p>
    <w:bookmarkEnd w:id="298"/>
    <w:bookmarkStart w:name="z298" w:id="299"/>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299"/>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299" w:id="300"/>
    <w:p>
      <w:pPr>
        <w:spacing w:after="0"/>
        <w:ind w:left="0"/>
        <w:jc w:val="both"/>
      </w:pPr>
      <w:r>
        <w:rPr>
          <w:rFonts w:ascii="Times New Roman"/>
          <w:b w:val="false"/>
          <w:i w:val="false"/>
          <w:color w:val="000000"/>
          <w:sz w:val="28"/>
        </w:rPr>
        <w:t>
      по администратору бюджетных программ 385 "Управление автомобильных дорог города республиканского значения, столицы":</w:t>
      </w:r>
    </w:p>
    <w:bookmarkEnd w:id="300"/>
    <w:bookmarkStart w:name="z300" w:id="301"/>
    <w:p>
      <w:pPr>
        <w:spacing w:after="0"/>
        <w:ind w:left="0"/>
        <w:jc w:val="both"/>
      </w:pPr>
      <w:r>
        <w:rPr>
          <w:rFonts w:ascii="Times New Roman"/>
          <w:b w:val="false"/>
          <w:i w:val="false"/>
          <w:color w:val="000000"/>
          <w:sz w:val="28"/>
        </w:rPr>
        <w:t>
      по бюджетной программе 004 "Обеспечение функционирования автомобильных дорог":</w:t>
      </w:r>
    </w:p>
    <w:bookmarkEnd w:id="301"/>
    <w:bookmarkStart w:name="z301" w:id="302"/>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302"/>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302" w:id="303"/>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End w:id="303"/>
    <w:bookmarkStart w:name="z303" w:id="304"/>
    <w:p>
      <w:pPr>
        <w:spacing w:after="0"/>
        <w:ind w:left="0"/>
        <w:jc w:val="both"/>
      </w:pPr>
      <w:r>
        <w:rPr>
          <w:rFonts w:ascii="Times New Roman"/>
          <w:b w:val="false"/>
          <w:i w:val="false"/>
          <w:color w:val="000000"/>
          <w:sz w:val="28"/>
        </w:rPr>
        <w:t>
      по бюджетной программе 023 "Обеспечение функционирования автомобильных дорог":</w:t>
      </w:r>
    </w:p>
    <w:bookmarkEnd w:id="304"/>
    <w:bookmarkStart w:name="z304" w:id="305"/>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305"/>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305" w:id="306"/>
    <w:p>
      <w:pPr>
        <w:spacing w:after="0"/>
        <w:ind w:left="0"/>
        <w:jc w:val="both"/>
      </w:pPr>
      <w:r>
        <w:rPr>
          <w:rFonts w:ascii="Times New Roman"/>
          <w:b w:val="false"/>
          <w:i w:val="false"/>
          <w:color w:val="000000"/>
          <w:sz w:val="28"/>
        </w:rPr>
        <w:t>
      по бюджетной программе 045 "Капитальный и средний ремонт автомобильных дорог районного значения и улиц населенных пунктов":</w:t>
      </w:r>
    </w:p>
    <w:bookmarkEnd w:id="306"/>
    <w:bookmarkStart w:name="z306" w:id="307"/>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307"/>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307" w:id="308"/>
    <w:p>
      <w:pPr>
        <w:spacing w:after="0"/>
        <w:ind w:left="0"/>
        <w:jc w:val="both"/>
      </w:pPr>
      <w:r>
        <w:rPr>
          <w:rFonts w:ascii="Times New Roman"/>
          <w:b w:val="false"/>
          <w:i w:val="false"/>
          <w:color w:val="000000"/>
          <w:sz w:val="28"/>
        </w:rPr>
        <w:t>
      по администратору бюджетных программ 483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bookmarkEnd w:id="308"/>
    <w:bookmarkStart w:name="z308" w:id="309"/>
    <w:p>
      <w:pPr>
        <w:spacing w:after="0"/>
        <w:ind w:left="0"/>
        <w:jc w:val="both"/>
      </w:pPr>
      <w:r>
        <w:rPr>
          <w:rFonts w:ascii="Times New Roman"/>
          <w:b w:val="false"/>
          <w:i w:val="false"/>
          <w:color w:val="000000"/>
          <w:sz w:val="28"/>
        </w:rPr>
        <w:t>
      по бюджетной программе 026 "Обеспечение функционирования автомобильных дорог":</w:t>
      </w:r>
    </w:p>
    <w:bookmarkEnd w:id="309"/>
    <w:bookmarkStart w:name="z309" w:id="31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310"/>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380" w:id="311"/>
    <w:p>
      <w:pPr>
        <w:spacing w:after="0"/>
        <w:ind w:left="0"/>
        <w:jc w:val="both"/>
      </w:pPr>
      <w:r>
        <w:rPr>
          <w:rFonts w:ascii="Times New Roman"/>
          <w:b w:val="false"/>
          <w:i w:val="false"/>
          <w:color w:val="000000"/>
          <w:sz w:val="28"/>
        </w:rPr>
        <w:t>
      по бюджетной программе 028 "Капитальный и средний ремонт автомобильных дорог районного значения и улиц населенных пунктов":</w:t>
      </w:r>
    </w:p>
    <w:bookmarkEnd w:id="311"/>
    <w:bookmarkStart w:name="z310" w:id="312"/>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312"/>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311" w:id="313"/>
    <w:p>
      <w:pPr>
        <w:spacing w:after="0"/>
        <w:ind w:left="0"/>
        <w:jc w:val="both"/>
      </w:pPr>
      <w:r>
        <w:rPr>
          <w:rFonts w:ascii="Times New Roman"/>
          <w:b w:val="false"/>
          <w:i w:val="false"/>
          <w:color w:val="000000"/>
          <w:sz w:val="28"/>
        </w:rPr>
        <w:t>
      по администратору бюджетных программ 492 "Отдел жилищно-коммунального хозяйства, пассажирского транспорта, автомобильных дорог и жилищной инспекции района (города областного значения)":</w:t>
      </w:r>
    </w:p>
    <w:bookmarkEnd w:id="313"/>
    <w:bookmarkStart w:name="z312" w:id="314"/>
    <w:p>
      <w:pPr>
        <w:spacing w:after="0"/>
        <w:ind w:left="0"/>
        <w:jc w:val="both"/>
      </w:pPr>
      <w:r>
        <w:rPr>
          <w:rFonts w:ascii="Times New Roman"/>
          <w:b w:val="false"/>
          <w:i w:val="false"/>
          <w:color w:val="000000"/>
          <w:sz w:val="28"/>
        </w:rPr>
        <w:t>
      по бюджетной программе 023 "Обеспечение функционирования автомобильных дорог":</w:t>
      </w:r>
    </w:p>
    <w:bookmarkEnd w:id="314"/>
    <w:bookmarkStart w:name="z313" w:id="315"/>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315"/>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314" w:id="316"/>
    <w:p>
      <w:pPr>
        <w:spacing w:after="0"/>
        <w:ind w:left="0"/>
        <w:jc w:val="both"/>
      </w:pPr>
      <w:r>
        <w:rPr>
          <w:rFonts w:ascii="Times New Roman"/>
          <w:b w:val="false"/>
          <w:i w:val="false"/>
          <w:color w:val="000000"/>
          <w:sz w:val="28"/>
        </w:rPr>
        <w:t>
      по бюджетной программе 045 "Капитальный и средний ремонт автомобильных дорог районного значения и улиц населенных пунктов":</w:t>
      </w:r>
    </w:p>
    <w:bookmarkEnd w:id="316"/>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315" w:id="317"/>
    <w:p>
      <w:pPr>
        <w:spacing w:after="0"/>
        <w:ind w:left="0"/>
        <w:jc w:val="both"/>
      </w:pPr>
      <w:r>
        <w:rPr>
          <w:rFonts w:ascii="Times New Roman"/>
          <w:b w:val="false"/>
          <w:i w:val="false"/>
          <w:color w:val="000000"/>
          <w:sz w:val="28"/>
        </w:rPr>
        <w:t>
      по администратору бюджетных программ 726 "Управление земельных отношений и инспекции области":</w:t>
      </w:r>
    </w:p>
    <w:bookmarkEnd w:id="317"/>
    <w:bookmarkStart w:name="z316" w:id="318"/>
    <w:p>
      <w:pPr>
        <w:spacing w:after="0"/>
        <w:ind w:left="0"/>
        <w:jc w:val="both"/>
      </w:pPr>
      <w:r>
        <w:rPr>
          <w:rFonts w:ascii="Times New Roman"/>
          <w:b w:val="false"/>
          <w:i w:val="false"/>
          <w:color w:val="000000"/>
          <w:sz w:val="28"/>
        </w:rPr>
        <w:t>
      по бюджетной программе 011 "Целевые текущие трансферты бюджетам районов (городов областного значения) на изъятие земельных участков для государственных нужд" в наименование внесено изменение на государственном языке, текст на русском языке не изменяется;</w:t>
      </w:r>
    </w:p>
    <w:bookmarkEnd w:id="318"/>
    <w:bookmarkStart w:name="z317" w:id="319"/>
    <w:p>
      <w:pPr>
        <w:spacing w:after="0"/>
        <w:ind w:left="0"/>
        <w:jc w:val="both"/>
      </w:pPr>
      <w:r>
        <w:rPr>
          <w:rFonts w:ascii="Times New Roman"/>
          <w:b w:val="false"/>
          <w:i w:val="false"/>
          <w:color w:val="000000"/>
          <w:sz w:val="28"/>
        </w:rPr>
        <w:t>
      по администратору бюджетных программ 732 "Управление земельных отношений и по контролю за использованием и охраной земель области":</w:t>
      </w:r>
    </w:p>
    <w:bookmarkEnd w:id="319"/>
    <w:bookmarkStart w:name="z318" w:id="320"/>
    <w:p>
      <w:pPr>
        <w:spacing w:after="0"/>
        <w:ind w:left="0"/>
        <w:jc w:val="both"/>
      </w:pPr>
      <w:r>
        <w:rPr>
          <w:rFonts w:ascii="Times New Roman"/>
          <w:b w:val="false"/>
          <w:i w:val="false"/>
          <w:color w:val="000000"/>
          <w:sz w:val="28"/>
        </w:rPr>
        <w:t>
      по бюджетной программе 016 "Целевые текущие трансферты бюджетам районов (городов областного значения) на изъятие земельных участков для государственных нужд" в наименование внесено изменение на государственном языке, текст на русском языке не изменяется;</w:t>
      </w:r>
    </w:p>
    <w:bookmarkEnd w:id="320"/>
    <w:bookmarkStart w:name="z319" w:id="321"/>
    <w:p>
      <w:pPr>
        <w:spacing w:after="0"/>
        <w:ind w:left="0"/>
        <w:jc w:val="both"/>
      </w:pPr>
      <w:r>
        <w:rPr>
          <w:rFonts w:ascii="Times New Roman"/>
          <w:b w:val="false"/>
          <w:i w:val="false"/>
          <w:color w:val="000000"/>
          <w:sz w:val="28"/>
        </w:rPr>
        <w:t>
      в функциональной подгруппе 9 "Прочие услуги в сфере транспорта и коммуникаций":</w:t>
      </w:r>
    </w:p>
    <w:bookmarkEnd w:id="321"/>
    <w:bookmarkStart w:name="z320" w:id="322"/>
    <w:p>
      <w:pPr>
        <w:spacing w:after="0"/>
        <w:ind w:left="0"/>
        <w:jc w:val="both"/>
      </w:pPr>
      <w:r>
        <w:rPr>
          <w:rFonts w:ascii="Times New Roman"/>
          <w:b w:val="false"/>
          <w:i w:val="false"/>
          <w:color w:val="000000"/>
          <w:sz w:val="28"/>
        </w:rPr>
        <w:t>
      по администратору бюджетных программ 268 "Управление пассажирского транспорта и автомобильных дорог области":</w:t>
      </w:r>
    </w:p>
    <w:bookmarkEnd w:id="322"/>
    <w:bookmarkStart w:name="z321" w:id="323"/>
    <w:p>
      <w:pPr>
        <w:spacing w:after="0"/>
        <w:ind w:left="0"/>
        <w:jc w:val="both"/>
      </w:pPr>
      <w:r>
        <w:rPr>
          <w:rFonts w:ascii="Times New Roman"/>
          <w:b w:val="false"/>
          <w:i w:val="false"/>
          <w:color w:val="000000"/>
          <w:sz w:val="28"/>
        </w:rPr>
        <w:t>
      по бюджетной программе 032 "Капитальные расходы подведомственных государственных учреждений и организаций":</w:t>
      </w:r>
    </w:p>
    <w:bookmarkEnd w:id="323"/>
    <w:bookmarkStart w:name="z322" w:id="324"/>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324"/>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323" w:id="325"/>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End w:id="325"/>
    <w:bookmarkStart w:name="z324" w:id="326"/>
    <w:p>
      <w:pPr>
        <w:spacing w:after="0"/>
        <w:ind w:left="0"/>
        <w:jc w:val="both"/>
      </w:pPr>
      <w:r>
        <w:rPr>
          <w:rFonts w:ascii="Times New Roman"/>
          <w:b w:val="false"/>
          <w:i w:val="false"/>
          <w:color w:val="000000"/>
          <w:sz w:val="28"/>
        </w:rPr>
        <w:t>
      по бюджетной программе 037 "Субсидирование пассажирских перевозок по социально значимым городским (сельским), пригородным и внутрирайонным сообщениям":</w:t>
      </w:r>
    </w:p>
    <w:bookmarkEnd w:id="326"/>
    <w:bookmarkStart w:name="z325" w:id="327"/>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327"/>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326" w:id="328"/>
    <w:p>
      <w:pPr>
        <w:spacing w:after="0"/>
        <w:ind w:left="0"/>
        <w:jc w:val="both"/>
      </w:pPr>
      <w:r>
        <w:rPr>
          <w:rFonts w:ascii="Times New Roman"/>
          <w:b w:val="false"/>
          <w:i w:val="false"/>
          <w:color w:val="000000"/>
          <w:sz w:val="28"/>
        </w:rPr>
        <w:t>
      в функциональной группе 13 "Прочие":</w:t>
      </w:r>
    </w:p>
    <w:bookmarkEnd w:id="328"/>
    <w:bookmarkStart w:name="z327" w:id="329"/>
    <w:p>
      <w:pPr>
        <w:spacing w:after="0"/>
        <w:ind w:left="0"/>
        <w:jc w:val="both"/>
      </w:pPr>
      <w:r>
        <w:rPr>
          <w:rFonts w:ascii="Times New Roman"/>
          <w:b w:val="false"/>
          <w:i w:val="false"/>
          <w:color w:val="000000"/>
          <w:sz w:val="28"/>
        </w:rPr>
        <w:t>
      в функциональной подгруппе 3 "Поддержка предпринимательской деятельности и защита конкуренции":</w:t>
      </w:r>
    </w:p>
    <w:bookmarkEnd w:id="329"/>
    <w:bookmarkStart w:name="z328" w:id="330"/>
    <w:p>
      <w:pPr>
        <w:spacing w:after="0"/>
        <w:ind w:left="0"/>
        <w:jc w:val="both"/>
      </w:pPr>
      <w:r>
        <w:rPr>
          <w:rFonts w:ascii="Times New Roman"/>
          <w:b w:val="false"/>
          <w:i w:val="false"/>
          <w:color w:val="000000"/>
          <w:sz w:val="28"/>
        </w:rPr>
        <w:t>
      по администратору бюджетных программ 723 "Управление предпринимательства, индустриально-инновационного развития и туризма области":</w:t>
      </w:r>
    </w:p>
    <w:bookmarkEnd w:id="330"/>
    <w:bookmarkStart w:name="z329" w:id="331"/>
    <w:p>
      <w:pPr>
        <w:spacing w:after="0"/>
        <w:ind w:left="0"/>
        <w:jc w:val="both"/>
      </w:pPr>
      <w:r>
        <w:rPr>
          <w:rFonts w:ascii="Times New Roman"/>
          <w:b w:val="false"/>
          <w:i w:val="false"/>
          <w:color w:val="000000"/>
          <w:sz w:val="28"/>
        </w:rPr>
        <w:t>
      по бюджетной программе 008 "Поддержка предпринимательской деятельности":</w:t>
      </w:r>
    </w:p>
    <w:bookmarkEnd w:id="331"/>
    <w:bookmarkStart w:name="z330" w:id="332"/>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332"/>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331" w:id="333"/>
    <w:p>
      <w:pPr>
        <w:spacing w:after="0"/>
        <w:ind w:left="0"/>
        <w:jc w:val="both"/>
      </w:pPr>
      <w:r>
        <w:rPr>
          <w:rFonts w:ascii="Times New Roman"/>
          <w:b w:val="false"/>
          <w:i w:val="false"/>
          <w:color w:val="000000"/>
          <w:sz w:val="28"/>
        </w:rPr>
        <w:t>
      в функциональной подгруппе 9 "Прочие":</w:t>
      </w:r>
    </w:p>
    <w:bookmarkEnd w:id="333"/>
    <w:bookmarkStart w:name="z332" w:id="334"/>
    <w:p>
      <w:pPr>
        <w:spacing w:after="0"/>
        <w:ind w:left="0"/>
        <w:jc w:val="both"/>
      </w:pPr>
      <w:r>
        <w:rPr>
          <w:rFonts w:ascii="Times New Roman"/>
          <w:b w:val="false"/>
          <w:i w:val="false"/>
          <w:color w:val="000000"/>
          <w:sz w:val="28"/>
        </w:rPr>
        <w:t>
      по администратору бюджетных программ 123 "Аппарат акима района в городе, города районного значения, поселка, села, сельского округа":</w:t>
      </w:r>
    </w:p>
    <w:bookmarkEnd w:id="334"/>
    <w:bookmarkStart w:name="z333" w:id="335"/>
    <w:p>
      <w:pPr>
        <w:spacing w:after="0"/>
        <w:ind w:left="0"/>
        <w:jc w:val="both"/>
      </w:pPr>
      <w:r>
        <w:rPr>
          <w:rFonts w:ascii="Times New Roman"/>
          <w:b w:val="false"/>
          <w:i w:val="false"/>
          <w:color w:val="000000"/>
          <w:sz w:val="28"/>
        </w:rPr>
        <w:t>
      по бюджетной программе 040 "Реализация мер по содействию экономическому развитию регионов в рамках Программы "Развитие регионов":</w:t>
      </w:r>
    </w:p>
    <w:bookmarkEnd w:id="335"/>
    <w:bookmarkStart w:name="z334" w:id="336"/>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336"/>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335" w:id="337"/>
    <w:p>
      <w:pPr>
        <w:spacing w:after="0"/>
        <w:ind w:left="0"/>
        <w:jc w:val="both"/>
      </w:pPr>
      <w:r>
        <w:rPr>
          <w:rFonts w:ascii="Times New Roman"/>
          <w:b w:val="false"/>
          <w:i w:val="false"/>
          <w:color w:val="000000"/>
          <w:sz w:val="28"/>
        </w:rPr>
        <w:t>
      по администратору бюджетных программ 253 "Управление здравоохранения области":</w:t>
      </w:r>
    </w:p>
    <w:bookmarkEnd w:id="337"/>
    <w:p>
      <w:pPr>
        <w:spacing w:after="0"/>
        <w:ind w:left="0"/>
        <w:jc w:val="both"/>
      </w:pPr>
      <w:r>
        <w:rPr>
          <w:rFonts w:ascii="Times New Roman"/>
          <w:b w:val="false"/>
          <w:i w:val="false"/>
          <w:color w:val="000000"/>
          <w:sz w:val="28"/>
        </w:rPr>
        <w:t>
      по бюджетной программе 040 "Реализация мер по содействию экономическому развитию регионов в рамках Программы "Развитие регионов":</w:t>
      </w:r>
    </w:p>
    <w:bookmarkStart w:name="z336" w:id="338"/>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338"/>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337" w:id="339"/>
    <w:p>
      <w:pPr>
        <w:spacing w:after="0"/>
        <w:ind w:left="0"/>
        <w:jc w:val="both"/>
      </w:pPr>
      <w:r>
        <w:rPr>
          <w:rFonts w:ascii="Times New Roman"/>
          <w:b w:val="false"/>
          <w:i w:val="false"/>
          <w:color w:val="000000"/>
          <w:sz w:val="28"/>
        </w:rPr>
        <w:t>
      по администратору бюджетных программ 258 "Управление экономики и бюджетного планирования области":</w:t>
      </w:r>
    </w:p>
    <w:bookmarkEnd w:id="339"/>
    <w:bookmarkStart w:name="z338" w:id="340"/>
    <w:p>
      <w:pPr>
        <w:spacing w:after="0"/>
        <w:ind w:left="0"/>
        <w:jc w:val="both"/>
      </w:pPr>
      <w:r>
        <w:rPr>
          <w:rFonts w:ascii="Times New Roman"/>
          <w:b w:val="false"/>
          <w:i w:val="false"/>
          <w:color w:val="000000"/>
          <w:sz w:val="28"/>
        </w:rPr>
        <w:t>
      по бюджетной программе 003 "Разработка или корректировка, а также проведение необходимых экспертиз технико-экономических обоснований местных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340"/>
    <w:bookmarkStart w:name="z339" w:id="341"/>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341"/>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340" w:id="342"/>
    <w:p>
      <w:pPr>
        <w:spacing w:after="0"/>
        <w:ind w:left="0"/>
        <w:jc w:val="both"/>
      </w:pPr>
      <w:r>
        <w:rPr>
          <w:rFonts w:ascii="Times New Roman"/>
          <w:b w:val="false"/>
          <w:i w:val="false"/>
          <w:color w:val="000000"/>
          <w:sz w:val="28"/>
        </w:rPr>
        <w:t>
      в функциональной группе 14 "Обслуживание долга":</w:t>
      </w:r>
    </w:p>
    <w:bookmarkEnd w:id="342"/>
    <w:bookmarkStart w:name="z341" w:id="343"/>
    <w:p>
      <w:pPr>
        <w:spacing w:after="0"/>
        <w:ind w:left="0"/>
        <w:jc w:val="both"/>
      </w:pPr>
      <w:r>
        <w:rPr>
          <w:rFonts w:ascii="Times New Roman"/>
          <w:b w:val="false"/>
          <w:i w:val="false"/>
          <w:color w:val="000000"/>
          <w:sz w:val="28"/>
        </w:rPr>
        <w:t>
      в функциональной подгруппе 1 "Обслуживание долга":</w:t>
      </w:r>
    </w:p>
    <w:bookmarkEnd w:id="343"/>
    <w:bookmarkStart w:name="z342" w:id="344"/>
    <w:p>
      <w:pPr>
        <w:spacing w:after="0"/>
        <w:ind w:left="0"/>
        <w:jc w:val="both"/>
      </w:pPr>
      <w:r>
        <w:rPr>
          <w:rFonts w:ascii="Times New Roman"/>
          <w:b w:val="false"/>
          <w:i w:val="false"/>
          <w:color w:val="000000"/>
          <w:sz w:val="28"/>
        </w:rPr>
        <w:t>
      по администратору бюджетных программ 257 "Управление финансов области":</w:t>
      </w:r>
    </w:p>
    <w:bookmarkEnd w:id="344"/>
    <w:bookmarkStart w:name="z343" w:id="345"/>
    <w:p>
      <w:pPr>
        <w:spacing w:after="0"/>
        <w:ind w:left="0"/>
        <w:jc w:val="both"/>
      </w:pPr>
      <w:r>
        <w:rPr>
          <w:rFonts w:ascii="Times New Roman"/>
          <w:b w:val="false"/>
          <w:i w:val="false"/>
          <w:color w:val="000000"/>
          <w:sz w:val="28"/>
        </w:rPr>
        <w:t>
      по бюджетной программе 016 "Обслуживание долга местных исполнительных органов по выплате вознаграждений и иных платежей по займам из республиканского бюджета":</w:t>
      </w:r>
    </w:p>
    <w:bookmarkEnd w:id="345"/>
    <w:bookmarkStart w:name="z344" w:id="346"/>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346"/>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345" w:id="347"/>
    <w:p>
      <w:pPr>
        <w:spacing w:after="0"/>
        <w:ind w:left="0"/>
        <w:jc w:val="both"/>
      </w:pPr>
      <w:r>
        <w:rPr>
          <w:rFonts w:ascii="Times New Roman"/>
          <w:b w:val="false"/>
          <w:i w:val="false"/>
          <w:color w:val="000000"/>
          <w:sz w:val="28"/>
        </w:rPr>
        <w:t>
      в функциональной группе 16 "Погашение займов":</w:t>
      </w:r>
    </w:p>
    <w:bookmarkEnd w:id="347"/>
    <w:bookmarkStart w:name="z346" w:id="348"/>
    <w:p>
      <w:pPr>
        <w:spacing w:after="0"/>
        <w:ind w:left="0"/>
        <w:jc w:val="both"/>
      </w:pPr>
      <w:r>
        <w:rPr>
          <w:rFonts w:ascii="Times New Roman"/>
          <w:b w:val="false"/>
          <w:i w:val="false"/>
          <w:color w:val="000000"/>
          <w:sz w:val="28"/>
        </w:rPr>
        <w:t>
      в функциональной подгруппе 1 "Погашение займов":</w:t>
      </w:r>
    </w:p>
    <w:bookmarkEnd w:id="348"/>
    <w:bookmarkStart w:name="z347" w:id="349"/>
    <w:p>
      <w:pPr>
        <w:spacing w:after="0"/>
        <w:ind w:left="0"/>
        <w:jc w:val="both"/>
      </w:pPr>
      <w:r>
        <w:rPr>
          <w:rFonts w:ascii="Times New Roman"/>
          <w:b w:val="false"/>
          <w:i w:val="false"/>
          <w:color w:val="000000"/>
          <w:sz w:val="28"/>
        </w:rPr>
        <w:t>
      по администратору бюджетных программ 257 "Управление финансов области":</w:t>
      </w:r>
    </w:p>
    <w:bookmarkEnd w:id="349"/>
    <w:bookmarkStart w:name="z348" w:id="350"/>
    <w:p>
      <w:pPr>
        <w:spacing w:after="0"/>
        <w:ind w:left="0"/>
        <w:jc w:val="both"/>
      </w:pPr>
      <w:r>
        <w:rPr>
          <w:rFonts w:ascii="Times New Roman"/>
          <w:b w:val="false"/>
          <w:i w:val="false"/>
          <w:color w:val="000000"/>
          <w:sz w:val="28"/>
        </w:rPr>
        <w:t>
      по бюджетной программе 008 "Погашение долга местного исполнительного органа":</w:t>
      </w:r>
    </w:p>
    <w:bookmarkEnd w:id="350"/>
    <w:bookmarkStart w:name="z349" w:id="351"/>
    <w:p>
      <w:pPr>
        <w:spacing w:after="0"/>
        <w:ind w:left="0"/>
        <w:jc w:val="both"/>
      </w:pPr>
      <w:r>
        <w:rPr>
          <w:rFonts w:ascii="Times New Roman"/>
          <w:b w:val="false"/>
          <w:i w:val="false"/>
          <w:color w:val="000000"/>
          <w:sz w:val="28"/>
        </w:rPr>
        <w:t>
      дополнить бюджетной подпрограммой 025 следующего содержания:</w:t>
      </w:r>
    </w:p>
    <w:bookmarkEnd w:id="351"/>
    <w:p>
      <w:pPr>
        <w:spacing w:after="0"/>
        <w:ind w:left="0"/>
        <w:jc w:val="both"/>
      </w:pPr>
      <w:r>
        <w:rPr>
          <w:rFonts w:ascii="Times New Roman"/>
          <w:b w:val="false"/>
          <w:i w:val="false"/>
          <w:color w:val="000000"/>
          <w:sz w:val="28"/>
        </w:rPr>
        <w:t>
      "025 По государственным эмиссионным ценным бумагам";</w:t>
      </w:r>
    </w:p>
    <w:bookmarkStart w:name="z350" w:id="352"/>
    <w:p>
      <w:pPr>
        <w:spacing w:after="0"/>
        <w:ind w:left="0"/>
        <w:jc w:val="both"/>
      </w:pPr>
      <w:r>
        <w:rPr>
          <w:rFonts w:ascii="Times New Roman"/>
          <w:b w:val="false"/>
          <w:i w:val="false"/>
          <w:color w:val="000000"/>
          <w:sz w:val="28"/>
        </w:rPr>
        <w:t>
      по администратору бюджетных программ 299 "Управление экономики и финансов области":</w:t>
      </w:r>
    </w:p>
    <w:bookmarkEnd w:id="352"/>
    <w:bookmarkStart w:name="z351" w:id="353"/>
    <w:p>
      <w:pPr>
        <w:spacing w:after="0"/>
        <w:ind w:left="0"/>
        <w:jc w:val="both"/>
      </w:pPr>
      <w:r>
        <w:rPr>
          <w:rFonts w:ascii="Times New Roman"/>
          <w:b w:val="false"/>
          <w:i w:val="false"/>
          <w:color w:val="000000"/>
          <w:sz w:val="28"/>
        </w:rPr>
        <w:t>
      по бюджетной программе 008 "Погашение долга местного исполнительного органа":</w:t>
      </w:r>
    </w:p>
    <w:bookmarkEnd w:id="353"/>
    <w:bookmarkStart w:name="z352" w:id="354"/>
    <w:p>
      <w:pPr>
        <w:spacing w:after="0"/>
        <w:ind w:left="0"/>
        <w:jc w:val="both"/>
      </w:pPr>
      <w:r>
        <w:rPr>
          <w:rFonts w:ascii="Times New Roman"/>
          <w:b w:val="false"/>
          <w:i w:val="false"/>
          <w:color w:val="000000"/>
          <w:sz w:val="28"/>
        </w:rPr>
        <w:t>
      дополнить бюджетной подпрограммой 025 следующего содержания:</w:t>
      </w:r>
    </w:p>
    <w:bookmarkEnd w:id="354"/>
    <w:p>
      <w:pPr>
        <w:spacing w:after="0"/>
        <w:ind w:left="0"/>
        <w:jc w:val="both"/>
      </w:pPr>
      <w:r>
        <w:rPr>
          <w:rFonts w:ascii="Times New Roman"/>
          <w:b w:val="false"/>
          <w:i w:val="false"/>
          <w:color w:val="000000"/>
          <w:sz w:val="28"/>
        </w:rPr>
        <w:t>
      "025 По государственным эмиссионным ценным бумагам";</w:t>
      </w:r>
    </w:p>
    <w:bookmarkStart w:name="z353" w:id="3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экономической классификации расходов бюджета</w:t>
      </w:r>
      <w:r>
        <w:rPr>
          <w:rFonts w:ascii="Times New Roman"/>
          <w:b w:val="false"/>
          <w:i w:val="false"/>
          <w:color w:val="000000"/>
          <w:sz w:val="28"/>
        </w:rPr>
        <w:t>:</w:t>
      </w:r>
    </w:p>
    <w:bookmarkEnd w:id="355"/>
    <w:bookmarkStart w:name="z354" w:id="356"/>
    <w:p>
      <w:pPr>
        <w:spacing w:after="0"/>
        <w:ind w:left="0"/>
        <w:jc w:val="both"/>
      </w:pPr>
      <w:r>
        <w:rPr>
          <w:rFonts w:ascii="Times New Roman"/>
          <w:b w:val="false"/>
          <w:i w:val="false"/>
          <w:color w:val="000000"/>
          <w:sz w:val="28"/>
        </w:rPr>
        <w:t xml:space="preserve">
      в категории 1 "Текущие затраты": </w:t>
      </w:r>
    </w:p>
    <w:bookmarkEnd w:id="356"/>
    <w:bookmarkStart w:name="z355" w:id="357"/>
    <w:p>
      <w:pPr>
        <w:spacing w:after="0"/>
        <w:ind w:left="0"/>
        <w:jc w:val="both"/>
      </w:pPr>
      <w:r>
        <w:rPr>
          <w:rFonts w:ascii="Times New Roman"/>
          <w:b w:val="false"/>
          <w:i w:val="false"/>
          <w:color w:val="000000"/>
          <w:sz w:val="28"/>
        </w:rPr>
        <w:t>
      в классе 02 "Выплата вознаграждений":</w:t>
      </w:r>
    </w:p>
    <w:bookmarkEnd w:id="357"/>
    <w:bookmarkStart w:name="z356" w:id="358"/>
    <w:p>
      <w:pPr>
        <w:spacing w:after="0"/>
        <w:ind w:left="0"/>
        <w:jc w:val="both"/>
      </w:pPr>
      <w:r>
        <w:rPr>
          <w:rFonts w:ascii="Times New Roman"/>
          <w:b w:val="false"/>
          <w:i w:val="false"/>
          <w:color w:val="000000"/>
          <w:sz w:val="28"/>
        </w:rPr>
        <w:t>
      в подклассе 210 "Выплаты вознаграждений по внутренним займам":</w:t>
      </w:r>
    </w:p>
    <w:bookmarkEnd w:id="358"/>
    <w:bookmarkStart w:name="z357" w:id="359"/>
    <w:p>
      <w:pPr>
        <w:spacing w:after="0"/>
        <w:ind w:left="0"/>
        <w:jc w:val="both"/>
      </w:pPr>
      <w:r>
        <w:rPr>
          <w:rFonts w:ascii="Times New Roman"/>
          <w:b w:val="false"/>
          <w:i w:val="false"/>
          <w:color w:val="000000"/>
          <w:sz w:val="28"/>
        </w:rPr>
        <w:t>
      дополнить спецификой 213 следующего содержания:</w:t>
      </w:r>
    </w:p>
    <w:bookmarkEnd w:id="359"/>
    <w:bookmarkStart w:name="z358" w:id="360"/>
    <w:p>
      <w:pPr>
        <w:spacing w:after="0"/>
        <w:ind w:left="0"/>
        <w:jc w:val="both"/>
      </w:pPr>
      <w:r>
        <w:rPr>
          <w:rFonts w:ascii="Times New Roman"/>
          <w:b w:val="false"/>
          <w:i w:val="false"/>
          <w:color w:val="000000"/>
          <w:sz w:val="28"/>
        </w:rPr>
        <w:t>
      "213 Выплаты вознаграждений по внутренним займам местных исполнительных органов";</w:t>
      </w:r>
    </w:p>
    <w:bookmarkEnd w:id="360"/>
    <w:bookmarkStart w:name="z359" w:id="3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Структуру специфик экономической классификации расходов бюджета Республики Казахстан</w:t>
      </w:r>
      <w:r>
        <w:rPr>
          <w:rFonts w:ascii="Times New Roman"/>
          <w:b w:val="false"/>
          <w:i w:val="false"/>
          <w:color w:val="000000"/>
          <w:sz w:val="28"/>
        </w:rPr>
        <w:t>, утвержденную указанным приказом:</w:t>
      </w:r>
    </w:p>
    <w:bookmarkEnd w:id="361"/>
    <w:bookmarkStart w:name="z360" w:id="362"/>
    <w:p>
      <w:pPr>
        <w:spacing w:after="0"/>
        <w:ind w:left="0"/>
        <w:jc w:val="both"/>
      </w:pPr>
      <w:r>
        <w:rPr>
          <w:rFonts w:ascii="Times New Roman"/>
          <w:b w:val="false"/>
          <w:i w:val="false"/>
          <w:color w:val="000000"/>
          <w:sz w:val="28"/>
        </w:rPr>
        <w:t>
      в подклассе 210 "Выплаты вознаграждений по внутренним займам":</w:t>
      </w:r>
    </w:p>
    <w:bookmarkEnd w:id="362"/>
    <w:bookmarkStart w:name="z361" w:id="363"/>
    <w:p>
      <w:pPr>
        <w:spacing w:after="0"/>
        <w:ind w:left="0"/>
        <w:jc w:val="both"/>
      </w:pPr>
      <w:r>
        <w:rPr>
          <w:rFonts w:ascii="Times New Roman"/>
          <w:b w:val="false"/>
          <w:i w:val="false"/>
          <w:color w:val="000000"/>
          <w:sz w:val="28"/>
        </w:rPr>
        <w:t>
      дополнить спецификой 213 следующего содержания:</w:t>
      </w:r>
    </w:p>
    <w:bookmarkEnd w:id="363"/>
    <w:bookmarkStart w:name="z362" w:id="364"/>
    <w:p>
      <w:pPr>
        <w:spacing w:after="0"/>
        <w:ind w:left="0"/>
        <w:jc w:val="both"/>
      </w:pPr>
      <w:r>
        <w:rPr>
          <w:rFonts w:ascii="Times New Roman"/>
          <w:b w:val="false"/>
          <w:i w:val="false"/>
          <w:color w:val="000000"/>
          <w:sz w:val="28"/>
        </w:rPr>
        <w:t>
      "213 Выплаты вознаграждений по внутренним займам местных исполнительных органах";</w:t>
      </w:r>
    </w:p>
    <w:bookmarkEnd w:id="364"/>
    <w:bookmarkStart w:name="z363" w:id="365"/>
    <w:p>
      <w:pPr>
        <w:spacing w:after="0"/>
        <w:ind w:left="0"/>
        <w:jc w:val="both"/>
      </w:pPr>
      <w:r>
        <w:rPr>
          <w:rFonts w:ascii="Times New Roman"/>
          <w:b w:val="false"/>
          <w:i w:val="false"/>
          <w:color w:val="000000"/>
          <w:sz w:val="28"/>
        </w:rPr>
        <w:t>
      дополнить определением следующего содержания:</w:t>
      </w:r>
    </w:p>
    <w:bookmarkEnd w:id="365"/>
    <w:bookmarkStart w:name="z364" w:id="366"/>
    <w:p>
      <w:pPr>
        <w:spacing w:after="0"/>
        <w:ind w:left="0"/>
        <w:jc w:val="both"/>
      </w:pPr>
      <w:r>
        <w:rPr>
          <w:rFonts w:ascii="Times New Roman"/>
          <w:b w:val="false"/>
          <w:i w:val="false"/>
          <w:color w:val="000000"/>
          <w:sz w:val="28"/>
        </w:rPr>
        <w:t>
      "По данной специфике осуществляются выплаты вознаграждений по внутренним займам местных исполнительных органов.";</w:t>
      </w:r>
    </w:p>
    <w:bookmarkEnd w:id="366"/>
    <w:bookmarkStart w:name="z365" w:id="367"/>
    <w:p>
      <w:pPr>
        <w:spacing w:after="0"/>
        <w:ind w:left="0"/>
        <w:jc w:val="both"/>
      </w:pPr>
      <w:r>
        <w:rPr>
          <w:rFonts w:ascii="Times New Roman"/>
          <w:b w:val="false"/>
          <w:i w:val="false"/>
          <w:color w:val="000000"/>
          <w:sz w:val="28"/>
        </w:rPr>
        <w:t>
      в подклассе 150 "Приобретение услуг и работ":</w:t>
      </w:r>
    </w:p>
    <w:bookmarkEnd w:id="367"/>
    <w:bookmarkStart w:name="z366" w:id="368"/>
    <w:p>
      <w:pPr>
        <w:spacing w:after="0"/>
        <w:ind w:left="0"/>
        <w:jc w:val="both"/>
      </w:pPr>
      <w:r>
        <w:rPr>
          <w:rFonts w:ascii="Times New Roman"/>
          <w:b w:val="false"/>
          <w:i w:val="false"/>
          <w:color w:val="000000"/>
          <w:sz w:val="28"/>
        </w:rPr>
        <w:t>
      по специфике 151 "Оплата коммунальных услуг":</w:t>
      </w:r>
    </w:p>
    <w:bookmarkEnd w:id="368"/>
    <w:bookmarkStart w:name="z367" w:id="369"/>
    <w:p>
      <w:pPr>
        <w:spacing w:after="0"/>
        <w:ind w:left="0"/>
        <w:jc w:val="both"/>
      </w:pPr>
      <w:r>
        <w:rPr>
          <w:rFonts w:ascii="Times New Roman"/>
          <w:b w:val="false"/>
          <w:i w:val="false"/>
          <w:color w:val="000000"/>
          <w:sz w:val="28"/>
        </w:rPr>
        <w:t>
      графу определение "Затраты на оплату коммунальных услуг (за воду, газ и его транспортировку, электроэнергию и отопление). В случаях аренды государственными учреждениями зданий, помещений у организаций, не являющихся государственными учреждениями (балансодержатель), государственное учреждение (арендатор) средства на оплату за коммунальные услуги перечисляет на счет балансодержателя по данной специфике." внесено изменение на государственном языке, текст на русском языке не изменяется;</w:t>
      </w:r>
    </w:p>
    <w:bookmarkEnd w:id="369"/>
    <w:bookmarkStart w:name="z368" w:id="370"/>
    <w:p>
      <w:pPr>
        <w:spacing w:after="0"/>
        <w:ind w:left="0"/>
        <w:jc w:val="both"/>
      </w:pPr>
      <w:r>
        <w:rPr>
          <w:rFonts w:ascii="Times New Roman"/>
          <w:b w:val="false"/>
          <w:i w:val="false"/>
          <w:color w:val="000000"/>
          <w:sz w:val="28"/>
        </w:rPr>
        <w:t>
      в подклассе 160 "Другие текущие затраты":</w:t>
      </w:r>
    </w:p>
    <w:bookmarkEnd w:id="370"/>
    <w:bookmarkStart w:name="z369" w:id="371"/>
    <w:p>
      <w:pPr>
        <w:spacing w:after="0"/>
        <w:ind w:left="0"/>
        <w:jc w:val="both"/>
      </w:pPr>
      <w:r>
        <w:rPr>
          <w:rFonts w:ascii="Times New Roman"/>
          <w:b w:val="false"/>
          <w:i w:val="false"/>
          <w:color w:val="000000"/>
          <w:sz w:val="28"/>
        </w:rPr>
        <w:t>
      по специфике 167 "Особые затраты":</w:t>
      </w:r>
    </w:p>
    <w:bookmarkEnd w:id="371"/>
    <w:bookmarkStart w:name="z370" w:id="372"/>
    <w:p>
      <w:pPr>
        <w:spacing w:after="0"/>
        <w:ind w:left="0"/>
        <w:jc w:val="both"/>
      </w:pPr>
      <w:r>
        <w:rPr>
          <w:rFonts w:ascii="Times New Roman"/>
          <w:b w:val="false"/>
          <w:i w:val="false"/>
          <w:color w:val="000000"/>
          <w:sz w:val="28"/>
        </w:rPr>
        <w:t>
      графу определение изложить в следующей редакции:</w:t>
      </w:r>
    </w:p>
    <w:bookmarkEnd w:id="372"/>
    <w:bookmarkStart w:name="z371" w:id="373"/>
    <w:p>
      <w:pPr>
        <w:spacing w:after="0"/>
        <w:ind w:left="0"/>
        <w:jc w:val="both"/>
      </w:pPr>
      <w:r>
        <w:rPr>
          <w:rFonts w:ascii="Times New Roman"/>
          <w:b w:val="false"/>
          <w:i w:val="false"/>
          <w:color w:val="000000"/>
          <w:sz w:val="28"/>
        </w:rPr>
        <w:t>
      "Особые затраты в правоохранительных органах, специальных государственных органах, органах обороны.";</w:t>
      </w:r>
    </w:p>
    <w:bookmarkEnd w:id="373"/>
    <w:bookmarkStart w:name="z372" w:id="374"/>
    <w:p>
      <w:pPr>
        <w:spacing w:after="0"/>
        <w:ind w:left="0"/>
        <w:jc w:val="both"/>
      </w:pPr>
      <w:r>
        <w:rPr>
          <w:rFonts w:ascii="Times New Roman"/>
          <w:b w:val="false"/>
          <w:i w:val="false"/>
          <w:color w:val="000000"/>
          <w:sz w:val="28"/>
        </w:rPr>
        <w:t>
      в подклассе 320 "Трансферты физическим лицам":</w:t>
      </w:r>
    </w:p>
    <w:bookmarkEnd w:id="374"/>
    <w:bookmarkStart w:name="z373" w:id="375"/>
    <w:p>
      <w:pPr>
        <w:spacing w:after="0"/>
        <w:ind w:left="0"/>
        <w:jc w:val="both"/>
      </w:pPr>
      <w:r>
        <w:rPr>
          <w:rFonts w:ascii="Times New Roman"/>
          <w:b w:val="false"/>
          <w:i w:val="false"/>
          <w:color w:val="000000"/>
          <w:sz w:val="28"/>
        </w:rPr>
        <w:t>
      по специфике 321 "Жилищные выплаты сотрудникам специальных государственных органов":</w:t>
      </w:r>
    </w:p>
    <w:bookmarkEnd w:id="375"/>
    <w:bookmarkStart w:name="z374" w:id="376"/>
    <w:p>
      <w:pPr>
        <w:spacing w:after="0"/>
        <w:ind w:left="0"/>
        <w:jc w:val="both"/>
      </w:pPr>
      <w:r>
        <w:rPr>
          <w:rFonts w:ascii="Times New Roman"/>
          <w:b w:val="false"/>
          <w:i w:val="false"/>
          <w:color w:val="000000"/>
          <w:sz w:val="28"/>
        </w:rPr>
        <w:t>
      графу определение изложить в следующей редакции:</w:t>
      </w:r>
    </w:p>
    <w:bookmarkEnd w:id="376"/>
    <w:bookmarkStart w:name="z375" w:id="377"/>
    <w:p>
      <w:pPr>
        <w:spacing w:after="0"/>
        <w:ind w:left="0"/>
        <w:jc w:val="both"/>
      </w:pPr>
      <w:r>
        <w:rPr>
          <w:rFonts w:ascii="Times New Roman"/>
          <w:b w:val="false"/>
          <w:i w:val="false"/>
          <w:color w:val="000000"/>
          <w:sz w:val="28"/>
        </w:rPr>
        <w:t>
      "По данной специфике отражаются затраты по жилищным выплатам в соответствии с законами Республики Казахстан от 13 февраля 2012 года "</w:t>
      </w:r>
      <w:r>
        <w:rPr>
          <w:rFonts w:ascii="Times New Roman"/>
          <w:b w:val="false"/>
          <w:i w:val="false"/>
          <w:color w:val="000000"/>
          <w:sz w:val="28"/>
        </w:rPr>
        <w:t>О специальных государственных органах Республики Казахстан</w:t>
      </w:r>
      <w:r>
        <w:rPr>
          <w:rFonts w:ascii="Times New Roman"/>
          <w:b w:val="false"/>
          <w:i w:val="false"/>
          <w:color w:val="000000"/>
          <w:sz w:val="28"/>
        </w:rPr>
        <w:t>" и от 16 апреля 1997 года "</w:t>
      </w:r>
      <w:r>
        <w:rPr>
          <w:rFonts w:ascii="Times New Roman"/>
          <w:b w:val="false"/>
          <w:i w:val="false"/>
          <w:color w:val="000000"/>
          <w:sz w:val="28"/>
        </w:rPr>
        <w:t>О жилищных отношениях</w:t>
      </w:r>
      <w:r>
        <w:rPr>
          <w:rFonts w:ascii="Times New Roman"/>
          <w:b w:val="false"/>
          <w:i w:val="false"/>
          <w:color w:val="000000"/>
          <w:sz w:val="28"/>
        </w:rPr>
        <w:t>".".</w:t>
      </w:r>
    </w:p>
    <w:bookmarkEnd w:id="377"/>
    <w:bookmarkStart w:name="z376" w:id="378"/>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p>
    <w:bookmarkEnd w:id="37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xml:space="preserve">
      3) в течение пяти рабочих дней со дня получения настоящего приказа от Министерства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 </w:t>
      </w:r>
    </w:p>
    <w:p>
      <w:pPr>
        <w:spacing w:after="0"/>
        <w:ind w:left="0"/>
        <w:jc w:val="both"/>
      </w:pPr>
      <w:r>
        <w:rPr>
          <w:rFonts w:ascii="Times New Roman"/>
          <w:b w:val="false"/>
          <w:i w:val="false"/>
          <w:color w:val="000000"/>
          <w:sz w:val="28"/>
        </w:rPr>
        <w:t>
      4) размещение настоящего приказа на интернет-ресурсе Министерства финансов Республики Казахстан.</w:t>
      </w:r>
    </w:p>
    <w:bookmarkStart w:name="z377" w:id="379"/>
    <w:p>
      <w:pPr>
        <w:spacing w:after="0"/>
        <w:ind w:left="0"/>
        <w:jc w:val="both"/>
      </w:pPr>
      <w:r>
        <w:rPr>
          <w:rFonts w:ascii="Times New Roman"/>
          <w:b w:val="false"/>
          <w:i w:val="false"/>
          <w:color w:val="000000"/>
          <w:sz w:val="28"/>
        </w:rPr>
        <w:t>
      3. Настоящий приказ вводится в действие после дня его государственной регистрации.</w:t>
      </w:r>
    </w:p>
    <w:bookmarkEnd w:id="37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