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532c" w14:textId="a1d5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мая 2016 года № 424. Зарегистрирован в Министерстве юстиции Республики Казахстан 20 мая 2016 года № 13724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25 апреля 2003 года «Об обязательном социальном страховании»,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21 июня 2013 года «О пенсионном обеспечении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87 «Об утверждении цен на товары (работы, услуги), производимые и (или) реализуемые Государственной корпорацией «Правительство для граждан» (зарегистрированный в Реестре государственной регистрации нормативных правовых актов за № 13353, опубликованный 14 марта 2016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Курирующему вице-министру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8 апреля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____________Б.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16 мая 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12 мая 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17 мая 2016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2016 года № 424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2016 года № 87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Цены на товары (работы, услуги), производимые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реализуемые «Государственной корпорацией «Правительство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для граждан» в сфере обязательного социального страхования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8389"/>
        <w:gridCol w:w="2484"/>
        <w:gridCol w:w="2088"/>
      </w:tblGrid>
      <w:tr>
        <w:trPr>
          <w:trHeight w:val="5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(работы, услуги)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без учета НДС, тенге</w:t>
            </w:r>
          </w:p>
        </w:tc>
      </w:tr>
      <w:tr>
        <w:trPr>
          <w:trHeight w:val="1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макетов дел получателей социальных выплат из средств Государственного фонда социального страхования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макет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2117,91</w:t>
            </w:r>
          </w:p>
        </w:tc>
      </w:tr>
      <w:tr>
        <w:trPr>
          <w:trHeight w:val="31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сумм социальных выплат из средств Государственного фонда социального страхования на счета получателей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выплата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256,30</w:t>
            </w:r>
          </w:p>
        </w:tc>
      </w:tr>
      <w:tr>
        <w:trPr>
          <w:trHeight w:val="1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социальных отчислений и (или) пени по ним от плательщиков в Государственный фонд социального страхования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</w:t>
            </w:r>
          </w:p>
        </w:tc>
      </w:tr>
      <w:tr>
        <w:trPr>
          <w:trHeight w:val="159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плательщику сумм социальных отчислений, перечисленных за участника системы обязательного социального страхования, не имеющего индивидуального идентификационного номера и (или) в реквизитах которого допущены ошибки, а также возврат ошибочно зачисленных или излишне уплаченных сумм социальных отчислений и (или) пеней за несвоевременную и (или) неполную уплату социальных отчислений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485,35</w:t>
            </w:r>
          </w:p>
        </w:tc>
      </w:tr>
      <w:tr>
        <w:trPr>
          <w:trHeight w:val="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информационных услуг физическим и юридическим лицам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459,56</w:t>
            </w:r>
          </w:p>
        </w:tc>
      </w:tr>
      <w:tr>
        <w:trPr>
          <w:trHeight w:val="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размерах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181,92</w:t>
            </w:r>
          </w:p>
        </w:tc>
      </w:tr>
      <w:tr>
        <w:trPr>
          <w:trHeight w:val="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и средней сумме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197,13</w:t>
            </w:r>
          </w:p>
        </w:tc>
      </w:tr>
      <w:tr>
        <w:trPr>
          <w:trHeight w:val="7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плательщикам о перечисленной сумме социальных отчислений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219,89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2016 года № 424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2016 года № 87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Цены на товары (работы, услуги), производимые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реализуемые «Государственной корпорацией «Правительство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граждан» в сфере пенсионного и социального обеспечения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815"/>
        <w:gridCol w:w="2272"/>
        <w:gridCol w:w="2084"/>
      </w:tblGrid>
      <w:tr>
        <w:trPr>
          <w:trHeight w:val="5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(работы, услуги)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без учета НДС, тенге</w:t>
            </w:r>
          </w:p>
        </w:tc>
      </w:tr>
      <w:tr>
        <w:trPr>
          <w:trHeight w:val="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макетов дел получателей пенсий, получателей государственных социальных пособий и государственных специальных пособий из республиканского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макет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2499,74</w:t>
            </w:r>
          </w:p>
        </w:tc>
      </w:tr>
      <w:tr>
        <w:trPr>
          <w:trHeight w:val="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макетов для получателей пособий из республиканского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макет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2117,91</w:t>
            </w:r>
          </w:p>
        </w:tc>
      </w:tr>
      <w:tr>
        <w:trPr>
          <w:trHeight w:val="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сумм пенсий, пособий и других выплат, выплачиваемых за счет республиканского бюджета на счета получателей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выплата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256,30</w:t>
            </w:r>
          </w:p>
        </w:tc>
      </w:tr>
      <w:tr>
        <w:trPr>
          <w:trHeight w:val="40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обязательных пенсионных взносов, обязательных профессиональных пенсионных взносов и (или) пени от агентов в единый накопительный пенсионный фонд и обязательных пенсионных взносов,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</w:t>
            </w:r>
          </w:p>
        </w:tc>
      </w:tr>
      <w:tr>
        <w:trPr>
          <w:trHeight w:val="4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агенту обязательных пенсионных взносов, обязательных профессиональных пенсионных взносов и (или) пени по ним из единого накопительного пенсионного фонда по его заявлению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платежное поручение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403,02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информационных услуг физическим и юридическим лицам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459,56</w:t>
            </w:r>
          </w:p>
        </w:tc>
      </w:tr>
      <w:tr>
        <w:trPr>
          <w:trHeight w:val="3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размерах пенсий и пособий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181,92</w:t>
            </w:r>
          </w:p>
        </w:tc>
      </w:tr>
      <w:tr>
        <w:trPr>
          <w:trHeight w:val="6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перечислений и средней сумме обязательных пенсионных взносов за определенный период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197,13</w:t>
            </w:r>
          </w:p>
        </w:tc>
      </w:tr>
      <w:tr>
        <w:trPr>
          <w:trHeight w:val="5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и средней сумме пенсионных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197,13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перечислений и сумме обязательных пенсионных взносов за 3 месяца, в разрезе месяцев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189,73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перечислений и сумме обязательных пенсионных взносов за 6 месяцев, в разрезе месяцев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207,01</w:t>
            </w:r>
          </w:p>
        </w:tc>
      </w:tr>
      <w:tr>
        <w:trPr>
          <w:trHeight w:val="6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перечислений и сумме обязательных пенсионных взносов за 12 месяцев, в разрезе месяцев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334,01</w:t>
            </w:r>
          </w:p>
        </w:tc>
      </w:tr>
      <w:tr>
        <w:trPr>
          <w:trHeight w:val="6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перечислений и сумме обязательных пенсионных взносов за 36 месяцев, в разрезе месяцев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461,30</w:t>
            </w:r>
          </w:p>
        </w:tc>
      </w:tr>
      <w:tr>
        <w:trPr>
          <w:trHeight w:val="6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количестве вкладчиков и объемах их отчислений с предоставлением списков вкладчиков в разрезе БИН/ИИН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219,89</w:t>
            </w:r>
          </w:p>
        </w:tc>
      </w:tr>
      <w:tr>
        <w:trPr>
          <w:trHeight w:val="45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агентам о перечисленной сумме обязательных пенсионных взносов вкладчика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219,89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