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57408" w14:textId="48574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и проверочных листов в области поддержки и защиты субъектов частного предпринимательства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28 апреля 2016 года № 191. Зарегистрирован в Министерстве юстиции Республики Казахстан 26 мая 2016 года № 13742. Утратил силу приказом Министра национальной экономики Республики Казахстан от 31 октября 2018 года № 49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31.10.2018 </w:t>
      </w:r>
      <w:r>
        <w:rPr>
          <w:rFonts w:ascii="Times New Roman"/>
          <w:b w:val="false"/>
          <w:i w:val="false"/>
          <w:color w:val="ff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и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от 29 октября 2015 года, </w:t>
      </w:r>
      <w:r>
        <w:rPr>
          <w:rFonts w:ascii="Times New Roman"/>
          <w:b/>
          <w:i w:val="false"/>
          <w:color w:val="000000"/>
          <w:sz w:val="28"/>
        </w:rPr>
        <w:t>ПРИКАЗЫВАЮ:</w:t>
      </w:r>
    </w:p>
    <w:bookmarkEnd w:id="0"/>
    <w:bookmarkStart w:name="z7"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критерии оценки степени риска в области поддержки и защиты субъектов частного предпринимательства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проверочный лист в области соблюдения проверяемыми субъектами порядка осуществления государственного контроля и надзора в сферах деятельности субъектов частного предпринимательства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проверочный лист в области соблюдения проверяемыми субъектами порядка лицензирования или выдачи иных разрешительных документов, приема уведомления на осуществление предпринимательской деятельности или иных действий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проверочный лист в области соблюдения проверяемыми субъектами порядка осуществления государственной поддержки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8" w:id="2"/>
    <w:p>
      <w:pPr>
        <w:spacing w:after="0"/>
        <w:ind w:left="0"/>
        <w:jc w:val="both"/>
      </w:pPr>
      <w:r>
        <w:rPr>
          <w:rFonts w:ascii="Times New Roman"/>
          <w:b w:val="false"/>
          <w:i w:val="false"/>
          <w:color w:val="000000"/>
          <w:sz w:val="28"/>
        </w:rPr>
        <w:t>
      2. Департаменту развития предпринимательства Министерства национальной экономики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течении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исполнений мероприятий, предусмотренных подпунктами 1), 2) и 3) настоящего пункта.</w:t>
      </w:r>
    </w:p>
    <w:bookmarkStart w:name="z9"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26 декабря 2015 года № 797 "Об утверждении критериев оценки степени риска и проверочных листов в области поддержки и защиты субъектов частного предпринимательства" (зарегистрированный в Реестре государственной регистрации нормативных правовых актов за № 12748, опубликованный 21 января 2016 года в информационно-правовой системе "Әділет").</w:t>
      </w:r>
    </w:p>
    <w:bookmarkEnd w:id="3"/>
    <w:bookmarkStart w:name="z10"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p>
    <w:bookmarkEnd w:id="4"/>
    <w:bookmarkStart w:name="z11"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по правовой   </w:t>
      </w:r>
    </w:p>
    <w:p>
      <w:pPr>
        <w:spacing w:after="0"/>
        <w:ind w:left="0"/>
        <w:jc w:val="both"/>
      </w:pPr>
      <w:r>
        <w:rPr>
          <w:rFonts w:ascii="Times New Roman"/>
          <w:b w:val="false"/>
          <w:i w:val="false"/>
          <w:color w:val="000000"/>
          <w:sz w:val="28"/>
        </w:rPr>
        <w:t xml:space="preserve">
      статистике и специальным учетам   </w:t>
      </w:r>
    </w:p>
    <w:p>
      <w:pPr>
        <w:spacing w:after="0"/>
        <w:ind w:left="0"/>
        <w:jc w:val="both"/>
      </w:pPr>
      <w:r>
        <w:rPr>
          <w:rFonts w:ascii="Times New Roman"/>
          <w:b w:val="false"/>
          <w:i w:val="false"/>
          <w:color w:val="000000"/>
          <w:sz w:val="28"/>
        </w:rPr>
        <w:t xml:space="preserve">
      Генеральной прокуратуры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 С. Айтпаева   </w:t>
      </w:r>
    </w:p>
    <w:p>
      <w:pPr>
        <w:spacing w:after="0"/>
        <w:ind w:left="0"/>
        <w:jc w:val="both"/>
      </w:pPr>
      <w:r>
        <w:rPr>
          <w:rFonts w:ascii="Times New Roman"/>
          <w:b w:val="false"/>
          <w:i w:val="false"/>
          <w:color w:val="000000"/>
          <w:sz w:val="28"/>
        </w:rPr>
        <w:t>
      "____"___________ 2016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2016 года № 191</w:t>
            </w:r>
          </w:p>
        </w:tc>
      </w:tr>
    </w:tbl>
    <w:bookmarkStart w:name="z12" w:id="6"/>
    <w:p>
      <w:pPr>
        <w:spacing w:after="0"/>
        <w:ind w:left="0"/>
        <w:jc w:val="left"/>
      </w:pPr>
      <w:r>
        <w:rPr>
          <w:rFonts w:ascii="Times New Roman"/>
          <w:b/>
          <w:i w:val="false"/>
          <w:color w:val="000000"/>
        </w:rPr>
        <w:t xml:space="preserve"> Критерии оценки степени риска в области поддержки и защиты</w:t>
      </w:r>
      <w:r>
        <w:br/>
      </w:r>
      <w:r>
        <w:rPr>
          <w:rFonts w:ascii="Times New Roman"/>
          <w:b/>
          <w:i w:val="false"/>
          <w:color w:val="000000"/>
        </w:rPr>
        <w:t>субъектов частного предпринимательства</w:t>
      </w:r>
    </w:p>
    <w:bookmarkEnd w:id="6"/>
    <w:bookmarkStart w:name="z13" w:id="7"/>
    <w:p>
      <w:pPr>
        <w:spacing w:after="0"/>
        <w:ind w:left="0"/>
        <w:jc w:val="both"/>
      </w:pPr>
      <w:r>
        <w:rPr>
          <w:rFonts w:ascii="Times New Roman"/>
          <w:b w:val="false"/>
          <w:i w:val="false"/>
          <w:color w:val="000000"/>
          <w:sz w:val="28"/>
        </w:rPr>
        <w:t xml:space="preserve">
      1. Настоящие критерии оценки степени риска в области поддержки и защиты субъектов частного предпринимательства (далее – Критерии) разработаны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от 29 октября 2015 года (далее – Кодекс) для отнесения проверяемых субъектов к степеням риска и отбора проверяемых субъектов при проведении выборочных проверок.</w:t>
      </w:r>
    </w:p>
    <w:bookmarkEnd w:id="7"/>
    <w:bookmarkStart w:name="z14" w:id="8"/>
    <w:p>
      <w:pPr>
        <w:spacing w:after="0"/>
        <w:ind w:left="0"/>
        <w:jc w:val="both"/>
      </w:pPr>
      <w:r>
        <w:rPr>
          <w:rFonts w:ascii="Times New Roman"/>
          <w:b w:val="false"/>
          <w:i w:val="false"/>
          <w:color w:val="000000"/>
          <w:sz w:val="28"/>
        </w:rPr>
        <w:t xml:space="preserve">
      2. Действие настоящих Критериев, в части осуществления выборочных проверок по вопросу осуществления государственного контроля и надзора в сферах деятельности субъектов частного предпринимательства не распространяется на сферы контроля и надзора,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140 Кодекса, на органы прокуратуры, антикоррупционную службу и службу экономических расследований, на органы национальной безопасности, обороны и Вооруженных Сил.</w:t>
      </w:r>
    </w:p>
    <w:bookmarkEnd w:id="8"/>
    <w:bookmarkStart w:name="z15" w:id="9"/>
    <w:p>
      <w:pPr>
        <w:spacing w:after="0"/>
        <w:ind w:left="0"/>
        <w:jc w:val="both"/>
      </w:pPr>
      <w:r>
        <w:rPr>
          <w:rFonts w:ascii="Times New Roman"/>
          <w:b w:val="false"/>
          <w:i w:val="false"/>
          <w:color w:val="000000"/>
          <w:sz w:val="28"/>
        </w:rPr>
        <w:t>
      3. В критериях используются следующие понятия:</w:t>
      </w:r>
    </w:p>
    <w:bookmarkEnd w:id="9"/>
    <w:p>
      <w:pPr>
        <w:spacing w:after="0"/>
        <w:ind w:left="0"/>
        <w:jc w:val="both"/>
      </w:pPr>
      <w:r>
        <w:rPr>
          <w:rFonts w:ascii="Times New Roman"/>
          <w:b w:val="false"/>
          <w:i w:val="false"/>
          <w:color w:val="000000"/>
          <w:sz w:val="28"/>
        </w:rPr>
        <w:t xml:space="preserve">
      1) незначительные нарушения – нарушения, связанные с отсутствием ежемесячной публикации сводных данных ведомственной отчетности на официальном интернет-ресурсе центрального и местного исполнительного органа, осуществляющего государственный контроль и надзор в сферах деятельности субъектов частного предпринимательства, критериев оценки степени риска, применяемых для особого порядка проведения проверок и актов, касающихся критериев оценки степени риска для отбора проверяемых субъектов (объектов) при проведении выборочной проверки за исключением случаев,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(далее – Налоговый кодекс), утвержденных регулирующим государственным органом совместно с уполномоченным органом по предпринимательству и опубликованных на официальном интернет-ресурсе государственного органа, связанные с не ведением на постоянной и непрерывной основе ведомственного учета количества проверок проверяемых субъектов (объектов) и иных форм контроля и надзора с посещением в сфере частного предпринимательства, а также выявленных нарушений в соответствии с проверочными листами и принятых к ним мер административного воздействия, разрешительными органами на постоянной основе государственного электронного реестра разрешений и уведомлений и с не осуществлением оформления переоформленных лицензии и (или) приложения к лицензиям в электронной форме с соблюдением положений </w:t>
      </w:r>
      <w:r>
        <w:rPr>
          <w:rFonts w:ascii="Times New Roman"/>
          <w:b w:val="false"/>
          <w:i w:val="false"/>
          <w:color w:val="000000"/>
          <w:sz w:val="28"/>
        </w:rPr>
        <w:t>статьи 48</w:t>
      </w:r>
      <w:r>
        <w:rPr>
          <w:rFonts w:ascii="Times New Roman"/>
          <w:b w:val="false"/>
          <w:i w:val="false"/>
          <w:color w:val="000000"/>
          <w:sz w:val="28"/>
        </w:rPr>
        <w:t xml:space="preserve"> Закона Республики Казахстан от 16 мая 2014 года "О разрешениях и уведомлениях", связанные с увеличением количества проведенных проверок, отказов в выдаче разрешении и уведомлении и в осуществлении государственной поддержки по сравнению с аналогичным периодом предыдущего года до 10 % включительно;</w:t>
      </w:r>
    </w:p>
    <w:p>
      <w:pPr>
        <w:spacing w:after="0"/>
        <w:ind w:left="0"/>
        <w:jc w:val="both"/>
      </w:pPr>
      <w:r>
        <w:rPr>
          <w:rFonts w:ascii="Times New Roman"/>
          <w:b w:val="false"/>
          <w:i w:val="false"/>
          <w:color w:val="000000"/>
          <w:sz w:val="28"/>
        </w:rPr>
        <w:t>
      2) значительные нарушения – нарушения требований, установленных нормативными правовыми актами в области поддержки и защиты субъектов частного предпринимательства, в части, не влекущие административную ответственность, связанные с наличием одного факта несоблюдения срока выдачи либо отказа в выдаче разрешения и уведомления, незаконной проверки, жалобы, связанные с увеличением количества проведенных проверок, отказов в выдаче разрешении и уведомлении и в осуществлении государственной поддержки по сравнению с аналогичным периодом предыдущего года до 20 % включительно;</w:t>
      </w:r>
    </w:p>
    <w:p>
      <w:pPr>
        <w:spacing w:after="0"/>
        <w:ind w:left="0"/>
        <w:jc w:val="both"/>
      </w:pPr>
      <w:r>
        <w:rPr>
          <w:rFonts w:ascii="Times New Roman"/>
          <w:b w:val="false"/>
          <w:i w:val="false"/>
          <w:color w:val="000000"/>
          <w:sz w:val="28"/>
        </w:rPr>
        <w:t>
      3) грубые нарушения – нарушения требований, установленных нормативными правовыми актами в области поддержки и защиты субъектов частного предпринимательства, в части, влекущие административную ответственность, соблюдения проверяемыми субъектами порядка осуществления государственной поддержки, связанные с наличием двух и более фактов несоблюдения сроков выдачи либо отказа в выдаче разрешении и уведомлении, незаконных проверок, жалоб, связанные с увеличением количества проведенных проверок, отказов в выдаче разрешении и уведомлении и в осуществлении государственной поддержки по сравнению с аналогичным периодом предыдущего года более чем на 20 %;</w:t>
      </w:r>
    </w:p>
    <w:p>
      <w:pPr>
        <w:spacing w:after="0"/>
        <w:ind w:left="0"/>
        <w:jc w:val="both"/>
      </w:pPr>
      <w:r>
        <w:rPr>
          <w:rFonts w:ascii="Times New Roman"/>
          <w:b w:val="false"/>
          <w:i w:val="false"/>
          <w:color w:val="000000"/>
          <w:sz w:val="28"/>
        </w:rPr>
        <w:t>
      4) проверяемые субъекты – государственные органы и их территориальные подразделения (при их наличии), осуществляющие государственный контроль и надзор в сферах деятельности субъектов частного предпринимательства, лицензирование или выдачу иных разрешительных документов, прием уведомлений на осуществление предпринимательской деятельности или иных действий, и юридические лица, в том числе государственные органы, филиалы и представительства юридических лиц, осуществляющие государственную поддержку субъектам частного предпринимательства.</w:t>
      </w:r>
    </w:p>
    <w:bookmarkStart w:name="z16" w:id="10"/>
    <w:p>
      <w:pPr>
        <w:spacing w:after="0"/>
        <w:ind w:left="0"/>
        <w:jc w:val="both"/>
      </w:pPr>
      <w:r>
        <w:rPr>
          <w:rFonts w:ascii="Times New Roman"/>
          <w:b w:val="false"/>
          <w:i w:val="false"/>
          <w:color w:val="000000"/>
          <w:sz w:val="28"/>
        </w:rPr>
        <w:t>
      4. Выборочная проверка осуществляется по вопросам соблюдения порядка проверяемыми субъектами, отнесенными к высокой степени риска:</w:t>
      </w:r>
    </w:p>
    <w:bookmarkEnd w:id="10"/>
    <w:p>
      <w:pPr>
        <w:spacing w:after="0"/>
        <w:ind w:left="0"/>
        <w:jc w:val="both"/>
      </w:pPr>
      <w:r>
        <w:rPr>
          <w:rFonts w:ascii="Times New Roman"/>
          <w:b w:val="false"/>
          <w:i w:val="false"/>
          <w:color w:val="000000"/>
          <w:sz w:val="28"/>
        </w:rPr>
        <w:t>
      1) осуществления государственного контроля и надзора в сферах деятельности субъектов частного предпринимательства;</w:t>
      </w:r>
    </w:p>
    <w:p>
      <w:pPr>
        <w:spacing w:after="0"/>
        <w:ind w:left="0"/>
        <w:jc w:val="both"/>
      </w:pPr>
      <w:r>
        <w:rPr>
          <w:rFonts w:ascii="Times New Roman"/>
          <w:b w:val="false"/>
          <w:i w:val="false"/>
          <w:color w:val="000000"/>
          <w:sz w:val="28"/>
        </w:rPr>
        <w:t>
      2) лицензирования или выдачи иных разрешительных документов, приема уведомления на осуществление предпринимательской деятельности или иных действий;</w:t>
      </w:r>
    </w:p>
    <w:p>
      <w:pPr>
        <w:spacing w:after="0"/>
        <w:ind w:left="0"/>
        <w:jc w:val="both"/>
      </w:pPr>
      <w:r>
        <w:rPr>
          <w:rFonts w:ascii="Times New Roman"/>
          <w:b w:val="false"/>
          <w:i w:val="false"/>
          <w:color w:val="000000"/>
          <w:sz w:val="28"/>
        </w:rPr>
        <w:t>
      3) осуществления государственной поддержки.</w:t>
      </w:r>
    </w:p>
    <w:bookmarkStart w:name="z17" w:id="11"/>
    <w:p>
      <w:pPr>
        <w:spacing w:after="0"/>
        <w:ind w:left="0"/>
        <w:jc w:val="both"/>
      </w:pPr>
      <w:r>
        <w:rPr>
          <w:rFonts w:ascii="Times New Roman"/>
          <w:b w:val="false"/>
          <w:i w:val="false"/>
          <w:color w:val="000000"/>
          <w:sz w:val="28"/>
        </w:rPr>
        <w:t>
      5. Кратность проведения выборочной проверки определяется по результатам проводимого анализа и оценки получаемой информации по субъективным критериям и не может быть чаще одного раза в год в отношении одного проверяемого субъекта.</w:t>
      </w:r>
    </w:p>
    <w:bookmarkEnd w:id="11"/>
    <w:bookmarkStart w:name="z18" w:id="12"/>
    <w:p>
      <w:pPr>
        <w:spacing w:after="0"/>
        <w:ind w:left="0"/>
        <w:jc w:val="both"/>
      </w:pPr>
      <w:r>
        <w:rPr>
          <w:rFonts w:ascii="Times New Roman"/>
          <w:b w:val="false"/>
          <w:i w:val="false"/>
          <w:color w:val="000000"/>
          <w:sz w:val="28"/>
        </w:rPr>
        <w:t>
      6. Критерии оценки степени риска в области поддержки и защиты субъектов частного предпринимательства для выборочных проверок формируются посредством субъективных критериев.</w:t>
      </w:r>
    </w:p>
    <w:bookmarkEnd w:id="12"/>
    <w:bookmarkStart w:name="z19" w:id="13"/>
    <w:p>
      <w:pPr>
        <w:spacing w:after="0"/>
        <w:ind w:left="0"/>
        <w:jc w:val="both"/>
      </w:pPr>
      <w:r>
        <w:rPr>
          <w:rFonts w:ascii="Times New Roman"/>
          <w:b w:val="false"/>
          <w:i w:val="false"/>
          <w:color w:val="000000"/>
          <w:sz w:val="28"/>
        </w:rPr>
        <w:t>
      7. В случае наличия территориальных подразделений государственного органа либо филиалов и представительств юридического лица, мероприятия системы оценки степени риска применяются в отношении территориальных подразделений, филиалов и представительств юридических лиц каждого проверяемого субъекта с целью определения территориальных подразделений, филиалов и представительств юридических лиц с высокой вероятностью нарушения прав и законных интересов субъектов частного предпринимательства.</w:t>
      </w:r>
    </w:p>
    <w:bookmarkEnd w:id="13"/>
    <w:bookmarkStart w:name="z20" w:id="14"/>
    <w:p>
      <w:pPr>
        <w:spacing w:after="0"/>
        <w:ind w:left="0"/>
        <w:jc w:val="both"/>
      </w:pPr>
      <w:r>
        <w:rPr>
          <w:rFonts w:ascii="Times New Roman"/>
          <w:b w:val="false"/>
          <w:i w:val="false"/>
          <w:color w:val="000000"/>
          <w:sz w:val="28"/>
        </w:rPr>
        <w:t>
      8. Определение субъективных критериев осуществляется с применением следующих этапов:</w:t>
      </w:r>
    </w:p>
    <w:bookmarkEnd w:id="14"/>
    <w:p>
      <w:pPr>
        <w:spacing w:after="0"/>
        <w:ind w:left="0"/>
        <w:jc w:val="both"/>
      </w:pPr>
      <w:r>
        <w:rPr>
          <w:rFonts w:ascii="Times New Roman"/>
          <w:b w:val="false"/>
          <w:i w:val="false"/>
          <w:color w:val="000000"/>
          <w:sz w:val="28"/>
        </w:rPr>
        <w:t>
      1) сбор информации;</w:t>
      </w:r>
    </w:p>
    <w:p>
      <w:pPr>
        <w:spacing w:after="0"/>
        <w:ind w:left="0"/>
        <w:jc w:val="both"/>
      </w:pPr>
      <w:r>
        <w:rPr>
          <w:rFonts w:ascii="Times New Roman"/>
          <w:b w:val="false"/>
          <w:i w:val="false"/>
          <w:color w:val="000000"/>
          <w:sz w:val="28"/>
        </w:rPr>
        <w:t>
      2) анализ информации и оценка риска.</w:t>
      </w:r>
    </w:p>
    <w:bookmarkStart w:name="z21" w:id="15"/>
    <w:p>
      <w:pPr>
        <w:spacing w:after="0"/>
        <w:ind w:left="0"/>
        <w:jc w:val="both"/>
      </w:pPr>
      <w:r>
        <w:rPr>
          <w:rFonts w:ascii="Times New Roman"/>
          <w:b w:val="false"/>
          <w:i w:val="false"/>
          <w:color w:val="000000"/>
          <w:sz w:val="28"/>
        </w:rPr>
        <w:t>
      9. Сбор информации необходим для выявления проверяемых субъектов, нарушающих законодательство Республики Казахстан.</w:t>
      </w:r>
    </w:p>
    <w:bookmarkEnd w:id="15"/>
    <w:bookmarkStart w:name="z22" w:id="16"/>
    <w:p>
      <w:pPr>
        <w:spacing w:after="0"/>
        <w:ind w:left="0"/>
        <w:jc w:val="both"/>
      </w:pPr>
      <w:r>
        <w:rPr>
          <w:rFonts w:ascii="Times New Roman"/>
          <w:b w:val="false"/>
          <w:i w:val="false"/>
          <w:color w:val="000000"/>
          <w:sz w:val="28"/>
        </w:rPr>
        <w:t>
      10. Анализ и оценка получаемой информации осуществляется один раз в полугодие. Анализируемым периодом является последнее полугодие.</w:t>
      </w:r>
    </w:p>
    <w:bookmarkEnd w:id="16"/>
    <w:bookmarkStart w:name="z23" w:id="17"/>
    <w:p>
      <w:pPr>
        <w:spacing w:after="0"/>
        <w:ind w:left="0"/>
        <w:jc w:val="both"/>
      </w:pPr>
      <w:r>
        <w:rPr>
          <w:rFonts w:ascii="Times New Roman"/>
          <w:b w:val="false"/>
          <w:i w:val="false"/>
          <w:color w:val="000000"/>
          <w:sz w:val="28"/>
        </w:rPr>
        <w:t>
      11. Для оценки степени риска используются следующие источники информации:</w:t>
      </w:r>
    </w:p>
    <w:bookmarkEnd w:id="17"/>
    <w:p>
      <w:pPr>
        <w:spacing w:after="0"/>
        <w:ind w:left="0"/>
        <w:jc w:val="both"/>
      </w:pPr>
      <w:r>
        <w:rPr>
          <w:rFonts w:ascii="Times New Roman"/>
          <w:b w:val="false"/>
          <w:i w:val="false"/>
          <w:color w:val="000000"/>
          <w:sz w:val="28"/>
        </w:rPr>
        <w:t>
      1) результаты мониторинга отчетности и сведений, представляемых проверяемыми субъектами, данные автоматизированных информационных систем, проводимых государственными органами, учреждениями и отраслевыми организациями;</w:t>
      </w:r>
    </w:p>
    <w:p>
      <w:pPr>
        <w:spacing w:after="0"/>
        <w:ind w:left="0"/>
        <w:jc w:val="both"/>
      </w:pPr>
      <w:r>
        <w:rPr>
          <w:rFonts w:ascii="Times New Roman"/>
          <w:b w:val="false"/>
          <w:i w:val="false"/>
          <w:color w:val="000000"/>
          <w:sz w:val="28"/>
        </w:rPr>
        <w:t>
      2) результаты предыдущих проверок; при этом, степень тяжести нарушений (грубое, значительное и незначительное) устанавливается в случае несоблюдения требований законодательства Республики Казахстан, отраженных в проверочных листах;</w:t>
      </w:r>
    </w:p>
    <w:p>
      <w:pPr>
        <w:spacing w:after="0"/>
        <w:ind w:left="0"/>
        <w:jc w:val="both"/>
      </w:pPr>
      <w:r>
        <w:rPr>
          <w:rFonts w:ascii="Times New Roman"/>
          <w:b w:val="false"/>
          <w:i w:val="false"/>
          <w:color w:val="000000"/>
          <w:sz w:val="28"/>
        </w:rPr>
        <w:t>
      3) наличие и количество жалоб;</w:t>
      </w:r>
    </w:p>
    <w:p>
      <w:pPr>
        <w:spacing w:after="0"/>
        <w:ind w:left="0"/>
        <w:jc w:val="both"/>
      </w:pPr>
      <w:r>
        <w:rPr>
          <w:rFonts w:ascii="Times New Roman"/>
          <w:b w:val="false"/>
          <w:i w:val="false"/>
          <w:color w:val="000000"/>
          <w:sz w:val="28"/>
        </w:rPr>
        <w:t>
      4) результаты анализа сведений, представляемых уполномоченными органами и организациями по запросу.</w:t>
      </w:r>
    </w:p>
    <w:bookmarkStart w:name="z24" w:id="18"/>
    <w:p>
      <w:pPr>
        <w:spacing w:after="0"/>
        <w:ind w:left="0"/>
        <w:jc w:val="both"/>
      </w:pPr>
      <w:r>
        <w:rPr>
          <w:rFonts w:ascii="Times New Roman"/>
          <w:b w:val="false"/>
          <w:i w:val="false"/>
          <w:color w:val="000000"/>
          <w:sz w:val="28"/>
        </w:rPr>
        <w:t>
      12. На основании имеющихся источников информации субъективные критерии подразделяются на три степени нарушения: грубые, значительные и незначительные.</w:t>
      </w:r>
    </w:p>
    <w:bookmarkEnd w:id="18"/>
    <w:p>
      <w:pPr>
        <w:spacing w:after="0"/>
        <w:ind w:left="0"/>
        <w:jc w:val="both"/>
      </w:pPr>
      <w:r>
        <w:rPr>
          <w:rFonts w:ascii="Times New Roman"/>
          <w:b w:val="false"/>
          <w:i w:val="false"/>
          <w:color w:val="000000"/>
          <w:sz w:val="28"/>
        </w:rPr>
        <w:t xml:space="preserve">
      Перечень грубых, значительных и незначительных нарушений в области поддержки и защиты субъектов частного предпринимательства указан в </w:t>
      </w:r>
      <w:r>
        <w:rPr>
          <w:rFonts w:ascii="Times New Roman"/>
          <w:b w:val="false"/>
          <w:i w:val="false"/>
          <w:color w:val="000000"/>
          <w:sz w:val="28"/>
        </w:rPr>
        <w:t>приложении</w:t>
      </w:r>
      <w:r>
        <w:rPr>
          <w:rFonts w:ascii="Times New Roman"/>
          <w:b w:val="false"/>
          <w:i w:val="false"/>
          <w:color w:val="000000"/>
          <w:sz w:val="28"/>
        </w:rPr>
        <w:t xml:space="preserve"> к настоящим Критериям.</w:t>
      </w:r>
    </w:p>
    <w:bookmarkStart w:name="z25" w:id="19"/>
    <w:p>
      <w:pPr>
        <w:spacing w:after="0"/>
        <w:ind w:left="0"/>
        <w:jc w:val="both"/>
      </w:pPr>
      <w:r>
        <w:rPr>
          <w:rFonts w:ascii="Times New Roman"/>
          <w:b w:val="false"/>
          <w:i w:val="false"/>
          <w:color w:val="000000"/>
          <w:sz w:val="28"/>
        </w:rPr>
        <w:t>
      13. Для отнесения проверяемого субъекта к степени риска применяется следующий порядок расчета показателя степени риска.</w:t>
      </w:r>
    </w:p>
    <w:bookmarkEnd w:id="19"/>
    <w:p>
      <w:pPr>
        <w:spacing w:after="0"/>
        <w:ind w:left="0"/>
        <w:jc w:val="both"/>
      </w:pPr>
      <w:r>
        <w:rPr>
          <w:rFonts w:ascii="Times New Roman"/>
          <w:b w:val="false"/>
          <w:i w:val="false"/>
          <w:color w:val="000000"/>
          <w:sz w:val="28"/>
        </w:rPr>
        <w:t>
      При выявлении одного грубого нарушения, проверяемому субъекту приравнивается показатель степени риска 100 и в отношении него проводится выборочная проверка.</w:t>
      </w:r>
    </w:p>
    <w:p>
      <w:pPr>
        <w:spacing w:after="0"/>
        <w:ind w:left="0"/>
        <w:jc w:val="both"/>
      </w:pPr>
      <w:r>
        <w:rPr>
          <w:rFonts w:ascii="Times New Roman"/>
          <w:b w:val="false"/>
          <w:i w:val="false"/>
          <w:color w:val="000000"/>
          <w:sz w:val="28"/>
        </w:rPr>
        <w:t>
      В случае если грубых нарушений не выявлено, то для определения показателя степени риска рассчитывается суммарный показатель по нарушениям значительной и незначительной степени.</w:t>
      </w:r>
    </w:p>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57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показатель значительных нарушений;</w:t>
      </w:r>
      <w:r>
        <w:br/>
      </w:r>
      <w:r>
        <w:rPr>
          <w:rFonts w:ascii="Times New Roman"/>
          <w:b w:val="false"/>
          <w:i w:val="false"/>
          <w:color w:val="000000"/>
          <w:sz w:val="28"/>
        </w:rPr>
        <w:t>
</w:t>
      </w:r>
      <w:r>
        <w:br/>
      </w:r>
    </w:p>
    <w:p>
      <w:pPr>
        <w:spacing w:after="0"/>
        <w:ind w:left="0"/>
        <w:jc w:val="both"/>
      </w:pPr>
      <w:r>
        <w:drawing>
          <wp:inline distT="0" distB="0" distL="0" distR="0">
            <wp:extent cx="444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45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выявленных значительных нарушений;</w:t>
      </w:r>
      <w:r>
        <w:br/>
      </w:r>
      <w:r>
        <w:rPr>
          <w:rFonts w:ascii="Times New Roman"/>
          <w:b w:val="false"/>
          <w:i w:val="false"/>
          <w:color w:val="000000"/>
          <w:sz w:val="28"/>
        </w:rPr>
        <w:t>
</w:t>
      </w:r>
      <w:r>
        <w:br/>
      </w:r>
    </w:p>
    <w:p>
      <w:pPr>
        <w:spacing w:after="0"/>
        <w:ind w:left="0"/>
        <w:jc w:val="both"/>
      </w:pPr>
      <w:r>
        <w:drawing>
          <wp:inline distT="0" distB="0" distL="0" distR="0">
            <wp:extent cx="381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810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общее количество значительных нарушений;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0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8067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31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показатель незначительных нарушений;</w:t>
      </w:r>
      <w:r>
        <w:br/>
      </w:r>
      <w:r>
        <w:rPr>
          <w:rFonts w:ascii="Times New Roman"/>
          <w:b w:val="false"/>
          <w:i w:val="false"/>
          <w:color w:val="000000"/>
          <w:sz w:val="28"/>
        </w:rPr>
        <w:t>
</w:t>
      </w:r>
      <w:r>
        <w:br/>
      </w:r>
    </w:p>
    <w:p>
      <w:pPr>
        <w:spacing w:after="0"/>
        <w:ind w:left="0"/>
        <w:jc w:val="both"/>
      </w:pPr>
      <w:r>
        <w:drawing>
          <wp:inline distT="0" distB="0" distL="0" distR="0">
            <wp:extent cx="444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445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выявленных незначительных нарушений;</w:t>
      </w:r>
      <w:r>
        <w:br/>
      </w:r>
      <w:r>
        <w:rPr>
          <w:rFonts w:ascii="Times New Roman"/>
          <w:b w:val="false"/>
          <w:i w:val="false"/>
          <w:color w:val="000000"/>
          <w:sz w:val="28"/>
        </w:rPr>
        <w:t>
</w:t>
      </w:r>
      <w:r>
        <w:br/>
      </w:r>
    </w:p>
    <w:p>
      <w:pPr>
        <w:spacing w:after="0"/>
        <w:ind w:left="0"/>
        <w:jc w:val="both"/>
      </w:pPr>
      <w:r>
        <w:drawing>
          <wp:inline distT="0" distB="0" distL="0" distR="0">
            <wp:extent cx="381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10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общее количество незначительных нарушений;</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Общий показатель степени риска (УР) рассчитывается по шкале от 0 до 100 и определяется путем суммирования показателей значительных и незначительных нарушений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7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74800" cy="21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общий показатель степени риска;</w:t>
      </w:r>
      <w:r>
        <w:br/>
      </w:r>
      <w:r>
        <w:rPr>
          <w:rFonts w:ascii="Times New Roman"/>
          <w:b w:val="false"/>
          <w:i w:val="false"/>
          <w:color w:val="000000"/>
          <w:sz w:val="28"/>
        </w:rPr>
        <w:t>
</w:t>
      </w:r>
      <w:r>
        <w:br/>
      </w:r>
    </w:p>
    <w:p>
      <w:pPr>
        <w:spacing w:after="0"/>
        <w:ind w:left="0"/>
        <w:jc w:val="both"/>
      </w:pPr>
      <w:r>
        <w:drawing>
          <wp:inline distT="0" distB="0" distL="0" distR="0">
            <wp:extent cx="406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064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показатель значительных нарушений;</w:t>
      </w:r>
      <w:r>
        <w:br/>
      </w:r>
      <w:r>
        <w:rPr>
          <w:rFonts w:ascii="Times New Roman"/>
          <w:b w:val="false"/>
          <w:i w:val="false"/>
          <w:color w:val="000000"/>
          <w:sz w:val="28"/>
        </w:rPr>
        <w:t>
</w:t>
      </w:r>
      <w:r>
        <w:br/>
      </w:r>
    </w:p>
    <w:p>
      <w:pPr>
        <w:spacing w:after="0"/>
        <w:ind w:left="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1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показатель незначительных нарушений.</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14. По показателям степени риска проверяемый субъект относится:</w:t>
      </w:r>
    </w:p>
    <w:bookmarkEnd w:id="20"/>
    <w:p>
      <w:pPr>
        <w:spacing w:after="0"/>
        <w:ind w:left="0"/>
        <w:jc w:val="both"/>
      </w:pPr>
      <w:r>
        <w:rPr>
          <w:rFonts w:ascii="Times New Roman"/>
          <w:b w:val="false"/>
          <w:i w:val="false"/>
          <w:color w:val="000000"/>
          <w:sz w:val="28"/>
        </w:rPr>
        <w:t>
      1) к высокой степени риска – при показателе степени риска от 60 до 100 и в отношении него проводится выборочная проверка;</w:t>
      </w:r>
    </w:p>
    <w:p>
      <w:pPr>
        <w:spacing w:after="0"/>
        <w:ind w:left="0"/>
        <w:jc w:val="both"/>
      </w:pPr>
      <w:r>
        <w:rPr>
          <w:rFonts w:ascii="Times New Roman"/>
          <w:b w:val="false"/>
          <w:i w:val="false"/>
          <w:color w:val="000000"/>
          <w:sz w:val="28"/>
        </w:rPr>
        <w:t>
      2) не отнесенной к высокой степени риска – при показателе степени риска от 0 до 60 и в отношении него не проводится выборочная проверка.</w:t>
      </w:r>
    </w:p>
    <w:bookmarkStart w:name="z27" w:id="21"/>
    <w:p>
      <w:pPr>
        <w:spacing w:after="0"/>
        <w:ind w:left="0"/>
        <w:jc w:val="both"/>
      </w:pPr>
      <w:r>
        <w:rPr>
          <w:rFonts w:ascii="Times New Roman"/>
          <w:b w:val="false"/>
          <w:i w:val="false"/>
          <w:color w:val="000000"/>
          <w:sz w:val="28"/>
        </w:rPr>
        <w:t>
      15. Списки выборочных проверок составляются с учетом:</w:t>
      </w:r>
    </w:p>
    <w:bookmarkEnd w:id="21"/>
    <w:p>
      <w:pPr>
        <w:spacing w:after="0"/>
        <w:ind w:left="0"/>
        <w:jc w:val="both"/>
      </w:pPr>
      <w:r>
        <w:rPr>
          <w:rFonts w:ascii="Times New Roman"/>
          <w:b w:val="false"/>
          <w:i w:val="false"/>
          <w:color w:val="000000"/>
          <w:sz w:val="28"/>
        </w:rPr>
        <w:t>
      1) приоритетности проверяемых субъектов с наибольшим показателем степени риска по субъективным критериям;</w:t>
      </w:r>
    </w:p>
    <w:p>
      <w:pPr>
        <w:spacing w:after="0"/>
        <w:ind w:left="0"/>
        <w:jc w:val="both"/>
      </w:pPr>
      <w:r>
        <w:rPr>
          <w:rFonts w:ascii="Times New Roman"/>
          <w:b w:val="false"/>
          <w:i w:val="false"/>
          <w:color w:val="000000"/>
          <w:sz w:val="28"/>
        </w:rPr>
        <w:t>
      2) нагрузки на должностных лиц, осуществляющих проверки, государственного органа.</w:t>
      </w:r>
    </w:p>
    <w:bookmarkStart w:name="z28" w:id="22"/>
    <w:p>
      <w:pPr>
        <w:spacing w:after="0"/>
        <w:ind w:left="0"/>
        <w:jc w:val="both"/>
      </w:pPr>
      <w:r>
        <w:rPr>
          <w:rFonts w:ascii="Times New Roman"/>
          <w:b w:val="false"/>
          <w:i w:val="false"/>
          <w:color w:val="000000"/>
          <w:sz w:val="28"/>
        </w:rPr>
        <w:t>
      16. Выборочные проверки проводятся на основании списков выборочных проверок, формируемых на полугодие по результатам анализа информации и оценки, утверждаемых первым руководителем регулирующего государственного органа. Списки выборочных проверок направляются в уполномоченный орган по правовой статистике и специальным учетам в срок не позднее, чем за пятнадцать календарных дней до начала соответствующего отчетного периода.</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 степени риска</w:t>
            </w:r>
            <w:r>
              <w:br/>
            </w:r>
            <w:r>
              <w:rPr>
                <w:rFonts w:ascii="Times New Roman"/>
                <w:b w:val="false"/>
                <w:i w:val="false"/>
                <w:color w:val="000000"/>
                <w:sz w:val="20"/>
              </w:rPr>
              <w:t>в области защиты и поддержки</w:t>
            </w:r>
            <w:r>
              <w:br/>
            </w:r>
            <w:r>
              <w:rPr>
                <w:rFonts w:ascii="Times New Roman"/>
                <w:b w:val="false"/>
                <w:i w:val="false"/>
                <w:color w:val="000000"/>
                <w:sz w:val="20"/>
              </w:rPr>
              <w:t>субъектов частного предпринимательства</w:t>
            </w:r>
          </w:p>
        </w:tc>
      </w:tr>
    </w:tbl>
    <w:p>
      <w:pPr>
        <w:spacing w:after="0"/>
        <w:ind w:left="0"/>
        <w:jc w:val="both"/>
      </w:pPr>
      <w:r>
        <w:rPr>
          <w:rFonts w:ascii="Times New Roman"/>
          <w:b w:val="false"/>
          <w:i w:val="false"/>
          <w:color w:val="000000"/>
          <w:sz w:val="28"/>
        </w:rPr>
        <w:t>
      Субъективные критерии в области поддержки и защиты субъектов частного предпринимательства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1229"/>
        <w:gridCol w:w="345"/>
      </w:tblGrid>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нарушений</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Результаты мониторинга отчетности и сведений, представляемых проверяемыми субъектами, данные автоматизированных информационных систем, проводимых государственными органами, учреждениями и отраслевыми организациями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фактов несоблюдения сроков выдачи либо отказа в выдаче разрешении и уведомлении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факта несоблюдения срока выдачи либо отказа в выдаче разрешения и уведомления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незаконных проверок, проведенных без регистрации акта о назначении проверок</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факта незаконной проверки, проведенной без регистрации акта о назначении проверки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проведенных проверок по сравнению с аналогичным периодом предыдущего года более чем на 20 %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проведенных проверок по сравнению с аналогичным периодом предыдущего года до 20 % включительно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проведенных проверок по сравнению с аналогичным периодом предыдущего года до 10 % включительно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отказов в выдаче разрешения по сравнению с аналогичным периодом предыдущего года более чем на 20 %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отказов в выдаче разрешения по сравнению с аналогичным периодом предыдущего года до 20 % включительно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отказов в выдаче разрешения по сравнению с аналогичным периодом предыдущего года до 10 % включительно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Наличие и количество жалоб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жалоб</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жалобы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Результаты анализа сведений, представляемых уполномоченными органами и организациями по запросу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отказов в осуществлении государственной поддержки по сравнению с аналогичным периодом предыдущего года более чем на 20 %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количества отказов в осуществлении государственной поддержки по сравнению с аналогичным периодом предыдущего года до 20 % включительно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отказов в осуществлении государственной поддержки по сравнению с аналогичным периодом предыдущего года до 10 % включительно</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Результаты предыдущих проверок (степень тяжести устанавливается при несоблюдении нижеперечисленных требований)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в области соблюдения проверяемыми субъектами порядка осуществления государственного контроля и надзора в сферах деятельности субъектов частного предпринимательства</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критериев оценки степени риска, применяемых для особого порядка проведения проверок, утвержденных совместным актом регулирующих государственных органов и уполномоченного органа по предпринимательству и опубликованных на официальном интернет-ресурсе государственного органа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органом контроля и надзора анализа отчетности, представляемой субъектами частного предпринимательства, результатов внеплановых проверок и иных форм контроля и надзора, иной информации для проведения выборочной проверки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актов, касающихся критериев оценки степени риска для отбора проверяемых субъектов (объектов) при проведении выборочной проверки, утвержденных регулирующим государственным органом совместно с уполномоченным органом по предпринимательству и опубликованных на официальном интернет-ресурсе государственного органа, за исключением случаев, предусмотренных </w:t>
            </w:r>
            <w:r>
              <w:rPr>
                <w:rFonts w:ascii="Times New Roman"/>
                <w:b w:val="false"/>
                <w:i w:val="false"/>
                <w:color w:val="000000"/>
                <w:sz w:val="20"/>
              </w:rPr>
              <w:t>Налоговым кодексом</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на постоянной и непрерывной основе ведомственного учета количества проверок проверяемых субъектов (объектов) и иных форм контроля и надзора с посещением в сфере частного предпринимательства, а также выявленных нарушений в соответствии с проверочными листами и принятых к ним мер административного воздействия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Ежемесячная публикация сводных данных ведомственной отчетности на официальным интернет-ресурсе центрального и местного исполнительного органа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проверочных листов в сфере частного предпринимательства, утвержденных совместным актом регулирующего государственного органа и уполномоченного органа по предпринимательству и опубликованных на официальном интернет-ресурсе государственного органа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проверки по особому порядку проведения проверок в отношении конкретного субъекта частного предпринимательства на основании полугодового графика, утвержденного регулирующим государственным органом или местным исполнительным органом, в соответствии с системой оценки рисков и без учета установленных временных интервалов по отношению к предшествующим проверкам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внеплановых проверок в отношении конкретного субъекта частного предпринимательства по основаниям, предусмотренным </w:t>
            </w:r>
            <w:r>
              <w:rPr>
                <w:rFonts w:ascii="Times New Roman"/>
                <w:b w:val="false"/>
                <w:i w:val="false"/>
                <w:color w:val="000000"/>
                <w:sz w:val="20"/>
              </w:rPr>
              <w:t>пунктом 3</w:t>
            </w:r>
            <w:r>
              <w:rPr>
                <w:rFonts w:ascii="Times New Roman"/>
                <w:b w:val="false"/>
                <w:i w:val="false"/>
                <w:color w:val="000000"/>
                <w:sz w:val="20"/>
              </w:rPr>
              <w:t xml:space="preserve"> статьи 144 Кодекса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проверки по особому порядку проведения проверок на основе оценки степени риска, выборочной и внеплановой проверки в рабочее время субъекта частного предпринимательства, установленное правилами внутреннего трудового распорядка, за исключением внеплановых проверок, которые проводятся во внеурочное время (ночное, выходные или праздничные дни) в случаях необходимости пресечения нарушений непосредственно в момент их совершения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проверок по особому порядку проведения проверок на основе оценки степени риска, выборочных проверок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 за исключением контроля и надзора, связанного с:</w:t>
            </w:r>
          </w:p>
          <w:p>
            <w:pPr>
              <w:spacing w:after="20"/>
              <w:ind w:left="20"/>
              <w:jc w:val="both"/>
            </w:pPr>
            <w:r>
              <w:rPr>
                <w:rFonts w:ascii="Times New Roman"/>
                <w:b w:val="false"/>
                <w:i w:val="false"/>
                <w:color w:val="000000"/>
                <w:sz w:val="20"/>
              </w:rPr>
              <w:t>
  1) соблюдением установленных правил обращения и функционирования взрывчатых веществ;</w:t>
            </w:r>
          </w:p>
          <w:p>
            <w:pPr>
              <w:spacing w:after="20"/>
              <w:ind w:left="20"/>
              <w:jc w:val="both"/>
            </w:pPr>
            <w:r>
              <w:rPr>
                <w:rFonts w:ascii="Times New Roman"/>
                <w:b w:val="false"/>
                <w:i w:val="false"/>
                <w:color w:val="000000"/>
                <w:sz w:val="20"/>
              </w:rPr>
              <w:t>
  2)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p>
          <w:p>
            <w:pPr>
              <w:spacing w:after="20"/>
              <w:ind w:left="20"/>
              <w:jc w:val="both"/>
            </w:pPr>
            <w:r>
              <w:rPr>
                <w:rFonts w:ascii="Times New Roman"/>
                <w:b w:val="false"/>
                <w:i w:val="false"/>
                <w:color w:val="000000"/>
                <w:sz w:val="20"/>
              </w:rPr>
              <w:t>
  3) атомной энергией, радиоактивными веществами;</w:t>
            </w:r>
          </w:p>
          <w:p>
            <w:pPr>
              <w:spacing w:after="20"/>
              <w:ind w:left="20"/>
              <w:jc w:val="both"/>
            </w:pPr>
            <w:r>
              <w:rPr>
                <w:rFonts w:ascii="Times New Roman"/>
                <w:b w:val="false"/>
                <w:i w:val="false"/>
                <w:color w:val="000000"/>
                <w:sz w:val="20"/>
              </w:rPr>
              <w:t>
  4) деятельностью физических и юридических лиц, занятых в области оборота ядов, вооружения, военной техники и отдельных видов оружия, взрывчатых и пиротехнических веществ и изделий с их применением</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внеплановых проверок по анонимным обращениям</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внеплановых проверок по фактам и обстоятельствам, выявленным в отношении конкретных субъектов частного предпринимательства, которые не могли являться основанием для назначения внеплановой проверки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уведомления о проведении проверки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проверки на основании акта о назначении проверки, с указанием в нем информации, предусмотренной </w:t>
            </w:r>
            <w:r>
              <w:rPr>
                <w:rFonts w:ascii="Times New Roman"/>
                <w:b w:val="false"/>
                <w:i w:val="false"/>
                <w:color w:val="000000"/>
                <w:sz w:val="20"/>
              </w:rPr>
              <w:t>пунктом 2</w:t>
            </w:r>
            <w:r>
              <w:rPr>
                <w:rFonts w:ascii="Times New Roman"/>
                <w:b w:val="false"/>
                <w:i w:val="false"/>
                <w:color w:val="000000"/>
                <w:sz w:val="20"/>
              </w:rPr>
              <w:t xml:space="preserve"> статьи 145 Кодекса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регистрации акта о назначении проверки до начала проверки в уполномоченном органе по правовой статистике и специальным учетам путем его представления территориальному подразделению уполномоченного органа по правовой статистике и специальным учетам по месту нахождения субъекта частного предпринимательства, в том числе в электронном формате, за исключением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 встречных проверок, осуществляемых органами налоговой службы в соответствии с </w:t>
            </w:r>
            <w:r>
              <w:rPr>
                <w:rFonts w:ascii="Times New Roman"/>
                <w:b w:val="false"/>
                <w:i w:val="false"/>
                <w:color w:val="000000"/>
                <w:sz w:val="20"/>
              </w:rPr>
              <w:t>Налоговым кодексом</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уведомления в письменном виде субъекта частного предпринимательства о начале проведения проверки по особому порядку проведения проверок на основе оценки степени риска, выборочной проверки не менее чем за тридцать календарных дней до начала самой проверки с указанием сроков и предмета проведения проверки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уведомления субъекта частного предпринимательства о начале проведения внеплановой проверки не менее чем за сутки до начала самой проверки с указанием предмета проведения проверки, за исключением случаев, предусмотренных подпунктами 2), 7), 9) и 10) </w:t>
            </w:r>
            <w:r>
              <w:rPr>
                <w:rFonts w:ascii="Times New Roman"/>
                <w:b w:val="false"/>
                <w:i w:val="false"/>
                <w:color w:val="000000"/>
                <w:sz w:val="20"/>
              </w:rPr>
              <w:t>пункта 3</w:t>
            </w:r>
            <w:r>
              <w:rPr>
                <w:rFonts w:ascii="Times New Roman"/>
                <w:b w:val="false"/>
                <w:i w:val="false"/>
                <w:color w:val="000000"/>
                <w:sz w:val="20"/>
              </w:rPr>
              <w:t xml:space="preserve">, </w:t>
            </w:r>
            <w:r>
              <w:rPr>
                <w:rFonts w:ascii="Times New Roman"/>
                <w:b w:val="false"/>
                <w:i w:val="false"/>
                <w:color w:val="000000"/>
                <w:sz w:val="20"/>
              </w:rPr>
              <w:t>пунктами 6</w:t>
            </w:r>
            <w:r>
              <w:rPr>
                <w:rFonts w:ascii="Times New Roman"/>
                <w:b w:val="false"/>
                <w:i w:val="false"/>
                <w:color w:val="000000"/>
                <w:sz w:val="20"/>
              </w:rPr>
              <w:t xml:space="preserve"> и </w:t>
            </w:r>
            <w:r>
              <w:rPr>
                <w:rFonts w:ascii="Times New Roman"/>
                <w:b w:val="false"/>
                <w:i w:val="false"/>
                <w:color w:val="000000"/>
                <w:sz w:val="20"/>
              </w:rPr>
              <w:t>7</w:t>
            </w:r>
            <w:r>
              <w:rPr>
                <w:rFonts w:ascii="Times New Roman"/>
                <w:b w:val="false"/>
                <w:i w:val="false"/>
                <w:color w:val="000000"/>
                <w:sz w:val="20"/>
              </w:rPr>
              <w:t xml:space="preserve"> статьи 144 Кодекса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протокола в случае отказа субъектом частного предпринимательства в принятии акта о назначении проверки или воспрепятствования доступу должностного лица органа контроля и надзора, осуществляющего проверку, к материалам, необходимым для проведения проверки, подписанного должностным лицом органа контроля и надзора, осуществляющим проверку, и уполномоченным лицом субъекта частного предпринимательства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уведомления субъекта частного предпринимательства и органа по правовой статистике и специальным учетам в случаях замены состава должностных лиц, проводящих проверку, до начала участия в проверке лиц, не указанных в акте о назначении проверки, с указанием причины замены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проверок субъектов микропредпринимательства в течение пяти рабочих дней, субъектов малого, среднего и крупного предпринимательства в течение тридцати рабочих дней, за исключением отдельных случаев при проведении налоговой проверки, предусмотренных налоговым законодательством Республики Казахстан, а также проверок, проводимых в области санитарно-эпидемиологического контроля, ветеринарии, карантина и защиты растений, семеноводства, зернового и хлопкового рынка, соблюдения трудового законодательства Республики Казахстан в части безопасности и охраны труда на строительных объектах, для которых с учетом отраслевой особенности установлены следующие сроки проведения проверок:</w:t>
            </w:r>
          </w:p>
          <w:p>
            <w:pPr>
              <w:spacing w:after="20"/>
              <w:ind w:left="20"/>
              <w:jc w:val="both"/>
            </w:pPr>
            <w:r>
              <w:rPr>
                <w:rFonts w:ascii="Times New Roman"/>
                <w:b w:val="false"/>
                <w:i w:val="false"/>
                <w:color w:val="000000"/>
                <w:sz w:val="20"/>
              </w:rPr>
              <w:t>
  1) проверки в области санитарно-эпидемиологического контроля – до пятнадцати рабочих дней и с продлением до пятнадцати рабочих дней;</w:t>
            </w:r>
          </w:p>
          <w:p>
            <w:pPr>
              <w:spacing w:after="20"/>
              <w:ind w:left="20"/>
              <w:jc w:val="both"/>
            </w:pPr>
            <w:r>
              <w:rPr>
                <w:rFonts w:ascii="Times New Roman"/>
                <w:b w:val="false"/>
                <w:i w:val="false"/>
                <w:color w:val="000000"/>
                <w:sz w:val="20"/>
              </w:rPr>
              <w:t>
  2) в области ветеринарии, карантина и защиты растений, семеноводства, зернового и хлопкового рынка – не более пяти рабочих дней и с продлением до пяти рабочих дней;</w:t>
            </w:r>
          </w:p>
          <w:p>
            <w:pPr>
              <w:spacing w:after="20"/>
              <w:ind w:left="20"/>
              <w:jc w:val="both"/>
            </w:pPr>
            <w:r>
              <w:rPr>
                <w:rFonts w:ascii="Times New Roman"/>
                <w:b w:val="false"/>
                <w:i w:val="false"/>
                <w:color w:val="000000"/>
                <w:sz w:val="20"/>
              </w:rPr>
              <w:t>
  3)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w:t>
            </w:r>
          </w:p>
          <w:p>
            <w:pPr>
              <w:spacing w:after="20"/>
              <w:ind w:left="20"/>
              <w:jc w:val="both"/>
            </w:pPr>
            <w:r>
              <w:rPr>
                <w:rFonts w:ascii="Times New Roman"/>
                <w:b w:val="false"/>
                <w:i w:val="false"/>
                <w:color w:val="000000"/>
                <w:sz w:val="20"/>
              </w:rPr>
              <w:t>
  относящихся к технически сложным объектам – не более пяти рабочих дней и с продлением до пяти рабочих дней;</w:t>
            </w:r>
          </w:p>
          <w:p>
            <w:pPr>
              <w:spacing w:after="20"/>
              <w:ind w:left="20"/>
              <w:jc w:val="both"/>
            </w:pPr>
            <w:r>
              <w:rPr>
                <w:rFonts w:ascii="Times New Roman"/>
                <w:b w:val="false"/>
                <w:i w:val="false"/>
                <w:color w:val="000000"/>
                <w:sz w:val="20"/>
              </w:rPr>
              <w:t>
  не относящихся к технически сложным объектам – не более 4 часов рабочего дня и с продлением до 8 часов рабочего дня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продления проверки только один раз руководителем органа контроля и надзора (либо лицом, его замещающим) на срок более тридцати рабочих дней в случаях необходимости проведения специальных исследований, испытаний, экспертиз, а также в связи со значительным объемом проверки, за исключением отдельных случаев при проведении налоговой проверки, предусмотренных налоговым законодательством Республики Казахстан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Оформление дополнительного акта о продлении проверки с регистрацией в уполномоченном органе по правовой статистике и специальным учетам и указанием номера и даты регистрации предыдущего акта о назначении проверки и причины продления в случае продления сроков проверки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приостановления проведения проверки в случаях необходимости получения сведений и документов от иностранных государств, имеющих существенное значение в рамках проводимой проверки, проведения специальных исследований, испытаний, экспертиз на срок свыше тридцати рабочих дней до их получения либо выполнения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уведомления субъекта частного предпринимательства о приостановлении либо возобновлении проверки за один день до приостановления либо возобновления проверки с уведомлением уполномоченного органа по правовой статистике и специальным учетам</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Вынесение акта о приостановлении либо возобновлении проверки при приостановлении или возобновлении проверки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допущение повторного проведения проверки субъекта частного предпринимательства, по которому проверка была приостановлена и не возобновлена в сроки, установленные </w:t>
            </w:r>
            <w:r>
              <w:rPr>
                <w:rFonts w:ascii="Times New Roman"/>
                <w:b w:val="false"/>
                <w:i w:val="false"/>
                <w:color w:val="000000"/>
                <w:sz w:val="20"/>
              </w:rPr>
              <w:t>статьей 148</w:t>
            </w:r>
            <w:r>
              <w:rPr>
                <w:rFonts w:ascii="Times New Roman"/>
                <w:b w:val="false"/>
                <w:i w:val="false"/>
                <w:color w:val="000000"/>
                <w:sz w:val="20"/>
              </w:rPr>
              <w:t xml:space="preserve"> Кодекса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Произведение отбора образцов продукции должностным лицом органа контроля и надзора в присутствии руководителя или представителя субъекта частного предпринимательства и уполномоченного лица субъекта частного предпринимательства, удостоверенного актом отбора образцов продукции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Указание в акте отбора образцов продукции информации, предусмотренной </w:t>
            </w:r>
            <w:r>
              <w:rPr>
                <w:rFonts w:ascii="Times New Roman"/>
                <w:b w:val="false"/>
                <w:i w:val="false"/>
                <w:color w:val="000000"/>
                <w:sz w:val="20"/>
              </w:rPr>
              <w:t>статьей 150</w:t>
            </w:r>
            <w:r>
              <w:rPr>
                <w:rFonts w:ascii="Times New Roman"/>
                <w:b w:val="false"/>
                <w:i w:val="false"/>
                <w:color w:val="000000"/>
                <w:sz w:val="20"/>
              </w:rPr>
              <w:t xml:space="preserve"> Кодекса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ограничений при проведении проверок, предусмотренных </w:t>
            </w:r>
            <w:r>
              <w:rPr>
                <w:rFonts w:ascii="Times New Roman"/>
                <w:b w:val="false"/>
                <w:i w:val="false"/>
                <w:color w:val="000000"/>
                <w:sz w:val="20"/>
              </w:rPr>
              <w:t>статьей 151</w:t>
            </w:r>
            <w:r>
              <w:rPr>
                <w:rFonts w:ascii="Times New Roman"/>
                <w:b w:val="false"/>
                <w:i w:val="false"/>
                <w:color w:val="000000"/>
                <w:sz w:val="20"/>
              </w:rPr>
              <w:t xml:space="preserve"> Кодекса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Составление акта о результатах проверки по результатам проверки с указанием в нем информации, предусмотренной </w:t>
            </w:r>
            <w:r>
              <w:rPr>
                <w:rFonts w:ascii="Times New Roman"/>
                <w:b w:val="false"/>
                <w:i w:val="false"/>
                <w:color w:val="000000"/>
                <w:sz w:val="20"/>
              </w:rPr>
              <w:t>пунктом 1</w:t>
            </w:r>
            <w:r>
              <w:rPr>
                <w:rFonts w:ascii="Times New Roman"/>
                <w:b w:val="false"/>
                <w:i w:val="false"/>
                <w:color w:val="000000"/>
                <w:sz w:val="20"/>
              </w:rPr>
              <w:t xml:space="preserve"> статьи 152 Кодекса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предъявление требований и обращение с просьбами, не относящимися к предмету проверки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назначение проверяемым субъектом проверок по вопросам, не входящим в их компетенцию</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должностными лицами органа контроля и надзора обязанностей при проведении контроля и надзора, предусмотренных </w:t>
            </w:r>
            <w:r>
              <w:rPr>
                <w:rFonts w:ascii="Times New Roman"/>
                <w:b w:val="false"/>
                <w:i w:val="false"/>
                <w:color w:val="000000"/>
                <w:sz w:val="20"/>
              </w:rPr>
              <w:t>пунктом 3</w:t>
            </w:r>
            <w:r>
              <w:rPr>
                <w:rFonts w:ascii="Times New Roman"/>
                <w:b w:val="false"/>
                <w:i w:val="false"/>
                <w:color w:val="000000"/>
                <w:sz w:val="20"/>
              </w:rPr>
              <w:t xml:space="preserve"> статьи 154 Кодекса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в области соблюдения проверяемыми субъектами порядка лицензирования или выдачи иных разрешительных документов, приема уведомления на осуществление предпринимательской деятельности или иных действий</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требование от субъектов частного предпринимательства наличия разрешений или уведомлений, не предусмотренных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16 мая 2014 года № 202-V ЗРК "О разрешениях и уведомлениях" (далее – Закон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требование проверяемыми субъектами представления документов, прямо не предусмотренных нормативными правовыми актами Республики Казахстан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сведений о выданных разрешениях, направленных уведомлениях, условиях выдачи разрешений и направления уведомлений на веб-портале "электронного правительства" и интернет-ресурсах проверяемого субъекта на казахском и русском языках, за исключением информации, содержащей государственные секреты и иную охраняемую законом тайну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проверяемыми субъектами обязанностей, указанных в </w:t>
            </w:r>
            <w:r>
              <w:rPr>
                <w:rFonts w:ascii="Times New Roman"/>
                <w:b w:val="false"/>
                <w:i w:val="false"/>
                <w:color w:val="000000"/>
                <w:sz w:val="20"/>
              </w:rPr>
              <w:t>пункте 2</w:t>
            </w:r>
            <w:r>
              <w:rPr>
                <w:rFonts w:ascii="Times New Roman"/>
                <w:b w:val="false"/>
                <w:i w:val="false"/>
                <w:color w:val="000000"/>
                <w:sz w:val="20"/>
              </w:rPr>
              <w:t xml:space="preserve"> статьи 21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разрешения на всей территории Республики Казахстан ограничивается только в случаях, предусмотренных законами Республики Казахстан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осуществляется на равных основаниях и условиях для всех лиц, отвечающих квалификационным или разрешительным требованиям</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проверяемым субъектом проверку на полноту представленных документов в течение двух рабочих дней с момента получения документов заявителя при лицензировании или осуществлении разрешительной процедуры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отказа в рассмотрении документов заявителя при лицензировании и осуществлении разрешительной процедуры только в случае установления факта не полноты представленных документов в сроки, предусмотренные </w:t>
            </w:r>
            <w:r>
              <w:rPr>
                <w:rFonts w:ascii="Times New Roman"/>
                <w:b w:val="false"/>
                <w:i w:val="false"/>
                <w:color w:val="000000"/>
                <w:sz w:val="20"/>
              </w:rPr>
              <w:t>пунктом 1</w:t>
            </w:r>
            <w:r>
              <w:rPr>
                <w:rFonts w:ascii="Times New Roman"/>
                <w:b w:val="false"/>
                <w:i w:val="false"/>
                <w:color w:val="000000"/>
                <w:sz w:val="20"/>
              </w:rPr>
              <w:t xml:space="preserve"> статьи 25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разрешительным органом согласований (сопутствующих разрешений) государственных органов на предмет соответствия заявителя требованиям, установленным законами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при осуществлении разрешительной процедуры осуществляется только в случаях, установленных законами, указами Президента Республики Казахстан или постановлениями Правительства Республики Казахстан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случаях, установленных законами, указами Президента Республики Казахстан или постановлениями Правительства Республики Казахстан для получения согласований (сопутствующих разрешений) государственных органов на предмет соответствия заявителя требованиям, установленным законами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осуществление запроса разрешительным органом в соответствующие государственные органы по месту осуществления заявителем предстоящей деятельности в течение двух рабочих дней со дня регистрации документов заявителя на получение разрешения и (или) приложения к нему, если для разрешений второй категории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не предусмотрен иной срок</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выдачи проверяемым субъектом разрешения и (или) приложения к разрешению заявителю не позднее пяти рабочих дней с момента истечения срока его выдачи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случаях если лицензиарами являются местные исполнительные органы или территориальные органы центрального государственного органа осуществление выдачи лицензии и (или) приложения к лицензии по месту регистрации физического или юридического лица либо филиала или представительства иностранного юридического лица, за исключением лицензий, выдаваемых по классу "разрешения, выдаваемые на объекты", которые выдаются по месту осуществления ими деятельности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требование от заявителей для получения лицензии и (или) приложения к лицензии предоставление иных документов, не предусмотренных </w:t>
            </w:r>
            <w:r>
              <w:rPr>
                <w:rFonts w:ascii="Times New Roman"/>
                <w:b w:val="false"/>
                <w:i w:val="false"/>
                <w:color w:val="000000"/>
                <w:sz w:val="20"/>
              </w:rPr>
              <w:t>пунктом 3</w:t>
            </w:r>
            <w:r>
              <w:rPr>
                <w:rFonts w:ascii="Times New Roman"/>
                <w:b w:val="false"/>
                <w:i w:val="false"/>
                <w:color w:val="000000"/>
                <w:sz w:val="20"/>
              </w:rPr>
              <w:t xml:space="preserve"> статьи 29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требование от заявителей предоставления документов, предусмотренных подпунктами 2) - 5) </w:t>
            </w:r>
            <w:r>
              <w:rPr>
                <w:rFonts w:ascii="Times New Roman"/>
                <w:b w:val="false"/>
                <w:i w:val="false"/>
                <w:color w:val="000000"/>
                <w:sz w:val="20"/>
              </w:rPr>
              <w:t>пункта 3</w:t>
            </w:r>
            <w:r>
              <w:rPr>
                <w:rFonts w:ascii="Times New Roman"/>
                <w:b w:val="false"/>
                <w:i w:val="false"/>
                <w:color w:val="000000"/>
                <w:sz w:val="20"/>
              </w:rPr>
              <w:t xml:space="preserve"> статьи 29 Закона о разрешениях и уведомлениях, если информацию о таких документах лицензиар может получить из соответствующих государственных информационных систем</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требование от заявителей предоставления иных документов при выдаче приложения к действительной лицензии в рамках вида деятельности или действия (операции), на которые имеется лицензия, за исключением документов, предусмотренных подпунктами 1) -3) </w:t>
            </w:r>
            <w:r>
              <w:rPr>
                <w:rFonts w:ascii="Times New Roman"/>
                <w:b w:val="false"/>
                <w:i w:val="false"/>
                <w:color w:val="000000"/>
                <w:sz w:val="20"/>
              </w:rPr>
              <w:t>пункта 6</w:t>
            </w:r>
            <w:r>
              <w:rPr>
                <w:rFonts w:ascii="Times New Roman"/>
                <w:b w:val="false"/>
                <w:i w:val="false"/>
                <w:color w:val="000000"/>
                <w:sz w:val="20"/>
              </w:rPr>
              <w:t xml:space="preserve"> статьи 29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выдачи лицензии без ограничения срока его действия, если иное не предусмотрено </w:t>
            </w:r>
            <w:r>
              <w:rPr>
                <w:rFonts w:ascii="Times New Roman"/>
                <w:b w:val="false"/>
                <w:i w:val="false"/>
                <w:color w:val="000000"/>
                <w:sz w:val="20"/>
              </w:rPr>
              <w:t>приложением 1</w:t>
            </w:r>
            <w:r>
              <w:rPr>
                <w:rFonts w:ascii="Times New Roman"/>
                <w:b w:val="false"/>
                <w:i w:val="false"/>
                <w:color w:val="000000"/>
                <w:sz w:val="20"/>
              </w:rPr>
              <w:t xml:space="preserve"> к Закону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выдачи лицензии и (или) приложения к лицензии либо мотивированного отказа в их выдаче не позднее пятнадцати рабочих дней, за исключением лицензий и (или) приложений к лицензии в сфере использования атомной энергии, в финансовой сфере и деятельности, связанной с концентрацией финансовых ресурсов, образования, нефти и газа, которые выдаются не позднее тридцати рабочих дней со дня представления заявления с соответствующими документами, установленными в соответствии с законами Республики Казахстан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взимание лицензионного сбора при выдаче приложений к лицензии (дубликатов приложений к лицензии)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взимание лицензионного сбора при выдаче лицензий и (или) приложений к лицензии в случаях, предусмотренных </w:t>
            </w:r>
            <w:r>
              <w:rPr>
                <w:rFonts w:ascii="Times New Roman"/>
                <w:b w:val="false"/>
                <w:i w:val="false"/>
                <w:color w:val="000000"/>
                <w:sz w:val="20"/>
              </w:rPr>
              <w:t>статьей 44</w:t>
            </w:r>
            <w:r>
              <w:rPr>
                <w:rFonts w:ascii="Times New Roman"/>
                <w:b w:val="false"/>
                <w:i w:val="false"/>
                <w:color w:val="000000"/>
                <w:sz w:val="20"/>
              </w:rPr>
              <w:t xml:space="preserve">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отказа в выдаче лицензии и (или) приложения к лицензии в случаях, предусмотренных </w:t>
            </w:r>
            <w:r>
              <w:rPr>
                <w:rFonts w:ascii="Times New Roman"/>
                <w:b w:val="false"/>
                <w:i w:val="false"/>
                <w:color w:val="000000"/>
                <w:sz w:val="20"/>
              </w:rPr>
              <w:t>пунктом 1</w:t>
            </w:r>
            <w:r>
              <w:rPr>
                <w:rFonts w:ascii="Times New Roman"/>
                <w:b w:val="false"/>
                <w:i w:val="false"/>
                <w:color w:val="000000"/>
                <w:sz w:val="20"/>
              </w:rPr>
              <w:t xml:space="preserve"> статьи 32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переоформления лицензии и (или) приложения к лицензии в случаях, предусмотренных </w:t>
            </w:r>
            <w:r>
              <w:rPr>
                <w:rFonts w:ascii="Times New Roman"/>
                <w:b w:val="false"/>
                <w:i w:val="false"/>
                <w:color w:val="000000"/>
                <w:sz w:val="20"/>
              </w:rPr>
              <w:t>пунктом 1</w:t>
            </w:r>
            <w:r>
              <w:rPr>
                <w:rFonts w:ascii="Times New Roman"/>
                <w:b w:val="false"/>
                <w:i w:val="false"/>
                <w:color w:val="000000"/>
                <w:sz w:val="20"/>
              </w:rPr>
              <w:t xml:space="preserve"> статьи 33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переоформлении лицензии и (или) приложения не требование от заявителей предоставления иных документов, за исключением документов предусмотренных подпунктами 1) - 4) </w:t>
            </w:r>
            <w:r>
              <w:rPr>
                <w:rFonts w:ascii="Times New Roman"/>
                <w:b w:val="false"/>
                <w:i w:val="false"/>
                <w:color w:val="000000"/>
                <w:sz w:val="20"/>
              </w:rPr>
              <w:t>пункта 3</w:t>
            </w:r>
            <w:r>
              <w:rPr>
                <w:rFonts w:ascii="Times New Roman"/>
                <w:b w:val="false"/>
                <w:i w:val="false"/>
                <w:color w:val="000000"/>
                <w:sz w:val="20"/>
              </w:rPr>
              <w:t xml:space="preserve"> статьи 33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осуществление лицензиаром проверки соответствия заявителя квалификационным требованиям при переоформлении лицензии и (или) приложения, если иное не установлено законами Республики Казахстан, за исключением переоформления по основаниям, предусмотренным </w:t>
            </w:r>
            <w:r>
              <w:rPr>
                <w:rFonts w:ascii="Times New Roman"/>
                <w:b w:val="false"/>
                <w:i w:val="false"/>
                <w:color w:val="000000"/>
                <w:sz w:val="20"/>
              </w:rPr>
              <w:t>пунктами 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статьи 34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отказа в переоформлении лицензии и (или) приложения к лицензии, инициированному по основаниям, предусмотренным подпунктами 1), 2), 4), 5), 6) и 7) </w:t>
            </w:r>
            <w:r>
              <w:rPr>
                <w:rFonts w:ascii="Times New Roman"/>
                <w:b w:val="false"/>
                <w:i w:val="false"/>
                <w:color w:val="000000"/>
                <w:sz w:val="20"/>
              </w:rPr>
              <w:t>пункта 1</w:t>
            </w:r>
            <w:r>
              <w:rPr>
                <w:rFonts w:ascii="Times New Roman"/>
                <w:b w:val="false"/>
                <w:i w:val="false"/>
                <w:color w:val="000000"/>
                <w:sz w:val="20"/>
              </w:rPr>
              <w:t xml:space="preserve"> статьи 33 Закона о разрешениях и уведомлениях, в случае непредставления или ненадлежащего оформления заявителем документов, указанных в пункте 3 и части два </w:t>
            </w:r>
            <w:r>
              <w:rPr>
                <w:rFonts w:ascii="Times New Roman"/>
                <w:b w:val="false"/>
                <w:i w:val="false"/>
                <w:color w:val="000000"/>
                <w:sz w:val="20"/>
              </w:rPr>
              <w:t>пункта 6</w:t>
            </w:r>
            <w:r>
              <w:rPr>
                <w:rFonts w:ascii="Times New Roman"/>
                <w:b w:val="false"/>
                <w:i w:val="false"/>
                <w:color w:val="000000"/>
                <w:sz w:val="20"/>
              </w:rPr>
              <w:t xml:space="preserve"> статьи 33 Закона о разрешениях и уведомлениях, а также в случае не соответствия заявителя квалификационным требованиям, если законами предусматривается необходимость такой проверки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оформления переоформленных лицензии и (или) приложения к лицензиям в электронной форме с соблюдением положений </w:t>
            </w:r>
            <w:r>
              <w:rPr>
                <w:rFonts w:ascii="Times New Roman"/>
                <w:b w:val="false"/>
                <w:i w:val="false"/>
                <w:color w:val="000000"/>
                <w:sz w:val="20"/>
              </w:rPr>
              <w:t>статьи 48</w:t>
            </w:r>
            <w:r>
              <w:rPr>
                <w:rFonts w:ascii="Times New Roman"/>
                <w:b w:val="false"/>
                <w:i w:val="false"/>
                <w:color w:val="000000"/>
                <w:sz w:val="20"/>
              </w:rPr>
              <w:t xml:space="preserve">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переоформления лицензии и (или) приложения к лицензии лицензиаром в течение трех рабочих дней с момента подачи документов, предусмотренных </w:t>
            </w:r>
            <w:r>
              <w:rPr>
                <w:rFonts w:ascii="Times New Roman"/>
                <w:b w:val="false"/>
                <w:i w:val="false"/>
                <w:color w:val="000000"/>
                <w:sz w:val="20"/>
              </w:rPr>
              <w:t>пунктом 3</w:t>
            </w:r>
            <w:r>
              <w:rPr>
                <w:rFonts w:ascii="Times New Roman"/>
                <w:b w:val="false"/>
                <w:i w:val="false"/>
                <w:color w:val="000000"/>
                <w:sz w:val="20"/>
              </w:rPr>
              <w:t xml:space="preserve"> статьи 33 Закона о разрешениях и уведомлениях, если иной срок не установлен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переоформления на вновь возникшее в результате слияния юридическое лицо нескольких юридических лиц-лицензиатов, имеющих лицензии на один и тот же вид (подвид) лицензируемой деятельности, нескольких лицензий и (или) приложений к лицензиям по выбору заявителя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произведение переоформления лицензии присоединяемого юридического лица на юридическое лицо, к которому присоединяется юридическое лицо, если у присоединяемого юридического лица и у юридического лица, к которому присоединяется присоединяемое юридическое лицо, имеются лицензии на один и тот же лицензируемый вид деятельности или подвид лицензируемого вида деятельности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разрешительным органом отказа в переоформлении лицензий и (или) приложений к лицензии, инициированным по основаниям, предусмотренным </w:t>
            </w:r>
            <w:r>
              <w:rPr>
                <w:rFonts w:ascii="Times New Roman"/>
                <w:b w:val="false"/>
                <w:i w:val="false"/>
                <w:color w:val="000000"/>
                <w:sz w:val="20"/>
              </w:rPr>
              <w:t>пунктом 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статьи 34 Закона о разрешениях и уведомлениях, только в случаях, предусмотренных частью пять </w:t>
            </w:r>
            <w:r>
              <w:rPr>
                <w:rFonts w:ascii="Times New Roman"/>
                <w:b w:val="false"/>
                <w:i w:val="false"/>
                <w:color w:val="000000"/>
                <w:sz w:val="20"/>
              </w:rPr>
              <w:t>пункта 4</w:t>
            </w:r>
            <w:r>
              <w:rPr>
                <w:rFonts w:ascii="Times New Roman"/>
                <w:b w:val="false"/>
                <w:i w:val="false"/>
                <w:color w:val="000000"/>
                <w:sz w:val="20"/>
              </w:rPr>
              <w:t xml:space="preserve"> и частью пять </w:t>
            </w:r>
            <w:r>
              <w:rPr>
                <w:rFonts w:ascii="Times New Roman"/>
                <w:b w:val="false"/>
                <w:i w:val="false"/>
                <w:color w:val="000000"/>
                <w:sz w:val="20"/>
              </w:rPr>
              <w:t>пункта 5</w:t>
            </w:r>
            <w:r>
              <w:rPr>
                <w:rFonts w:ascii="Times New Roman"/>
                <w:b w:val="false"/>
                <w:i w:val="false"/>
                <w:color w:val="000000"/>
                <w:sz w:val="20"/>
              </w:rPr>
              <w:t xml:space="preserve"> статьи 34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разрешительными органами положений </w:t>
            </w:r>
            <w:r>
              <w:rPr>
                <w:rFonts w:ascii="Times New Roman"/>
                <w:b w:val="false"/>
                <w:i w:val="false"/>
                <w:color w:val="000000"/>
                <w:sz w:val="20"/>
              </w:rPr>
              <w:t>пункта 6</w:t>
            </w:r>
            <w:r>
              <w:rPr>
                <w:rFonts w:ascii="Times New Roman"/>
                <w:b w:val="false"/>
                <w:i w:val="false"/>
                <w:color w:val="000000"/>
                <w:sz w:val="20"/>
              </w:rPr>
              <w:t xml:space="preserve"> статьи 34 Закона о разрешениях и уведомлениях при переоформлении лицензии и (или) приложения к лицензии по основаниям, предусмотренным </w:t>
            </w:r>
            <w:r>
              <w:rPr>
                <w:rFonts w:ascii="Times New Roman"/>
                <w:b w:val="false"/>
                <w:i w:val="false"/>
                <w:color w:val="000000"/>
                <w:sz w:val="20"/>
              </w:rPr>
              <w:t>пунктами 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статьи 34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лицензиаром в течение двух рабочих дней со дня регистрации документов заявителя на переоформление лицензии и (или) приложения к лицензии по основаниям, предусмотренным </w:t>
            </w:r>
            <w:r>
              <w:rPr>
                <w:rFonts w:ascii="Times New Roman"/>
                <w:b w:val="false"/>
                <w:i w:val="false"/>
                <w:color w:val="000000"/>
                <w:sz w:val="20"/>
              </w:rPr>
              <w:t>пунктами 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статьи 34 Закона о разрешениях и уведомлениях, запроса в соответствующие государственные органы по месту осуществления заявителем деятельности для получения согласований (сопутствующих разрешений) государственных органов на предмет соответствия заявителя требованиям, установленным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если это установлено законами Республики Казахстан, указами Президента Республики Казахстан или постановлениями Правительства Республики Казахстан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лицензиарами выдачи переоформленной лицензии (или) приложения к лицензии либо дачи мотивированного отказа в их переоформлении в течение сроков, установленных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прекращения действия лицензии и (или) приложения к лицензии в случаях, предусмотренных </w:t>
            </w:r>
            <w:r>
              <w:rPr>
                <w:rFonts w:ascii="Times New Roman"/>
                <w:b w:val="false"/>
                <w:i w:val="false"/>
                <w:color w:val="000000"/>
                <w:sz w:val="20"/>
              </w:rPr>
              <w:t>пунктом 1</w:t>
            </w:r>
            <w:r>
              <w:rPr>
                <w:rFonts w:ascii="Times New Roman"/>
                <w:b w:val="false"/>
                <w:i w:val="false"/>
                <w:color w:val="000000"/>
                <w:sz w:val="20"/>
              </w:rPr>
              <w:t xml:space="preserve"> статьи 35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разрешительными органами особых условий лицензирования отдельных видов деятельности, предусмотренных </w:t>
            </w:r>
            <w:r>
              <w:rPr>
                <w:rFonts w:ascii="Times New Roman"/>
                <w:b w:val="false"/>
                <w:i w:val="false"/>
                <w:color w:val="000000"/>
                <w:sz w:val="20"/>
              </w:rPr>
              <w:t>статьей 36</w:t>
            </w:r>
            <w:r>
              <w:rPr>
                <w:rFonts w:ascii="Times New Roman"/>
                <w:b w:val="false"/>
                <w:i w:val="false"/>
                <w:color w:val="000000"/>
                <w:sz w:val="20"/>
              </w:rPr>
              <w:t xml:space="preserve">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разрешительными органами общих положений о лицензировании в сфере экспорта и импорта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разрешительными органами предъявления разрешительных требований и требования предоставления перечня документов, необходимых для выдачи разрешений второй категории, определенных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разрешительным органом сроков выдачи разрешений второй категории, установленных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отказа в выдаче разрешения второй категории по основаниям, предусмотренным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мотивированного отказа в выдаче заявителю разрешения второй категории в сроки, установленные для выдачи разрешения второй категории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прекращения действия разрешения второй категории только в случаях и в порядке, определенных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разрешительным органом выдачи дубликатов разрешения и (или) приложения к разрешению с надписью "Дубликат" в правом верхнем углу и указанием даты первичной выдачи разрешения и (или) приложения к разрешению и даты их переоформления в течение двух рабочих дней со дня подачи соответствующего заявления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в течение двух рабочих дней со дня подачи заявителем соответствующего заявления внесения необходимых изменений в государственный электронный реестр разрешений и уведомлений и выдачи разрешение и (или) приложение к разрешению с соответствующими исправлениями (в случае обнаружения ошибок в выданном разрешении и (или) приложении к разрешению)</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приостановления действия разрешения и (или) приложения к разрешению в порядке и по основаниям, предусмотренным законами Республики Казахстан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разрешительным органом разрешительного контроля устранения нарушений в порядке, предусмотренном </w:t>
            </w:r>
            <w:r>
              <w:rPr>
                <w:rFonts w:ascii="Times New Roman"/>
                <w:b w:val="false"/>
                <w:i w:val="false"/>
                <w:color w:val="000000"/>
                <w:sz w:val="20"/>
              </w:rPr>
              <w:t>пунктом 2</w:t>
            </w:r>
            <w:r>
              <w:rPr>
                <w:rFonts w:ascii="Times New Roman"/>
                <w:b w:val="false"/>
                <w:i w:val="false"/>
                <w:color w:val="000000"/>
                <w:sz w:val="20"/>
              </w:rPr>
              <w:t xml:space="preserve"> статьи 51 Закона о разрешениях и уведомлениях, в течение десяти рабочих дней со дня подачи заявителем заявления об устранении нарушений</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непредставления лицензиатом или владельцем разрешения второй категории заявления об устранении нарушений, явившихся основанием для приостановления разрешения и (или) приложения к разрешению до истечения срока приостановления, инициирование разрешительным органом процедуры лишения (отзыва) разрешения и (или) приложения к разрешению в течение десяти рабочих дней с момента истечения срока приостановления</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лишения (отзыва) разрешения в порядке и (или) по основаниям, предусмотренным законами Республики Казахстан, за исключением разрешений, выдаваемых уполномоченным органом в области развития агропромышленного комплекса, лишение (отзыв) которых осуществляется в порядке и (или) по основаниям, предусмотренным законодательством Республики Казахстан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проверяемым субъектом </w:t>
            </w:r>
            <w:r>
              <w:rPr>
                <w:rFonts w:ascii="Times New Roman"/>
                <w:b w:val="false"/>
                <w:i w:val="false"/>
                <w:color w:val="000000"/>
                <w:sz w:val="20"/>
              </w:rPr>
              <w:t>пункта 5</w:t>
            </w:r>
            <w:r>
              <w:rPr>
                <w:rFonts w:ascii="Times New Roman"/>
                <w:b w:val="false"/>
                <w:i w:val="false"/>
                <w:color w:val="000000"/>
                <w:sz w:val="20"/>
              </w:rPr>
              <w:t xml:space="preserve"> статьи 46 Закона о разрешениях 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государственными органами, осуществляющими прием уведомлений, заявителям в течение трех рабочих дней со дня обращения выписки из государственного электронного реестра разрешений и уведомлений о направленных заявителями уведомлениях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разрешительными органами в государственный электронный реестр разрешений и уведомлений информацию об осуществленных разрешительных процедурах в бумажной форме одновременно с осуществлением разрешительной процедуры, за исключением разрешений, не подлежащих автоматизации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разрешительными органами на постоянной основе государственного электронного реестра разрешений и уведомлений</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проверяемыми субъектами соответствующих сведений в государственный электронный реестр разрешений и уведомлений, в случае приостановления деятельности или отдельных видов деятельности или действий (операций) физического или юридического лица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Осущестление проверяемым субъектом исключения уведомления из государственного электронного реестра разрешений и уведомлений по заявлению заявителя, по решению суда о запрещении деятельности или отдельных видов деятельности или действий физического или юридического лица, а также в иных случаях, предусмотренных законами Республики Казахстан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в области соблюдения проверяемыми субъектами порядка осуществления государственной поддержки</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Предъявление требований к субъектам частного предпринимательства при осуществлении государственной поддержки, установленных на уровне:</w:t>
            </w:r>
          </w:p>
          <w:p>
            <w:pPr>
              <w:spacing w:after="20"/>
              <w:ind w:left="20"/>
              <w:jc w:val="both"/>
            </w:pPr>
            <w:r>
              <w:rPr>
                <w:rFonts w:ascii="Times New Roman"/>
                <w:b w:val="false"/>
                <w:i w:val="false"/>
                <w:color w:val="000000"/>
                <w:sz w:val="20"/>
              </w:rPr>
              <w:t>
  1) законов Республики Казахстан;</w:t>
            </w:r>
          </w:p>
          <w:p>
            <w:pPr>
              <w:spacing w:after="20"/>
              <w:ind w:left="20"/>
              <w:jc w:val="both"/>
            </w:pPr>
            <w:r>
              <w:rPr>
                <w:rFonts w:ascii="Times New Roman"/>
                <w:b w:val="false"/>
                <w:i w:val="false"/>
                <w:color w:val="000000"/>
                <w:sz w:val="20"/>
              </w:rPr>
              <w:t>
  2) указов Президента Республики Казахстан;</w:t>
            </w:r>
          </w:p>
          <w:p>
            <w:pPr>
              <w:spacing w:after="20"/>
              <w:ind w:left="20"/>
              <w:jc w:val="both"/>
            </w:pPr>
            <w:r>
              <w:rPr>
                <w:rFonts w:ascii="Times New Roman"/>
                <w:b w:val="false"/>
                <w:i w:val="false"/>
                <w:color w:val="000000"/>
                <w:sz w:val="20"/>
              </w:rPr>
              <w:t>
  3) постановлений Правительства Республики Казахстан;</w:t>
            </w:r>
          </w:p>
          <w:p>
            <w:pPr>
              <w:spacing w:after="20"/>
              <w:ind w:left="20"/>
              <w:jc w:val="both"/>
            </w:pPr>
            <w:r>
              <w:rPr>
                <w:rFonts w:ascii="Times New Roman"/>
                <w:b w:val="false"/>
                <w:i w:val="false"/>
                <w:color w:val="000000"/>
                <w:sz w:val="20"/>
              </w:rPr>
              <w:t>
  4) нормативных правовых приказов министров Республики Казахстан и иных руководителей центральных государственных органов;</w:t>
            </w:r>
          </w:p>
          <w:p>
            <w:pPr>
              <w:spacing w:after="20"/>
              <w:ind w:left="20"/>
              <w:jc w:val="both"/>
            </w:pPr>
            <w:r>
              <w:rPr>
                <w:rFonts w:ascii="Times New Roman"/>
                <w:b w:val="false"/>
                <w:i w:val="false"/>
                <w:color w:val="000000"/>
                <w:sz w:val="20"/>
              </w:rPr>
              <w:t>
  5) нормативных правовых актов Национального Банка Республики Казахстан;</w:t>
            </w:r>
          </w:p>
          <w:p>
            <w:pPr>
              <w:spacing w:after="20"/>
              <w:ind w:left="20"/>
              <w:jc w:val="both"/>
            </w:pPr>
            <w:r>
              <w:rPr>
                <w:rFonts w:ascii="Times New Roman"/>
                <w:b w:val="false"/>
                <w:i w:val="false"/>
                <w:color w:val="000000"/>
                <w:sz w:val="20"/>
              </w:rPr>
              <w:t>
  6) решений местных представительных органов</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(правил, условий) осуществления государственной поддержки субъектам частного предпринимательства, установленного постановлением Правительства Республики Казахстан или иным нормативным правовым актам, юридическая сила которого не ниже уровня постановления Правительства Республики Казахстан, в том числе:</w:t>
            </w:r>
          </w:p>
          <w:p>
            <w:pPr>
              <w:spacing w:after="20"/>
              <w:ind w:left="20"/>
              <w:jc w:val="both"/>
            </w:pPr>
            <w:r>
              <w:rPr>
                <w:rFonts w:ascii="Times New Roman"/>
                <w:b w:val="false"/>
                <w:i w:val="false"/>
                <w:color w:val="000000"/>
                <w:sz w:val="20"/>
              </w:rPr>
              <w:t>
  соответствия субъектов частного предпринимательства условиям, критериям программы государственной поддержи;</w:t>
            </w:r>
          </w:p>
          <w:p>
            <w:pPr>
              <w:spacing w:after="20"/>
              <w:ind w:left="20"/>
              <w:jc w:val="both"/>
            </w:pPr>
            <w:r>
              <w:rPr>
                <w:rFonts w:ascii="Times New Roman"/>
                <w:b w:val="false"/>
                <w:i w:val="false"/>
                <w:color w:val="000000"/>
                <w:sz w:val="20"/>
              </w:rPr>
              <w:t>
  соблюдения сроков рассмотрения заявлений субъектов частного предпринимательства;</w:t>
            </w:r>
          </w:p>
          <w:p>
            <w:pPr>
              <w:spacing w:after="20"/>
              <w:ind w:left="20"/>
              <w:jc w:val="both"/>
            </w:pPr>
            <w:r>
              <w:rPr>
                <w:rFonts w:ascii="Times New Roman"/>
                <w:b w:val="false"/>
                <w:i w:val="false"/>
                <w:color w:val="000000"/>
                <w:sz w:val="20"/>
              </w:rPr>
              <w:t>
  соблюдения сроков осуществление государственной поддержки;</w:t>
            </w:r>
          </w:p>
          <w:p>
            <w:pPr>
              <w:spacing w:after="20"/>
              <w:ind w:left="20"/>
              <w:jc w:val="both"/>
            </w:pPr>
            <w:r>
              <w:rPr>
                <w:rFonts w:ascii="Times New Roman"/>
                <w:b w:val="false"/>
                <w:i w:val="false"/>
                <w:color w:val="000000"/>
                <w:sz w:val="20"/>
              </w:rPr>
              <w:t>
  осуществления отказов в осуществлении государственной поддержки по основаниям, предусмотренным в законодательстве Республики Казахстан;</w:t>
            </w:r>
          </w:p>
          <w:p>
            <w:pPr>
              <w:spacing w:after="20"/>
              <w:ind w:left="20"/>
              <w:jc w:val="both"/>
            </w:pPr>
            <w:r>
              <w:rPr>
                <w:rFonts w:ascii="Times New Roman"/>
                <w:b w:val="false"/>
                <w:i w:val="false"/>
                <w:color w:val="000000"/>
                <w:sz w:val="20"/>
              </w:rPr>
              <w:t xml:space="preserve">
  правомерного осуществления государственной поддержки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государственной финансовой поддержки субъектам частного предпринимательства, порядок и форма, которой утверждены постановлением Правительства Республики Казахстан или иным нормативным правовым актам, юридическая сила которого выше уровня постановления Правительства Республики Казахстан</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2016 г. № 191</w:t>
            </w:r>
          </w:p>
        </w:tc>
      </w:tr>
    </w:tbl>
    <w:p>
      <w:pPr>
        <w:spacing w:after="0"/>
        <w:ind w:left="0"/>
        <w:jc w:val="both"/>
      </w:pPr>
      <w:r>
        <w:rPr>
          <w:rFonts w:ascii="Times New Roman"/>
          <w:b w:val="false"/>
          <w:i w:val="false"/>
          <w:color w:val="000000"/>
          <w:sz w:val="28"/>
        </w:rPr>
        <w:t>
      Проверочный лист</w:t>
      </w:r>
    </w:p>
    <w:p>
      <w:pPr>
        <w:spacing w:after="0"/>
        <w:ind w:left="0"/>
        <w:jc w:val="both"/>
      </w:pPr>
      <w:r>
        <w:rPr>
          <w:rFonts w:ascii="Times New Roman"/>
          <w:b w:val="false"/>
          <w:i w:val="false"/>
          <w:color w:val="000000"/>
          <w:sz w:val="28"/>
        </w:rPr>
        <w:t>
      в области соблюдения проверяемыми субъектами порядка осуществления</w:t>
      </w:r>
    </w:p>
    <w:p>
      <w:pPr>
        <w:spacing w:after="0"/>
        <w:ind w:left="0"/>
        <w:jc w:val="both"/>
      </w:pPr>
      <w:r>
        <w:rPr>
          <w:rFonts w:ascii="Times New Roman"/>
          <w:b w:val="false"/>
          <w:i w:val="false"/>
          <w:color w:val="000000"/>
          <w:sz w:val="28"/>
        </w:rPr>
        <w:t>
      государственного контроля и надзора в сферах деятельности субъектов</w:t>
      </w:r>
    </w:p>
    <w:p>
      <w:pPr>
        <w:spacing w:after="0"/>
        <w:ind w:left="0"/>
        <w:jc w:val="both"/>
      </w:pPr>
      <w:r>
        <w:rPr>
          <w:rFonts w:ascii="Times New Roman"/>
          <w:b w:val="false"/>
          <w:i w:val="false"/>
          <w:color w:val="000000"/>
          <w:sz w:val="28"/>
        </w:rPr>
        <w:t>
      частного предпринимательства</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Предпринимательского Кодекса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в отношении _______________________________________________________</w:t>
      </w:r>
    </w:p>
    <w:p>
      <w:pPr>
        <w:spacing w:after="0"/>
        <w:ind w:left="0"/>
        <w:jc w:val="both"/>
      </w:pPr>
      <w:r>
        <w:rPr>
          <w:rFonts w:ascii="Times New Roman"/>
          <w:b w:val="false"/>
          <w:i w:val="false"/>
          <w:color w:val="000000"/>
          <w:sz w:val="28"/>
        </w:rPr>
        <w:t>
      (наименование однородной группы проверяемых субъектов (объектов)</w:t>
      </w:r>
    </w:p>
    <w:p>
      <w:pPr>
        <w:spacing w:after="0"/>
        <w:ind w:left="0"/>
        <w:jc w:val="both"/>
      </w:pPr>
      <w:r>
        <w:rPr>
          <w:rFonts w:ascii="Times New Roman"/>
          <w:b w:val="false"/>
          <w:i w:val="false"/>
          <w:color w:val="000000"/>
          <w:sz w:val="28"/>
        </w:rPr>
        <w:t>
      Государственный орган, назначивший проверку Министерство национальной</w:t>
      </w:r>
    </w:p>
    <w:p>
      <w:pPr>
        <w:spacing w:after="0"/>
        <w:ind w:left="0"/>
        <w:jc w:val="both"/>
      </w:pPr>
      <w:r>
        <w:rPr>
          <w:rFonts w:ascii="Times New Roman"/>
          <w:b w:val="false"/>
          <w:i w:val="false"/>
          <w:color w:val="000000"/>
          <w:sz w:val="28"/>
        </w:rPr>
        <w:t>
      экономики Республики Казахстан</w:t>
      </w:r>
    </w:p>
    <w:p>
      <w:pPr>
        <w:spacing w:after="0"/>
        <w:ind w:left="0"/>
        <w:jc w:val="both"/>
      </w:pPr>
      <w:r>
        <w:rPr>
          <w:rFonts w:ascii="Times New Roman"/>
          <w:b w:val="false"/>
          <w:i w:val="false"/>
          <w:color w:val="000000"/>
          <w:sz w:val="28"/>
        </w:rPr>
        <w:t>
      Акт о назначении проверки ___________________________________________</w:t>
      </w:r>
    </w:p>
    <w:p>
      <w:pPr>
        <w:spacing w:after="0"/>
        <w:ind w:left="0"/>
        <w:jc w:val="both"/>
      </w:pPr>
      <w:r>
        <w:rPr>
          <w:rFonts w:ascii="Times New Roman"/>
          <w:b w:val="false"/>
          <w:i w:val="false"/>
          <w:color w:val="000000"/>
          <w:sz w:val="28"/>
        </w:rPr>
        <w:t>
      (№, дата)</w:t>
      </w:r>
    </w:p>
    <w:p>
      <w:pPr>
        <w:spacing w:after="0"/>
        <w:ind w:left="0"/>
        <w:jc w:val="both"/>
      </w:pPr>
      <w:r>
        <w:rPr>
          <w:rFonts w:ascii="Times New Roman"/>
          <w:b w:val="false"/>
          <w:i w:val="false"/>
          <w:color w:val="000000"/>
          <w:sz w:val="28"/>
        </w:rPr>
        <w:t>
      Наименование проверяемого субъекта (объекта)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ИИН, (БИН) проверяемого субъекта (объекта)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0620"/>
        <w:gridCol w:w="168"/>
        <w:gridCol w:w="273"/>
        <w:gridCol w:w="273"/>
        <w:gridCol w:w="379"/>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Соблюдается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соблюдается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критериев оценки степени риска, применяемых для особого порядка проведения проверок, утвержденных совместным актом регулирующих государственных органов и уполномоченного органа по предпринимательству и опубликованных на официальном интернет-ресурсе государственного органа</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органом контроля и надзора анализа отчетности, представляемой субъектами частного предпринимательства, результатов внеплановых проверок и иных форм контроля и надзора, иной информации для проведения выборочной проверки</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актов, касающихся критериев оценки степени риска для отбора проверяемых субъектов (объектов) при проведении выборочной проверки, утвержденных регулирующим государственным органом совместно с уполномоченным органом по предпринимательству и опубликованных на официальном интернет-ресурсе государственного органа, за исключением случаев, предусмотренных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10 декабря 2008 года № 99-IV "О налогах и других обязательных платежах в бюджет" (Налоговый кодекс) (далее - Налоговый кодекс)</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на постоянной и непрерывной основе ведомственного учета количества проверок проверяемых субъектов (объектов) и иных форм контроля и надзора с посещением в сфере частного предпринимательства, а также выявленных нарушений в соответствии с проверочными листами и принятых к ним мер административного воздействия</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Ежемесячнае публикация сводных данных ведомственной отчетности на официальным интернет-ресурсе центрального и местного исполнительного органа</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проверочных листов в сфере частного предпринимательства, утвержденных совместным актом регулирующего государственного органа и уполномоченного органа по предпринимательству и опубликованных на официальном интернет-ресурсе государственного органа</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проверки по особому порядку проведения проверок в отношении конкретного субъекта частного предпринимательства на основании полугодового графика, утвержденного регулирующим государственным органом или местным исполнительным органом, в соответствии с системой оценки рисков и с учетом установленных временных интервалов по отношению к предшествующим проверкам</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внеплановых проверок в отношении конкретного субъекта частного предпринимательства по основаниям, предусмотренным </w:t>
            </w:r>
            <w:r>
              <w:rPr>
                <w:rFonts w:ascii="Times New Roman"/>
                <w:b w:val="false"/>
                <w:i w:val="false"/>
                <w:color w:val="000000"/>
                <w:sz w:val="20"/>
              </w:rPr>
              <w:t>пунктом 3</w:t>
            </w:r>
            <w:r>
              <w:rPr>
                <w:rFonts w:ascii="Times New Roman"/>
                <w:b w:val="false"/>
                <w:i w:val="false"/>
                <w:color w:val="000000"/>
                <w:sz w:val="20"/>
              </w:rPr>
              <w:t xml:space="preserve"> статьи 144 Предпринимательского кодекса Республики Казахстан от 29 октября 2015 года (далее - Кодекс)</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проверки по особому порядку проведения проверок на основе оценки степени риска, выборочной и внеплановой проверки в рабочее время субъекта частного предпринимательства, установленное правилами внутреннего трудового распорядка, за исключением внеплановых проверок, которые проводятся во внеурочное время (ночное, выходные или праздничные дни) в случаях необходимости пресечения нарушений непосредственно в момент их совершения</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проверок по особому порядку проведения проверок на основе оценки степени риска, выборочных проверок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 за исключением контроля и надзора, связанного с:</w:t>
            </w:r>
          </w:p>
          <w:p>
            <w:pPr>
              <w:spacing w:after="20"/>
              <w:ind w:left="20"/>
              <w:jc w:val="both"/>
            </w:pPr>
            <w:r>
              <w:rPr>
                <w:rFonts w:ascii="Times New Roman"/>
                <w:b w:val="false"/>
                <w:i w:val="false"/>
                <w:color w:val="000000"/>
                <w:sz w:val="20"/>
              </w:rPr>
              <w:t>
  1) соблюдением установленных правил обращения и функционирования взрывчатых веществ;</w:t>
            </w:r>
          </w:p>
          <w:p>
            <w:pPr>
              <w:spacing w:after="20"/>
              <w:ind w:left="20"/>
              <w:jc w:val="both"/>
            </w:pPr>
            <w:r>
              <w:rPr>
                <w:rFonts w:ascii="Times New Roman"/>
                <w:b w:val="false"/>
                <w:i w:val="false"/>
                <w:color w:val="000000"/>
                <w:sz w:val="20"/>
              </w:rPr>
              <w:t>
  2)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p>
          <w:p>
            <w:pPr>
              <w:spacing w:after="20"/>
              <w:ind w:left="20"/>
              <w:jc w:val="both"/>
            </w:pPr>
            <w:r>
              <w:rPr>
                <w:rFonts w:ascii="Times New Roman"/>
                <w:b w:val="false"/>
                <w:i w:val="false"/>
                <w:color w:val="000000"/>
                <w:sz w:val="20"/>
              </w:rPr>
              <w:t>
  3) атомной энергией, радиоактивными веществами;</w:t>
            </w:r>
          </w:p>
          <w:p>
            <w:pPr>
              <w:spacing w:after="20"/>
              <w:ind w:left="20"/>
              <w:jc w:val="both"/>
            </w:pPr>
            <w:r>
              <w:rPr>
                <w:rFonts w:ascii="Times New Roman"/>
                <w:b w:val="false"/>
                <w:i w:val="false"/>
                <w:color w:val="000000"/>
                <w:sz w:val="20"/>
              </w:rPr>
              <w:t>
  4) деятельностью физических и юридических лиц, занятых в области оборота ядов, вооружения, военной техники и отдельных видов оружия, взрывчатых и пиротехнических веществ и изделий с их применением</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внеплановых проверок по анонимным обращениям</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внеплановых проверок по фактам и обстоятельствам, выявленным в отношении конкретных субъектов частного предпринимательства и послужившим основанием для назначения внеплановой проверки</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уведомления о проведении проверки</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проверки на основании акта о назначении проверки с указанием информации, предусмотренной </w:t>
            </w:r>
            <w:r>
              <w:rPr>
                <w:rFonts w:ascii="Times New Roman"/>
                <w:b w:val="false"/>
                <w:i w:val="false"/>
                <w:color w:val="000000"/>
                <w:sz w:val="20"/>
              </w:rPr>
              <w:t>пунктом 2</w:t>
            </w:r>
            <w:r>
              <w:rPr>
                <w:rFonts w:ascii="Times New Roman"/>
                <w:b w:val="false"/>
                <w:i w:val="false"/>
                <w:color w:val="000000"/>
                <w:sz w:val="20"/>
              </w:rPr>
              <w:t xml:space="preserve"> статьи 145 Кодекса</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регистрации акта о назначении проверки до начала проверки в уполномоченном органе по правовой статистике и специальным учетам путем его представления территориальному подразделению уполномоченного органа по правовой статистике и специальным учетам по месту нахождения субъекта частного предпринимательства, в том числе в электронном формате, за исключением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 встречных проверок, осуществляемых органами налоговой службы в соответствии с Налоговым кодексом</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уведомления в письменном виде субъекта частного предпринимательства о начале проведения проверки по особому порядку проведения проверок на основе оценки степени риска, выборочной проверки не менее чем за тридцать календарных дней до начала самой проверки с указанием сроков и предмета проведения проверки</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уведомления субъекта частного предпринимательства о начале проведения внеплановой проверки не менее чем за сутки до начала самой проверки с указанием предмета проведения проверки, за исключением случаев, предусмотренных подпунктами 2), 7), 9) и 10) </w:t>
            </w:r>
            <w:r>
              <w:rPr>
                <w:rFonts w:ascii="Times New Roman"/>
                <w:b w:val="false"/>
                <w:i w:val="false"/>
                <w:color w:val="000000"/>
                <w:sz w:val="20"/>
              </w:rPr>
              <w:t>пункта 3</w:t>
            </w:r>
            <w:r>
              <w:rPr>
                <w:rFonts w:ascii="Times New Roman"/>
                <w:b w:val="false"/>
                <w:i w:val="false"/>
                <w:color w:val="000000"/>
                <w:sz w:val="20"/>
              </w:rPr>
              <w:t xml:space="preserve">, </w:t>
            </w:r>
            <w:r>
              <w:rPr>
                <w:rFonts w:ascii="Times New Roman"/>
                <w:b w:val="false"/>
                <w:i w:val="false"/>
                <w:color w:val="000000"/>
                <w:sz w:val="20"/>
              </w:rPr>
              <w:t>пунктами 6</w:t>
            </w:r>
            <w:r>
              <w:rPr>
                <w:rFonts w:ascii="Times New Roman"/>
                <w:b w:val="false"/>
                <w:i w:val="false"/>
                <w:color w:val="000000"/>
                <w:sz w:val="20"/>
              </w:rPr>
              <w:t xml:space="preserve"> и </w:t>
            </w:r>
            <w:r>
              <w:rPr>
                <w:rFonts w:ascii="Times New Roman"/>
                <w:b w:val="false"/>
                <w:i w:val="false"/>
                <w:color w:val="000000"/>
                <w:sz w:val="20"/>
              </w:rPr>
              <w:t>7</w:t>
            </w:r>
            <w:r>
              <w:rPr>
                <w:rFonts w:ascii="Times New Roman"/>
                <w:b w:val="false"/>
                <w:i w:val="false"/>
                <w:color w:val="000000"/>
                <w:sz w:val="20"/>
              </w:rPr>
              <w:t xml:space="preserve"> статьи 144 Кодекса</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протокола в случае отказа субъектом частного предпринимательства в принятии акта о назначении проверки или воспрепятствования доступу должностного лица органа контроля и надзора, осуществляющего проверку, к материалам, необходимым для проведения проверки, подписанного должностным лицом органа контроля и надзора, осуществляющим проверку, и уполномоченным лицом субъекта частного предпринимательства</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уведомления субъекта частного предпринимательства и органа по правовой статистике и специальным учетам в случаях замены состава должностных лиц, проводящих проверку, до начала участия в проверке лиц, не указанных в акте о назначении проверки, с указанием причины замены</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проверок субъектов микропредпринимательства в течение пяти рабочих дней, субъектов малого, среднего и крупного предпринимательства в течение тридцати рабочих дней, за исключением отдельных случаев при проведении налоговой проверки, предусмотренных налоговым законодательством Республики Казахстан, а также проверок, проводимых в области санитарно-эпидемиологического контроля, ветеринарии, карантина и защиты растений, семеноводства, зернового и хлопкового рынка, соблюдения трудового законодательства Республики Казахстан в части безопасности и охраны труда на строительных объектах, для которых с учетом отраслевой особенности установлены следующие сроки проведения проверок:</w:t>
            </w:r>
          </w:p>
          <w:p>
            <w:pPr>
              <w:spacing w:after="20"/>
              <w:ind w:left="20"/>
              <w:jc w:val="both"/>
            </w:pPr>
            <w:r>
              <w:rPr>
                <w:rFonts w:ascii="Times New Roman"/>
                <w:b w:val="false"/>
                <w:i w:val="false"/>
                <w:color w:val="000000"/>
                <w:sz w:val="20"/>
              </w:rPr>
              <w:t>
  1) проверки в области санитарно-эпидемиологического контроля – до пятнадцати рабочих дней и с продлением до пятнадцати рабочих дней;</w:t>
            </w:r>
          </w:p>
          <w:p>
            <w:pPr>
              <w:spacing w:after="20"/>
              <w:ind w:left="20"/>
              <w:jc w:val="both"/>
            </w:pPr>
            <w:r>
              <w:rPr>
                <w:rFonts w:ascii="Times New Roman"/>
                <w:b w:val="false"/>
                <w:i w:val="false"/>
                <w:color w:val="000000"/>
                <w:sz w:val="20"/>
              </w:rPr>
              <w:t>
  2) в области ветеринарии, карантина и защиты растений, семеноводства, зернового и хлопкового рынка – не более пяти рабочих дней и с продлением до пяти рабочих дней;</w:t>
            </w:r>
          </w:p>
          <w:p>
            <w:pPr>
              <w:spacing w:after="20"/>
              <w:ind w:left="20"/>
              <w:jc w:val="both"/>
            </w:pPr>
            <w:r>
              <w:rPr>
                <w:rFonts w:ascii="Times New Roman"/>
                <w:b w:val="false"/>
                <w:i w:val="false"/>
                <w:color w:val="000000"/>
                <w:sz w:val="20"/>
              </w:rPr>
              <w:t>
  3)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w:t>
            </w:r>
          </w:p>
          <w:p>
            <w:pPr>
              <w:spacing w:after="20"/>
              <w:ind w:left="20"/>
              <w:jc w:val="both"/>
            </w:pPr>
            <w:r>
              <w:rPr>
                <w:rFonts w:ascii="Times New Roman"/>
                <w:b w:val="false"/>
                <w:i w:val="false"/>
                <w:color w:val="000000"/>
                <w:sz w:val="20"/>
              </w:rPr>
              <w:t>
  относящихся к технически сложным объектам – не более пяти рабочих дней и с продлением до пяти рабочих дней;</w:t>
            </w:r>
          </w:p>
          <w:p>
            <w:pPr>
              <w:spacing w:after="20"/>
              <w:ind w:left="20"/>
              <w:jc w:val="both"/>
            </w:pPr>
            <w:r>
              <w:rPr>
                <w:rFonts w:ascii="Times New Roman"/>
                <w:b w:val="false"/>
                <w:i w:val="false"/>
                <w:color w:val="000000"/>
                <w:sz w:val="20"/>
              </w:rPr>
              <w:t>
  не относящихся к технически сложным объектам – не более 4 часов рабочего дня и с продлением до 8 часов рабочего дня</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продления проверки только один раз руководителем органа контроля и надзора (либо лицом, его замещающим) на срок не более тридцати рабочих дней в случаях необходимости проведения специальных исследований, испытаний, экспертиз, а также в связи со значительным объемом проверки, за исключением отдельных случаев при проведении налоговой проверки, предусмотренных налоговым законодательством Республики Казахстан</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дополнительного акта о продлении проверки с регистрацией в уполномоченном органе по правовой статистике и специальным учетам и указанием номера и даты регистрации предыдущего акта о назначении проверки и причины продления в случае продления сроков проверки</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приостановления проведения проверки в случаях необходимости получения сведений и документов от иностранных государств, имеющих существенное значение в рамках проводимой проверки, проведения специальных исследований, испытаний, экспертиз на срок свыше тридцати рабочих дней до их получения либо выполнения</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уведомления субъекта частного предпринимательства о приостановлении либо возобновлении проверки за один день до приостановления либо возобновления проверки с уведомлением уполномоченного органа по правовой статистике и специальным учетам</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Вынесение акта о приостановлении либо возобновлении проверки при приостановлении или возобновлении проверки</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допущение повторного проведения проверки субъекта частного предпринимательства, по которому проверка была приостановлена и не возобновлена в сроки, установленные </w:t>
            </w:r>
            <w:r>
              <w:rPr>
                <w:rFonts w:ascii="Times New Roman"/>
                <w:b w:val="false"/>
                <w:i w:val="false"/>
                <w:color w:val="000000"/>
                <w:sz w:val="20"/>
              </w:rPr>
              <w:t>статьей 148</w:t>
            </w:r>
            <w:r>
              <w:rPr>
                <w:rFonts w:ascii="Times New Roman"/>
                <w:b w:val="false"/>
                <w:i w:val="false"/>
                <w:color w:val="000000"/>
                <w:sz w:val="20"/>
              </w:rPr>
              <w:t xml:space="preserve"> Кодекса</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Произведение отбора образцов продукции должностным лицом органа контроля и надзора в присутствии руководителя или представителя субъекта частного предпринимательства и уполномоченного лица субъекта частного предпринимательства, удостоверенного актом отбора образцов продукции</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Указание в акте отбора образцов продукции информации, предусмотренной </w:t>
            </w:r>
            <w:r>
              <w:rPr>
                <w:rFonts w:ascii="Times New Roman"/>
                <w:b w:val="false"/>
                <w:i w:val="false"/>
                <w:color w:val="000000"/>
                <w:sz w:val="20"/>
              </w:rPr>
              <w:t>статьей 150</w:t>
            </w:r>
            <w:r>
              <w:rPr>
                <w:rFonts w:ascii="Times New Roman"/>
                <w:b w:val="false"/>
                <w:i w:val="false"/>
                <w:color w:val="000000"/>
                <w:sz w:val="20"/>
              </w:rPr>
              <w:t xml:space="preserve"> Кодекса</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ограничений при проведении проверок, предусмотренных </w:t>
            </w:r>
            <w:r>
              <w:rPr>
                <w:rFonts w:ascii="Times New Roman"/>
                <w:b w:val="false"/>
                <w:i w:val="false"/>
                <w:color w:val="000000"/>
                <w:sz w:val="20"/>
              </w:rPr>
              <w:t>статьей 151</w:t>
            </w:r>
            <w:r>
              <w:rPr>
                <w:rFonts w:ascii="Times New Roman"/>
                <w:b w:val="false"/>
                <w:i w:val="false"/>
                <w:color w:val="000000"/>
                <w:sz w:val="20"/>
              </w:rPr>
              <w:t xml:space="preserve"> Кодекса</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Составление акта о результатах проверки по результатам проверки с указанием в нем информации, предусмотренной </w:t>
            </w:r>
            <w:r>
              <w:rPr>
                <w:rFonts w:ascii="Times New Roman"/>
                <w:b w:val="false"/>
                <w:i w:val="false"/>
                <w:color w:val="000000"/>
                <w:sz w:val="20"/>
              </w:rPr>
              <w:t>пунктом 1</w:t>
            </w:r>
            <w:r>
              <w:rPr>
                <w:rFonts w:ascii="Times New Roman"/>
                <w:b w:val="false"/>
                <w:i w:val="false"/>
                <w:color w:val="000000"/>
                <w:sz w:val="20"/>
              </w:rPr>
              <w:t xml:space="preserve"> статьи 152 Кодекса</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предъявление требований и не обращение с просьбами, не относящимися к предмету проверки</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назначение проверяемым субъектом проверок по вопросам, не входящим в их компетенцию</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должностными лицами органа контроля и надзора обязанностей при проведении контроля и надзора, предусмотренных </w:t>
            </w:r>
            <w:r>
              <w:rPr>
                <w:rFonts w:ascii="Times New Roman"/>
                <w:b w:val="false"/>
                <w:i w:val="false"/>
                <w:color w:val="000000"/>
                <w:sz w:val="20"/>
              </w:rPr>
              <w:t>пунктом 3</w:t>
            </w:r>
            <w:r>
              <w:rPr>
                <w:rFonts w:ascii="Times New Roman"/>
                <w:b w:val="false"/>
                <w:i w:val="false"/>
                <w:color w:val="000000"/>
                <w:sz w:val="20"/>
              </w:rPr>
              <w:t xml:space="preserve"> статьи 154 Кодекса</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Должностное (ые) лицо (а) ___________ _________</w:t>
      </w:r>
    </w:p>
    <w:p>
      <w:pPr>
        <w:spacing w:after="0"/>
        <w:ind w:left="0"/>
        <w:jc w:val="both"/>
      </w:pPr>
      <w:r>
        <w:rPr>
          <w:rFonts w:ascii="Times New Roman"/>
          <w:b w:val="false"/>
          <w:i w:val="false"/>
          <w:color w:val="000000"/>
          <w:sz w:val="28"/>
        </w:rPr>
        <w:t>
      (должность) (подпись)</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проверяемого субъекта _______________________________________________</w:t>
      </w:r>
    </w:p>
    <w:p>
      <w:pPr>
        <w:spacing w:after="0"/>
        <w:ind w:left="0"/>
        <w:jc w:val="both"/>
      </w:pPr>
      <w:r>
        <w:rPr>
          <w:rFonts w:ascii="Times New Roman"/>
          <w:b w:val="false"/>
          <w:i w:val="false"/>
          <w:color w:val="000000"/>
          <w:sz w:val="28"/>
        </w:rPr>
        <w:t>
                          (фамилия, имя, отчество (при наличии), должность)</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2016 г. № 191</w:t>
            </w:r>
          </w:p>
        </w:tc>
      </w:tr>
    </w:tbl>
    <w:p>
      <w:pPr>
        <w:spacing w:after="0"/>
        <w:ind w:left="0"/>
        <w:jc w:val="both"/>
      </w:pPr>
      <w:r>
        <w:rPr>
          <w:rFonts w:ascii="Times New Roman"/>
          <w:b w:val="false"/>
          <w:i w:val="false"/>
          <w:color w:val="000000"/>
          <w:sz w:val="28"/>
        </w:rPr>
        <w:t>
      Проверочный лист</w:t>
      </w:r>
    </w:p>
    <w:p>
      <w:pPr>
        <w:spacing w:after="0"/>
        <w:ind w:left="0"/>
        <w:jc w:val="both"/>
      </w:pPr>
      <w:r>
        <w:rPr>
          <w:rFonts w:ascii="Times New Roman"/>
          <w:b w:val="false"/>
          <w:i w:val="false"/>
          <w:color w:val="000000"/>
          <w:sz w:val="28"/>
        </w:rPr>
        <w:t>
        в области соблюдения проверяемыми субъектами порядка лицензирования</w:t>
      </w:r>
    </w:p>
    <w:p>
      <w:pPr>
        <w:spacing w:after="0"/>
        <w:ind w:left="0"/>
        <w:jc w:val="both"/>
      </w:pPr>
      <w:r>
        <w:rPr>
          <w:rFonts w:ascii="Times New Roman"/>
          <w:b w:val="false"/>
          <w:i w:val="false"/>
          <w:color w:val="000000"/>
          <w:sz w:val="28"/>
        </w:rPr>
        <w:t>
      или выдачи иных разрешительных документов, приема уведомления на</w:t>
      </w:r>
    </w:p>
    <w:p>
      <w:pPr>
        <w:spacing w:after="0"/>
        <w:ind w:left="0"/>
        <w:jc w:val="both"/>
      </w:pPr>
      <w:r>
        <w:rPr>
          <w:rFonts w:ascii="Times New Roman"/>
          <w:b w:val="false"/>
          <w:i w:val="false"/>
          <w:color w:val="000000"/>
          <w:sz w:val="28"/>
        </w:rPr>
        <w:t>
      осуществление предпринимательской деятельности или иных действий</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Предпринимательского Кодекса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в отношении _________________________________________________________</w:t>
      </w:r>
    </w:p>
    <w:p>
      <w:pPr>
        <w:spacing w:after="0"/>
        <w:ind w:left="0"/>
        <w:jc w:val="both"/>
      </w:pPr>
      <w:r>
        <w:rPr>
          <w:rFonts w:ascii="Times New Roman"/>
          <w:b w:val="false"/>
          <w:i w:val="false"/>
          <w:color w:val="000000"/>
          <w:sz w:val="28"/>
        </w:rPr>
        <w:t>
      (наименование однородной группы проверяемых субъектов (объектов)</w:t>
      </w:r>
    </w:p>
    <w:p>
      <w:pPr>
        <w:spacing w:after="0"/>
        <w:ind w:left="0"/>
        <w:jc w:val="both"/>
      </w:pPr>
      <w:r>
        <w:rPr>
          <w:rFonts w:ascii="Times New Roman"/>
          <w:b w:val="false"/>
          <w:i w:val="false"/>
          <w:color w:val="000000"/>
          <w:sz w:val="28"/>
        </w:rPr>
        <w:t>
      Государственный орган, назначивший проверку Министерство национальной экономики Республики Казахстан</w:t>
      </w:r>
    </w:p>
    <w:p>
      <w:pPr>
        <w:spacing w:after="0"/>
        <w:ind w:left="0"/>
        <w:jc w:val="both"/>
      </w:pPr>
      <w:r>
        <w:rPr>
          <w:rFonts w:ascii="Times New Roman"/>
          <w:b w:val="false"/>
          <w:i w:val="false"/>
          <w:color w:val="000000"/>
          <w:sz w:val="28"/>
        </w:rPr>
        <w:t>
      Акт о назначении проверки ___________________________________________</w:t>
      </w:r>
    </w:p>
    <w:p>
      <w:pPr>
        <w:spacing w:after="0"/>
        <w:ind w:left="0"/>
        <w:jc w:val="both"/>
      </w:pPr>
      <w:r>
        <w:rPr>
          <w:rFonts w:ascii="Times New Roman"/>
          <w:b w:val="false"/>
          <w:i w:val="false"/>
          <w:color w:val="000000"/>
          <w:sz w:val="28"/>
        </w:rPr>
        <w:t>
      (№, дата)</w:t>
      </w:r>
    </w:p>
    <w:p>
      <w:pPr>
        <w:spacing w:after="0"/>
        <w:ind w:left="0"/>
        <w:jc w:val="both"/>
      </w:pPr>
      <w:r>
        <w:rPr>
          <w:rFonts w:ascii="Times New Roman"/>
          <w:b w:val="false"/>
          <w:i w:val="false"/>
          <w:color w:val="000000"/>
          <w:sz w:val="28"/>
        </w:rPr>
        <w:t>
      Наименование проверяемого субъекта (объекта)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ИИН, (БИН) проверяемого субъекта (объекта)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10836"/>
        <w:gridCol w:w="146"/>
        <w:gridCol w:w="238"/>
        <w:gridCol w:w="238"/>
        <w:gridCol w:w="331"/>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Соблюдается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соблюдается</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требование от субъектов частного предпринимательства наличия разрешений или уведомлений, не предусмотренных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от 16 мая 2014 года № 202-V ЗРК (далее – Закон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требование проверяемыми субъектами представления документов, прямо не предусмотренных нормативными правовыми актами Республики Казахстан</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сведений о выданных разрешениях, направленных уведомлениях, условиях выдачи разрешений и направления уведомлений на веб-портале "электронного правительства" и интернет-ресурсах проверяемого субъекта на казахском и русском языках, за исключением информации, содержащей государственные секреты и иную охраняемую законом тайну</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проверяемыми субъектами обязанностей, указанных в </w:t>
            </w:r>
            <w:r>
              <w:rPr>
                <w:rFonts w:ascii="Times New Roman"/>
                <w:b w:val="false"/>
                <w:i w:val="false"/>
                <w:color w:val="000000"/>
                <w:sz w:val="20"/>
              </w:rPr>
              <w:t>пункте 2</w:t>
            </w:r>
            <w:r>
              <w:rPr>
                <w:rFonts w:ascii="Times New Roman"/>
                <w:b w:val="false"/>
                <w:i w:val="false"/>
                <w:color w:val="000000"/>
                <w:sz w:val="20"/>
              </w:rPr>
              <w:t xml:space="preserve"> статьи 21 Закона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Действие разрешения на всей территории Республики Казахстан ограничивается только в случаях, предусмотренных законами Республики Казахстан</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осуществляется на равных основаниях и равных условиях для всех лиц, отвечающих квалификационным или разрешительным требованиям</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проверяемым субъектом проверку на полноту представленных документов в течение двух рабочих дней с момента получения документов заявителя при лицензировании или осуществлении разрешительной процедуры</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отказа в рассмотрении документов заявителя при лицензировании и осуществлении разрешительной процедуры только в случае установления факта не полноты представленных документов в сроки, предусмотренные </w:t>
            </w:r>
            <w:r>
              <w:rPr>
                <w:rFonts w:ascii="Times New Roman"/>
                <w:b w:val="false"/>
                <w:i w:val="false"/>
                <w:color w:val="000000"/>
                <w:sz w:val="20"/>
              </w:rPr>
              <w:t>пунктом 1</w:t>
            </w:r>
            <w:r>
              <w:rPr>
                <w:rFonts w:ascii="Times New Roman"/>
                <w:b w:val="false"/>
                <w:i w:val="false"/>
                <w:color w:val="000000"/>
                <w:sz w:val="20"/>
              </w:rPr>
              <w:t xml:space="preserve"> статьи 25 Закона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разрешительным органом согласований (сопутствующих разрешений) государственных органов на предмет соответствия заявителя требованиям, установленным законами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при осуществлении разрешительной процедуры осуществляется только в случаях, установленных законами, указами Президента Республики Казахстан или постановлениями Правительства Республики Казахстан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случаях, установленных законами, указами Президента Республики Казахстан или постановлениями Правительства Республики Казахстан для получения согласований (сопутствующих разрешений) государственных органов на предмет соответствия заявителя требованиям, установленным законами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осуществление запроса разрешительным органом в соответствующие государственные органы по месту осуществления заявителем предстоящей деятельности в течение двух рабочих дней со дня регистрации документов заявителя на получение разрешения и (или) приложения к нему, если для разрешений второй категории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не предусмотрен иной срок</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выдачи проверяемым субъектом разрешения и (или) приложения к разрешению заявителю не позднее пяти рабочих дней с момента истечения срока его выдачи</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случаях если лицензиарами являются местные исполнительные органы или территориальные органы центрального государственного органа осуществление выдачи лицензии и (или) приложения к лицензии по месту регистрации физического или юридического лица либо филиала или представительства иностранного юридического лица, за исключением лицензий, выдаваемых по классу "разрешения, выдаваемые на объекты", которые выдаются по месту осуществления ими деятельности</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требование от заявителей для получения лицензии и (или) приложения к лицензии предоставление иных документов, не предусмотренных </w:t>
            </w:r>
            <w:r>
              <w:rPr>
                <w:rFonts w:ascii="Times New Roman"/>
                <w:b w:val="false"/>
                <w:i w:val="false"/>
                <w:color w:val="000000"/>
                <w:sz w:val="20"/>
              </w:rPr>
              <w:t>пунктом 3</w:t>
            </w:r>
            <w:r>
              <w:rPr>
                <w:rFonts w:ascii="Times New Roman"/>
                <w:b w:val="false"/>
                <w:i w:val="false"/>
                <w:color w:val="000000"/>
                <w:sz w:val="20"/>
              </w:rPr>
              <w:t xml:space="preserve"> статьи 29 Закона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требование от заявителей предоставления документов, предусмотренных подпунктами 2) - 5) </w:t>
            </w:r>
            <w:r>
              <w:rPr>
                <w:rFonts w:ascii="Times New Roman"/>
                <w:b w:val="false"/>
                <w:i w:val="false"/>
                <w:color w:val="000000"/>
                <w:sz w:val="20"/>
              </w:rPr>
              <w:t>пункта 3</w:t>
            </w:r>
            <w:r>
              <w:rPr>
                <w:rFonts w:ascii="Times New Roman"/>
                <w:b w:val="false"/>
                <w:i w:val="false"/>
                <w:color w:val="000000"/>
                <w:sz w:val="20"/>
              </w:rPr>
              <w:t xml:space="preserve"> статьи 29 Закона о разрешениях и уведомлениях, если информацию о таких документах лицензиар может получить из соответствующих государственных информационных систем</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требование от заявителей предоставления иных документов при выдаче приложения к действительной лицензии в рамках вида деятельности или действия (операции), на которые имеется лицензия, за исключением документов, предусмотренных подпунктами 1) - 3) </w:t>
            </w:r>
            <w:r>
              <w:rPr>
                <w:rFonts w:ascii="Times New Roman"/>
                <w:b w:val="false"/>
                <w:i w:val="false"/>
                <w:color w:val="000000"/>
                <w:sz w:val="20"/>
              </w:rPr>
              <w:t>пункта 6</w:t>
            </w:r>
            <w:r>
              <w:rPr>
                <w:rFonts w:ascii="Times New Roman"/>
                <w:b w:val="false"/>
                <w:i w:val="false"/>
                <w:color w:val="000000"/>
                <w:sz w:val="20"/>
              </w:rPr>
              <w:t xml:space="preserve"> статьи 29 Закона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выдачи лицензии без ограничения срока его действия, если иное не предусмотрено </w:t>
            </w:r>
            <w:r>
              <w:rPr>
                <w:rFonts w:ascii="Times New Roman"/>
                <w:b w:val="false"/>
                <w:i w:val="false"/>
                <w:color w:val="000000"/>
                <w:sz w:val="20"/>
              </w:rPr>
              <w:t>приложением 1</w:t>
            </w:r>
            <w:r>
              <w:rPr>
                <w:rFonts w:ascii="Times New Roman"/>
                <w:b w:val="false"/>
                <w:i w:val="false"/>
                <w:color w:val="000000"/>
                <w:sz w:val="20"/>
              </w:rPr>
              <w:t xml:space="preserve"> к Закону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выдачи лицензии и (или) приложения к лицензии либо мотивированного отказа в их выдаче не позднее пятнадцати рабочих дней, за исключением лицензий и (или) приложений к лицензии в сфере использования атомной энергии, в финансовой сфере и деятельности, связанной с концентрацией финансовых ресурсов, образования, нефти и газа, которые выдаются не позднее тридцати рабочих дней со дня представления заявления с соответствующими документами, установленными в соответствии с законами Республики Казахстан</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взимание лицензионного сбора при выдаче приложений к лицензии (дубликатов приложений к лицензии)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взимание лицензионного сбора при выдаче лицензий и (или) приложений к лицензии в случаях, предусмотренных </w:t>
            </w:r>
            <w:r>
              <w:rPr>
                <w:rFonts w:ascii="Times New Roman"/>
                <w:b w:val="false"/>
                <w:i w:val="false"/>
                <w:color w:val="000000"/>
                <w:sz w:val="20"/>
              </w:rPr>
              <w:t>статьей 44</w:t>
            </w:r>
            <w:r>
              <w:rPr>
                <w:rFonts w:ascii="Times New Roman"/>
                <w:b w:val="false"/>
                <w:i w:val="false"/>
                <w:color w:val="000000"/>
                <w:sz w:val="20"/>
              </w:rPr>
              <w:t xml:space="preserve"> Закона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отказа в выдаче лицензии и (или) приложения к лицензии в случаях, предусмотренных </w:t>
            </w:r>
            <w:r>
              <w:rPr>
                <w:rFonts w:ascii="Times New Roman"/>
                <w:b w:val="false"/>
                <w:i w:val="false"/>
                <w:color w:val="000000"/>
                <w:sz w:val="20"/>
              </w:rPr>
              <w:t>пунктом 1</w:t>
            </w:r>
            <w:r>
              <w:rPr>
                <w:rFonts w:ascii="Times New Roman"/>
                <w:b w:val="false"/>
                <w:i w:val="false"/>
                <w:color w:val="000000"/>
                <w:sz w:val="20"/>
              </w:rPr>
              <w:t xml:space="preserve"> статьи 32 Закона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переоформления лицензии и (или) приложения к лицензии в случаях, предусмотренных </w:t>
            </w:r>
            <w:r>
              <w:rPr>
                <w:rFonts w:ascii="Times New Roman"/>
                <w:b w:val="false"/>
                <w:i w:val="false"/>
                <w:color w:val="000000"/>
                <w:sz w:val="20"/>
              </w:rPr>
              <w:t>пунктом 1</w:t>
            </w:r>
            <w:r>
              <w:rPr>
                <w:rFonts w:ascii="Times New Roman"/>
                <w:b w:val="false"/>
                <w:i w:val="false"/>
                <w:color w:val="000000"/>
                <w:sz w:val="20"/>
              </w:rPr>
              <w:t xml:space="preserve"> статьи 33 Закона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переоформлении лицензии и (или) приложения не требование от заявителей предоставления иных документов, за исключением документов предусмотренных подпунктами 1) - 4) </w:t>
            </w:r>
            <w:r>
              <w:rPr>
                <w:rFonts w:ascii="Times New Roman"/>
                <w:b w:val="false"/>
                <w:i w:val="false"/>
                <w:color w:val="000000"/>
                <w:sz w:val="20"/>
              </w:rPr>
              <w:t>пункта 3</w:t>
            </w:r>
            <w:r>
              <w:rPr>
                <w:rFonts w:ascii="Times New Roman"/>
                <w:b w:val="false"/>
                <w:i w:val="false"/>
                <w:color w:val="000000"/>
                <w:sz w:val="20"/>
              </w:rPr>
              <w:t xml:space="preserve"> статьи 33 Закона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осуществление лицензиаром проверки соответствия заявителя квалификационным требованиям при переоформлении лицензии и (или) приложения, если иное не установлено законами Республики Казахстан, за исключением переоформления по основаниям, предусмотренным </w:t>
            </w:r>
            <w:r>
              <w:rPr>
                <w:rFonts w:ascii="Times New Roman"/>
                <w:b w:val="false"/>
                <w:i w:val="false"/>
                <w:color w:val="000000"/>
                <w:sz w:val="20"/>
              </w:rPr>
              <w:t>пунктами 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статьи 34 Закона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отказа в переоформлении лицензии и (или) приложения к лицензии, инициированному по основаниям, предусмотренным подпунктами 1), 2), 4), 5), 6) и 7) </w:t>
            </w:r>
            <w:r>
              <w:rPr>
                <w:rFonts w:ascii="Times New Roman"/>
                <w:b w:val="false"/>
                <w:i w:val="false"/>
                <w:color w:val="000000"/>
                <w:sz w:val="20"/>
              </w:rPr>
              <w:t>пункта 1</w:t>
            </w:r>
            <w:r>
              <w:rPr>
                <w:rFonts w:ascii="Times New Roman"/>
                <w:b w:val="false"/>
                <w:i w:val="false"/>
                <w:color w:val="000000"/>
                <w:sz w:val="20"/>
              </w:rPr>
              <w:t xml:space="preserve"> статьи 33 Закона о разрешениях и уведомлениях, в случае непредставления или не надлежащего оформления заявителем документов, указанных в </w:t>
            </w:r>
            <w:r>
              <w:rPr>
                <w:rFonts w:ascii="Times New Roman"/>
                <w:b w:val="false"/>
                <w:i w:val="false"/>
                <w:color w:val="000000"/>
                <w:sz w:val="20"/>
              </w:rPr>
              <w:t>пункте 3</w:t>
            </w:r>
            <w:r>
              <w:rPr>
                <w:rFonts w:ascii="Times New Roman"/>
                <w:b w:val="false"/>
                <w:i w:val="false"/>
                <w:color w:val="000000"/>
                <w:sz w:val="20"/>
              </w:rPr>
              <w:t xml:space="preserve"> и части два </w:t>
            </w:r>
            <w:r>
              <w:rPr>
                <w:rFonts w:ascii="Times New Roman"/>
                <w:b w:val="false"/>
                <w:i w:val="false"/>
                <w:color w:val="000000"/>
                <w:sz w:val="20"/>
              </w:rPr>
              <w:t>пункта 6</w:t>
            </w:r>
            <w:r>
              <w:rPr>
                <w:rFonts w:ascii="Times New Roman"/>
                <w:b w:val="false"/>
                <w:i w:val="false"/>
                <w:color w:val="000000"/>
                <w:sz w:val="20"/>
              </w:rPr>
              <w:t xml:space="preserve"> статьи 33 Закона о разрешениях и уведомлениях, а также в случае не соответствия заявителя квалификационным требованиям, если законами предусматривается необходимость такой проверки</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оформления переоформленных лицензии и (или) приложения к лицензиям в электронной форме с соблюдением положений </w:t>
            </w:r>
            <w:r>
              <w:rPr>
                <w:rFonts w:ascii="Times New Roman"/>
                <w:b w:val="false"/>
                <w:i w:val="false"/>
                <w:color w:val="000000"/>
                <w:sz w:val="20"/>
              </w:rPr>
              <w:t>статьи 48</w:t>
            </w:r>
            <w:r>
              <w:rPr>
                <w:rFonts w:ascii="Times New Roman"/>
                <w:b w:val="false"/>
                <w:i w:val="false"/>
                <w:color w:val="000000"/>
                <w:sz w:val="20"/>
              </w:rPr>
              <w:t xml:space="preserve"> Закона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переоформления лицензии и (или) приложения к лицензии лицензиаром в течение трех рабочих дней с момента подачи документов, предусмотренных </w:t>
            </w:r>
            <w:r>
              <w:rPr>
                <w:rFonts w:ascii="Times New Roman"/>
                <w:b w:val="false"/>
                <w:i w:val="false"/>
                <w:color w:val="000000"/>
                <w:sz w:val="20"/>
              </w:rPr>
              <w:t>пунктом 3</w:t>
            </w:r>
            <w:r>
              <w:rPr>
                <w:rFonts w:ascii="Times New Roman"/>
                <w:b w:val="false"/>
                <w:i w:val="false"/>
                <w:color w:val="000000"/>
                <w:sz w:val="20"/>
              </w:rPr>
              <w:t xml:space="preserve"> статьи 33 Закона о разрешениях и уведомлениях, если иной срок не установлен </w:t>
            </w:r>
            <w:r>
              <w:rPr>
                <w:rFonts w:ascii="Times New Roman"/>
                <w:b w:val="false"/>
                <w:i w:val="false"/>
                <w:color w:val="000000"/>
                <w:sz w:val="20"/>
              </w:rPr>
              <w:t>статьей 34</w:t>
            </w:r>
            <w:r>
              <w:rPr>
                <w:rFonts w:ascii="Times New Roman"/>
                <w:b w:val="false"/>
                <w:i w:val="false"/>
                <w:color w:val="000000"/>
                <w:sz w:val="20"/>
              </w:rPr>
              <w:t xml:space="preserve"> Закона</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переоформления на вновь возникшее в результате слияния юридическое лицо нескольких юридических лиц-лицензиатов, имеющих лицензии на один и тот же вид (подвид) лицензируемой деятельности, только одной лицензии и (или) приложения к лицензии по выбору заявителя</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произведение переоформления лицензии присоединяемого юридического лица на юридическое лицо, к которому присоединяется юридическое лицо, если у присоединяемого юридического лица и у юридического лица, к которому присоединяется присоединяемое юридическое лицо, имеются лицензии на один и тот же лицензируемый вид деятельности или подвид лицензируемого вида деятельности</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разрешительным органом отказа в переоформлении лицензий и (или) приложений к лицензии, инициированным по основаниям, предусмотренным </w:t>
            </w:r>
            <w:r>
              <w:rPr>
                <w:rFonts w:ascii="Times New Roman"/>
                <w:b w:val="false"/>
                <w:i w:val="false"/>
                <w:color w:val="000000"/>
                <w:sz w:val="20"/>
              </w:rPr>
              <w:t>пунктом 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статьи 34 Закона о разрешениях и уведомлениях, только в случаях, предусмотренных частью пять </w:t>
            </w:r>
            <w:r>
              <w:rPr>
                <w:rFonts w:ascii="Times New Roman"/>
                <w:b w:val="false"/>
                <w:i w:val="false"/>
                <w:color w:val="000000"/>
                <w:sz w:val="20"/>
              </w:rPr>
              <w:t xml:space="preserve">пункта 4 </w:t>
            </w:r>
            <w:r>
              <w:rPr>
                <w:rFonts w:ascii="Times New Roman"/>
                <w:b w:val="false"/>
                <w:i w:val="false"/>
                <w:color w:val="000000"/>
                <w:sz w:val="20"/>
              </w:rPr>
              <w:t xml:space="preserve">и частью пять </w:t>
            </w:r>
            <w:r>
              <w:rPr>
                <w:rFonts w:ascii="Times New Roman"/>
                <w:b w:val="false"/>
                <w:i w:val="false"/>
                <w:color w:val="000000"/>
                <w:sz w:val="20"/>
              </w:rPr>
              <w:t>пункта 5</w:t>
            </w:r>
            <w:r>
              <w:rPr>
                <w:rFonts w:ascii="Times New Roman"/>
                <w:b w:val="false"/>
                <w:i w:val="false"/>
                <w:color w:val="000000"/>
                <w:sz w:val="20"/>
              </w:rPr>
              <w:t xml:space="preserve"> статьи 34 Закона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разрешительными органами положений </w:t>
            </w:r>
            <w:r>
              <w:rPr>
                <w:rFonts w:ascii="Times New Roman"/>
                <w:b w:val="false"/>
                <w:i w:val="false"/>
                <w:color w:val="000000"/>
                <w:sz w:val="20"/>
              </w:rPr>
              <w:t>пункта 6</w:t>
            </w:r>
            <w:r>
              <w:rPr>
                <w:rFonts w:ascii="Times New Roman"/>
                <w:b w:val="false"/>
                <w:i w:val="false"/>
                <w:color w:val="000000"/>
                <w:sz w:val="20"/>
              </w:rPr>
              <w:t xml:space="preserve"> статьи 34 Закона о разрешениях и уведомлениях при переоформлении лицензии и (или) приложения к лицензии по основаниям, предусмотренным </w:t>
            </w:r>
            <w:r>
              <w:rPr>
                <w:rFonts w:ascii="Times New Roman"/>
                <w:b w:val="false"/>
                <w:i w:val="false"/>
                <w:color w:val="000000"/>
                <w:sz w:val="20"/>
              </w:rPr>
              <w:t>пунктами 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статьи 34 Закона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лицензиаром в течение двух рабочих дней со дня регистрации документов заявителя на переоформление лицензии и (или) приложения к лицензии по основаниям, предусмотренным </w:t>
            </w:r>
            <w:r>
              <w:rPr>
                <w:rFonts w:ascii="Times New Roman"/>
                <w:b w:val="false"/>
                <w:i w:val="false"/>
                <w:color w:val="000000"/>
                <w:sz w:val="20"/>
              </w:rPr>
              <w:t>пунктами 4</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статьи 34 Закона о разрешениях и уведомлениях, запроса в соответствующие государственные органы по месту осуществления заявителем деятельности для получения согласований (сопутствующих разрешений) государственных органов на предмет соответствия заявителя требованиям, установленным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если это установлено законами Республики Казахстан, указами Президента Республики Казахстан или постановлениями Правительства Республики Казахстан</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лицензиарами выдачи переоформленной лицензии (или) приложения к лицензии либо дачи мотивированного отказа в их переоформлении в течение сроков, установленных </w:t>
            </w:r>
            <w:r>
              <w:rPr>
                <w:rFonts w:ascii="Times New Roman"/>
                <w:b w:val="false"/>
                <w:i w:val="false"/>
                <w:color w:val="000000"/>
                <w:sz w:val="20"/>
              </w:rPr>
              <w:t>статьей 34</w:t>
            </w:r>
            <w:r>
              <w:rPr>
                <w:rFonts w:ascii="Times New Roman"/>
                <w:b w:val="false"/>
                <w:i w:val="false"/>
                <w:color w:val="000000"/>
                <w:sz w:val="20"/>
              </w:rPr>
              <w:t xml:space="preserve"> Закона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прекращения действия лицензии и (или) приложения к лицензии в случаях, предусмотренных </w:t>
            </w:r>
            <w:r>
              <w:rPr>
                <w:rFonts w:ascii="Times New Roman"/>
                <w:b w:val="false"/>
                <w:i w:val="false"/>
                <w:color w:val="000000"/>
                <w:sz w:val="20"/>
              </w:rPr>
              <w:t>пунктом 1</w:t>
            </w:r>
            <w:r>
              <w:rPr>
                <w:rFonts w:ascii="Times New Roman"/>
                <w:b w:val="false"/>
                <w:i w:val="false"/>
                <w:color w:val="000000"/>
                <w:sz w:val="20"/>
              </w:rPr>
              <w:t xml:space="preserve"> статьи 35 Закона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разрешительными органами особых условий лицензирования отдельных видов деятельности, предусмотренных </w:t>
            </w:r>
            <w:r>
              <w:rPr>
                <w:rFonts w:ascii="Times New Roman"/>
                <w:b w:val="false"/>
                <w:i w:val="false"/>
                <w:color w:val="000000"/>
                <w:sz w:val="20"/>
              </w:rPr>
              <w:t>статьей 36</w:t>
            </w:r>
            <w:r>
              <w:rPr>
                <w:rFonts w:ascii="Times New Roman"/>
                <w:b w:val="false"/>
                <w:i w:val="false"/>
                <w:color w:val="000000"/>
                <w:sz w:val="20"/>
              </w:rPr>
              <w:t xml:space="preserve"> Закона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разрешительными органами общих положений о лицензировании в сфере экспорта и импорта</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разрешительными органами предъявления разрешительных требований и требования предоставления перечня документов, необходимых для выдачи разрешений второй категории, определенных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разрешительным органом сроков выдачи разрешений второй категории, установленных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отказа в выдаче разрешения второй категории только по основаниям, предусмотренным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мотивированного отказа в выдаче заявителю разрешения второй категории в сроки, установленные для выдачи разрешения второй категории</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прекращения действия разрешения второй категории только в случаях и в порядке, определенных законами,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разрешительным органом выдачи дубликатов разрешения и (или) приложения к разрешению с надписью "Дубликат" в правом верхнем углу и указанием даты первичной выдачи разрешения и (или) приложения к разрешению и даты их переоформления в течение двух рабочих дней со дня подачи соответствующего заявления </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в течение двух рабочих дней со дня подачи заявителем соответствующего заявления внесения необходимых изменений в государственный электронный реестр разрешений и уведомлений и выдачи разрешение и (или) приложение к разрешению с соответствующими исправлениями (в случае обнаружения ошибок в выданном разрешении и (или) приложении к разрешению)</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приостановления действия разрешения и (или) приложения к разрешению в порядке и по основаниям, предусмотренным законами Республики Казахстан</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разрешительным органом разрешительного контроля устранения нарушений в порядке, предусмотренном </w:t>
            </w:r>
            <w:r>
              <w:rPr>
                <w:rFonts w:ascii="Times New Roman"/>
                <w:b w:val="false"/>
                <w:i w:val="false"/>
                <w:color w:val="000000"/>
                <w:sz w:val="20"/>
              </w:rPr>
              <w:t>пунктом 2</w:t>
            </w:r>
            <w:r>
              <w:rPr>
                <w:rFonts w:ascii="Times New Roman"/>
                <w:b w:val="false"/>
                <w:i w:val="false"/>
                <w:color w:val="000000"/>
                <w:sz w:val="20"/>
              </w:rPr>
              <w:t xml:space="preserve"> статьи 51 Закона о разрешениях и уведомлениях, в течение десяти рабочих дней со дня подачи заявителем заявления об устранении нарушений</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непредставления лицензиатом или владельцем разрешения второй категории заявления об устранении нарушений, явившихся основанием для приостановления разрешения и (или) приложения к разрешению до истечения срока приостановления, инициирование разрешительным органом процедуры лишения (отзыва) разрешения и (или) приложения к разрешению в течение десяти рабочих дней с момента истечения срока приостановления</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разрешительным органом лишения (отзыва) разрешения в порядке и (или) по основаниям, предусмотренным законами Республики Казахстан, за исключением разрешений, выдаваемых уполномоченным органом в области развития агропромышленного комплекса, лишение (отзыв) которых осуществляется в порядке и (или) по основаниям, предусмотренным законодательством Республики Казахстан</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проверяемым субъектом </w:t>
            </w:r>
            <w:r>
              <w:rPr>
                <w:rFonts w:ascii="Times New Roman"/>
                <w:b w:val="false"/>
                <w:i w:val="false"/>
                <w:color w:val="000000"/>
                <w:sz w:val="20"/>
              </w:rPr>
              <w:t>пункта 5</w:t>
            </w:r>
            <w:r>
              <w:rPr>
                <w:rFonts w:ascii="Times New Roman"/>
                <w:b w:val="false"/>
                <w:i w:val="false"/>
                <w:color w:val="000000"/>
                <w:sz w:val="20"/>
              </w:rPr>
              <w:t xml:space="preserve"> статьи 46 Закона о разрешениях 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государственными органами, осуществляющими прием уведомлений, заявителям в течение трех рабочих дней со дня обращения выписки из государственного электронного реестра разрешений и уведомлений о направленных заявителями уведомлениях</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разрешительными органами в государственный электронный реестр разрешений и уведомлений информацию об осуществленных разрешительных процедурах в бумажной форме одновременно с осуществлением разрешительной процедуры, за исключением разрешений, не подлежащих автоматизации</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разрешительными органами на постоянной основе государственного электронного реестра разрешений и уведомлений</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проверяемыми субъектами соответствующих сведений в государственный электронный реестр разрешений и уведомлений, в случае приостановления деятельности или отдельных видов деятельности или действий (операций) физического или юридического лица</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проверяемым субъектом исключения уведомления из государственного электронного реестра разрешений и уведомлений по заявлению заявителя, по решению суда о запрещении деятельности или отдельных видов деятельности или действий физического или юридического лица, а также в иных случаях, предусмотренных законами Республики Казахстан</w:t>
            </w:r>
          </w:p>
        </w:tc>
        <w:tc>
          <w:tcPr>
            <w:tcW w:w="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Должностное (ые) лицо (а) ___________ _________</w:t>
      </w:r>
    </w:p>
    <w:p>
      <w:pPr>
        <w:spacing w:after="0"/>
        <w:ind w:left="0"/>
        <w:jc w:val="both"/>
      </w:pPr>
      <w:r>
        <w:rPr>
          <w:rFonts w:ascii="Times New Roman"/>
          <w:b w:val="false"/>
          <w:i w:val="false"/>
          <w:color w:val="000000"/>
          <w:sz w:val="28"/>
        </w:rPr>
        <w:t>
      (должность) (подпись)</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проверяемого субъекта ______________________________________________</w:t>
      </w:r>
    </w:p>
    <w:p>
      <w:pPr>
        <w:spacing w:after="0"/>
        <w:ind w:left="0"/>
        <w:jc w:val="both"/>
      </w:pPr>
      <w:r>
        <w:rPr>
          <w:rFonts w:ascii="Times New Roman"/>
          <w:b w:val="false"/>
          <w:i w:val="false"/>
          <w:color w:val="000000"/>
          <w:sz w:val="28"/>
        </w:rPr>
        <w:t>
                           (фамилия, имя, отчество (при наличии), должность)</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2016 г. № 191</w:t>
            </w:r>
          </w:p>
        </w:tc>
      </w:tr>
    </w:tbl>
    <w:p>
      <w:pPr>
        <w:spacing w:after="0"/>
        <w:ind w:left="0"/>
        <w:jc w:val="both"/>
      </w:pPr>
      <w:r>
        <w:rPr>
          <w:rFonts w:ascii="Times New Roman"/>
          <w:b w:val="false"/>
          <w:i w:val="false"/>
          <w:color w:val="000000"/>
          <w:sz w:val="28"/>
        </w:rPr>
        <w:t>
      Проверочный лист</w:t>
      </w:r>
    </w:p>
    <w:p>
      <w:pPr>
        <w:spacing w:after="0"/>
        <w:ind w:left="0"/>
        <w:jc w:val="both"/>
      </w:pPr>
      <w:r>
        <w:rPr>
          <w:rFonts w:ascii="Times New Roman"/>
          <w:b w:val="false"/>
          <w:i w:val="false"/>
          <w:color w:val="000000"/>
          <w:sz w:val="28"/>
        </w:rPr>
        <w:t>
                  в области соблюдения проверяемыми субъектами порядка</w:t>
      </w:r>
    </w:p>
    <w:p>
      <w:pPr>
        <w:spacing w:after="0"/>
        <w:ind w:left="0"/>
        <w:jc w:val="both"/>
      </w:pPr>
      <w:r>
        <w:rPr>
          <w:rFonts w:ascii="Times New Roman"/>
          <w:b w:val="false"/>
          <w:i w:val="false"/>
          <w:color w:val="000000"/>
          <w:sz w:val="28"/>
        </w:rPr>
        <w:t>
      осуществления государственной поддержки</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Предпринимательского</w:t>
      </w:r>
    </w:p>
    <w:p>
      <w:pPr>
        <w:spacing w:after="0"/>
        <w:ind w:left="0"/>
        <w:jc w:val="both"/>
      </w:pPr>
      <w:r>
        <w:rPr>
          <w:rFonts w:ascii="Times New Roman"/>
          <w:b w:val="false"/>
          <w:i w:val="false"/>
          <w:color w:val="000000"/>
          <w:sz w:val="28"/>
        </w:rPr>
        <w:t>
      Кодекса Республики Казахстан)</w:t>
      </w:r>
    </w:p>
    <w:p>
      <w:pPr>
        <w:spacing w:after="0"/>
        <w:ind w:left="0"/>
        <w:jc w:val="both"/>
      </w:pPr>
      <w:r>
        <w:rPr>
          <w:rFonts w:ascii="Times New Roman"/>
          <w:b w:val="false"/>
          <w:i w:val="false"/>
          <w:color w:val="000000"/>
          <w:sz w:val="28"/>
        </w:rPr>
        <w:t>
      в отношении _________________________________________________________</w:t>
      </w:r>
    </w:p>
    <w:p>
      <w:pPr>
        <w:spacing w:after="0"/>
        <w:ind w:left="0"/>
        <w:jc w:val="both"/>
      </w:pPr>
      <w:r>
        <w:rPr>
          <w:rFonts w:ascii="Times New Roman"/>
          <w:b w:val="false"/>
          <w:i w:val="false"/>
          <w:color w:val="000000"/>
          <w:sz w:val="28"/>
        </w:rPr>
        <w:t>
      (наименование однородной группы проверяемых субъектов (объектов)</w:t>
      </w:r>
    </w:p>
    <w:p>
      <w:pPr>
        <w:spacing w:after="0"/>
        <w:ind w:left="0"/>
        <w:jc w:val="both"/>
      </w:pPr>
      <w:r>
        <w:rPr>
          <w:rFonts w:ascii="Times New Roman"/>
          <w:b w:val="false"/>
          <w:i w:val="false"/>
          <w:color w:val="000000"/>
          <w:sz w:val="28"/>
        </w:rPr>
        <w:t>
      Государственный орган, назначивший проверку Министерство национальной</w:t>
      </w:r>
    </w:p>
    <w:p>
      <w:pPr>
        <w:spacing w:after="0"/>
        <w:ind w:left="0"/>
        <w:jc w:val="both"/>
      </w:pPr>
      <w:r>
        <w:rPr>
          <w:rFonts w:ascii="Times New Roman"/>
          <w:b w:val="false"/>
          <w:i w:val="false"/>
          <w:color w:val="000000"/>
          <w:sz w:val="28"/>
        </w:rPr>
        <w:t>
      экономики Республики Казахстан</w:t>
      </w:r>
    </w:p>
    <w:p>
      <w:pPr>
        <w:spacing w:after="0"/>
        <w:ind w:left="0"/>
        <w:jc w:val="both"/>
      </w:pPr>
      <w:r>
        <w:rPr>
          <w:rFonts w:ascii="Times New Roman"/>
          <w:b w:val="false"/>
          <w:i w:val="false"/>
          <w:color w:val="000000"/>
          <w:sz w:val="28"/>
        </w:rPr>
        <w:t>
      Акт о назначении проверки ___________________________________________</w:t>
      </w:r>
    </w:p>
    <w:p>
      <w:pPr>
        <w:spacing w:after="0"/>
        <w:ind w:left="0"/>
        <w:jc w:val="both"/>
      </w:pPr>
      <w:r>
        <w:rPr>
          <w:rFonts w:ascii="Times New Roman"/>
          <w:b w:val="false"/>
          <w:i w:val="false"/>
          <w:color w:val="000000"/>
          <w:sz w:val="28"/>
        </w:rPr>
        <w:t>
      (№, дата)</w:t>
      </w:r>
    </w:p>
    <w:p>
      <w:pPr>
        <w:spacing w:after="0"/>
        <w:ind w:left="0"/>
        <w:jc w:val="both"/>
      </w:pPr>
      <w:r>
        <w:rPr>
          <w:rFonts w:ascii="Times New Roman"/>
          <w:b w:val="false"/>
          <w:i w:val="false"/>
          <w:color w:val="000000"/>
          <w:sz w:val="28"/>
        </w:rPr>
        <w:t>
      Наименование проверяемого субъекта (объекта)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ИИН, (БИН) проверяемого субъекта (объекта) 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Адрес места 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9336"/>
        <w:gridCol w:w="338"/>
        <w:gridCol w:w="550"/>
        <w:gridCol w:w="550"/>
        <w:gridCol w:w="764"/>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Соблюдается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соблюдается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Предъявление требований к субъектам частного предпринимательства при осуществлении государственной поддержки, установленных на уровне:</w:t>
            </w:r>
          </w:p>
          <w:p>
            <w:pPr>
              <w:spacing w:after="20"/>
              <w:ind w:left="20"/>
              <w:jc w:val="both"/>
            </w:pPr>
            <w:r>
              <w:rPr>
                <w:rFonts w:ascii="Times New Roman"/>
                <w:b w:val="false"/>
                <w:i w:val="false"/>
                <w:color w:val="000000"/>
                <w:sz w:val="20"/>
              </w:rPr>
              <w:t>
1) законов Республики Казахстан;</w:t>
            </w:r>
          </w:p>
          <w:p>
            <w:pPr>
              <w:spacing w:after="20"/>
              <w:ind w:left="20"/>
              <w:jc w:val="both"/>
            </w:pPr>
            <w:r>
              <w:rPr>
                <w:rFonts w:ascii="Times New Roman"/>
                <w:b w:val="false"/>
                <w:i w:val="false"/>
                <w:color w:val="000000"/>
                <w:sz w:val="20"/>
              </w:rPr>
              <w:t>
2) указов Президента Республики Казахстан;</w:t>
            </w:r>
          </w:p>
          <w:p>
            <w:pPr>
              <w:spacing w:after="20"/>
              <w:ind w:left="20"/>
              <w:jc w:val="both"/>
            </w:pPr>
            <w:r>
              <w:rPr>
                <w:rFonts w:ascii="Times New Roman"/>
                <w:b w:val="false"/>
                <w:i w:val="false"/>
                <w:color w:val="000000"/>
                <w:sz w:val="20"/>
              </w:rPr>
              <w:t>
3) постановлений Правительства Республики Казахстан;</w:t>
            </w:r>
          </w:p>
          <w:p>
            <w:pPr>
              <w:spacing w:after="20"/>
              <w:ind w:left="20"/>
              <w:jc w:val="both"/>
            </w:pPr>
            <w:r>
              <w:rPr>
                <w:rFonts w:ascii="Times New Roman"/>
                <w:b w:val="false"/>
                <w:i w:val="false"/>
                <w:color w:val="000000"/>
                <w:sz w:val="20"/>
              </w:rPr>
              <w:t>
4) нормативных правовых приказов министров Республики Казахстан и иных руководителей центральных государственных органов;</w:t>
            </w:r>
          </w:p>
          <w:p>
            <w:pPr>
              <w:spacing w:after="20"/>
              <w:ind w:left="20"/>
              <w:jc w:val="both"/>
            </w:pPr>
            <w:r>
              <w:rPr>
                <w:rFonts w:ascii="Times New Roman"/>
                <w:b w:val="false"/>
                <w:i w:val="false"/>
                <w:color w:val="000000"/>
                <w:sz w:val="20"/>
              </w:rPr>
              <w:t>
5) нормативных правовых актов Национального Банка Республики Казахстан;</w:t>
            </w:r>
          </w:p>
          <w:p>
            <w:pPr>
              <w:spacing w:after="20"/>
              <w:ind w:left="20"/>
              <w:jc w:val="both"/>
            </w:pPr>
            <w:r>
              <w:rPr>
                <w:rFonts w:ascii="Times New Roman"/>
                <w:b w:val="false"/>
                <w:i w:val="false"/>
                <w:color w:val="000000"/>
                <w:sz w:val="20"/>
              </w:rPr>
              <w:t>
6) решений местных представительных органов</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Cоблюдение порядка (правил, условий) осуществления государственной поддержки субъектам частного предпринимательства, установленного постановлением Правительства Республики Казахстан или иным нормативным правовым актам, юридическая сила которого не ниже уровня постановления Правительства Республики Казахстан, в том числе:</w:t>
            </w:r>
          </w:p>
          <w:p>
            <w:pPr>
              <w:spacing w:after="20"/>
              <w:ind w:left="20"/>
              <w:jc w:val="both"/>
            </w:pPr>
            <w:r>
              <w:rPr>
                <w:rFonts w:ascii="Times New Roman"/>
                <w:b w:val="false"/>
                <w:i w:val="false"/>
                <w:color w:val="000000"/>
                <w:sz w:val="20"/>
              </w:rPr>
              <w:t>
  соответствия субъектов частного предпринимательства условиям, критериям программы государственной поддержи;</w:t>
            </w:r>
          </w:p>
          <w:p>
            <w:pPr>
              <w:spacing w:after="20"/>
              <w:ind w:left="20"/>
              <w:jc w:val="both"/>
            </w:pPr>
            <w:r>
              <w:rPr>
                <w:rFonts w:ascii="Times New Roman"/>
                <w:b w:val="false"/>
                <w:i w:val="false"/>
                <w:color w:val="000000"/>
                <w:sz w:val="20"/>
              </w:rPr>
              <w:t>
  соблюдения сроков рассмотрения заявлений субъектов частного предпринимательства;</w:t>
            </w:r>
          </w:p>
          <w:p>
            <w:pPr>
              <w:spacing w:after="20"/>
              <w:ind w:left="20"/>
              <w:jc w:val="both"/>
            </w:pPr>
            <w:r>
              <w:rPr>
                <w:rFonts w:ascii="Times New Roman"/>
                <w:b w:val="false"/>
                <w:i w:val="false"/>
                <w:color w:val="000000"/>
                <w:sz w:val="20"/>
              </w:rPr>
              <w:t>
  соблюдения сроков осуществление государственной поддержки;</w:t>
            </w:r>
          </w:p>
          <w:p>
            <w:pPr>
              <w:spacing w:after="20"/>
              <w:ind w:left="20"/>
              <w:jc w:val="both"/>
            </w:pPr>
            <w:r>
              <w:rPr>
                <w:rFonts w:ascii="Times New Roman"/>
                <w:b w:val="false"/>
                <w:i w:val="false"/>
                <w:color w:val="000000"/>
                <w:sz w:val="20"/>
              </w:rPr>
              <w:t>
  осуществления отказов в осуществлении государственной поддержки по основаниям, предусмотренным в законодательстве Республики Казахстан;</w:t>
            </w:r>
          </w:p>
          <w:p>
            <w:pPr>
              <w:spacing w:after="20"/>
              <w:ind w:left="20"/>
              <w:jc w:val="both"/>
            </w:pPr>
            <w:r>
              <w:rPr>
                <w:rFonts w:ascii="Times New Roman"/>
                <w:b w:val="false"/>
                <w:i w:val="false"/>
                <w:color w:val="000000"/>
                <w:sz w:val="20"/>
              </w:rPr>
              <w:t>
  правомерного осуществления государственной поддержки</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государственной финансовой поддержки субъектам частного предпринимательства, порядок и форма, которой утверждены постановлением Правительства Республики Казахстан или иным нормативным правовым актам, юридическая сила которого выше уровня постановления Правительства Республики Казахстан</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Должностное (ые) лицо (а) ___________ _________</w:t>
      </w:r>
    </w:p>
    <w:p>
      <w:pPr>
        <w:spacing w:after="0"/>
        <w:ind w:left="0"/>
        <w:jc w:val="both"/>
      </w:pPr>
      <w:r>
        <w:rPr>
          <w:rFonts w:ascii="Times New Roman"/>
          <w:b w:val="false"/>
          <w:i w:val="false"/>
          <w:color w:val="000000"/>
          <w:sz w:val="28"/>
        </w:rPr>
        <w:t>
      (должность) (подпись)</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проверяемого субъекта _______________________________________________</w:t>
      </w:r>
    </w:p>
    <w:p>
      <w:pPr>
        <w:spacing w:after="0"/>
        <w:ind w:left="0"/>
        <w:jc w:val="both"/>
      </w:pPr>
      <w:r>
        <w:rPr>
          <w:rFonts w:ascii="Times New Roman"/>
          <w:b w:val="false"/>
          <w:i w:val="false"/>
          <w:color w:val="000000"/>
          <w:sz w:val="28"/>
        </w:rPr>
        <w:t>
                           (фамилия, имя, отчество (при наличии), должность)</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