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85c64" w14:textId="9a85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6 мая 2015 года № 4-3/421 "Об утверждении стандартов государственных услуг в области технической инспекции"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8 апреля 2016 года № 165. Зарегистрирован в Министерстве юстиции Республики Казахстан 26 мая 2016 года № 13743. Утратил силу приказом Министра сельского хозяйства Республики Казахстан от 4 ноября 2020 года № 337.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04.11.2020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4-3/421 "Об утверждении стандартов государственных услуг в области технической инспекции" (зарегистрированный в Реестре государственной регистрации нормативных правовых актов № 11766, опубликованный 12 августа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удостоверений категорий "А", "В" и "Г":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прохождении обучения по программе соответствующих категорий или диплома, подтверждающего квалификацию "механизация сельского хозяйства" или тракториста-машиниста (оригинал предоставляется для сверки);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медицинская 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№ 086/у, утвержденной приказом исполняющего обязанности Министра здравоохранения Республики Казахстан от 23 ноября 2010 года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 (далее – медицинская справка);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об уплате государственной пошлины за выдачу удостоверения,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 от 10 декабря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фотографию размером 3,5х4,5 сантиметра с белым или цветным фоном;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протокола экзаменационной комиссии учебной организации, за исключением лиц, окончивших учебные заведения высшего, технического и профессионального образования (специальные учебные заведения, средние профессиональные учебные заведения по специальности "механизация сельского хозяйства или тракторист-машинист") для получения удостоверения с категориями "Б" или "Д" необходимо соответствие требованиям настоящего подпункта;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"Б" и (или) "Д" предоставляются трактористам-машинистам, имеющим удостоверение с разрешающими отметками в графах "А", "В" или "Г" (общий стаж работы на соответствующих машинах не менее шести месяцев) и сдавшим в экзаменационном пункте теоретический экзамен.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Документом, подтверждающим стаж работы, может быть любой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удостоверения тракториста-машиниста с записью "управление снегоходами, квадроциклами разрешено" в графе "для особых отметок" в экзаменационный пункт представляются следующие документы при обращении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с разрешающими категориями "А" и "В" или "Б" и "В", или водительское удостоверение с разрешающей категорией "А", или "А1", или "В1";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квитанция об уплате государственной пошлины за выдачу удостоверения тракториста-машиниста;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фотография размером 3,5 х 4,5 сантиметра с белым или цветным фоном.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(обмен) удостоверения тракториста-машиниста производится в течение двух рабочих дней со дня принятия документов экзаменационным пунктом и на основании требований, перечисленных в пункте 9 настоящего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экзаменационного пункта в течение одного рабочего дня с момента получения документов заявителя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фактов неполноты представленных документов, экзаменационный пункт направляет заявителю письменный мотивированный отказ в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замене (обмене) удостоверения старого образца, на новое удостоверение переносятся и проставляются разрешающие категории с учетом следующего порядка: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"А", "Б", "В", "Г", "Д", "Е" в удостоверении тракториста-машиниста старого образца соответствуют категориям "А", "Б", "В", "Г", "Д" в новом удостоверении;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тракториста-машиниста 3 класса соответствует удостоверению с категориями "А", "В", "Г" нового образца;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тракториста-машиниста 2 класса соответствует удостоверению с категориями "А", "Б", "В", "Г", нового образца;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тракториста-машиниста 1 класса соответствует удостоверению с категориями "А", "Б", "В", "Г", "Д" нового образца;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тракториста-машиниста К-701 "Кировец" соответствует удостоверению категории "Б" нового образца;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механизатора сельского хозяйства с указанием специальности "комбайнер" соответствует удостоверению категории "Г" нового образца;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механизатора сельского хозяйства с указанием специальности "тракторист" соответствует удостоверению образца с категориями "А", "В".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замене (обмене) удостоверения во вновь выдаваемом удостоверении в графе "Для особых отметок" проставляются серия, номер и дата выдачи прежнего удостоверения.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 удостоверения новое удостоверение с отметкой "Дубликат" выдается: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 момента принятия документов заявителя лицам, зарегистрированным по местожительству, на основании документов, перечисленных в пункте 9 настоящего Стандарта и справки органа внутренних дел о том, что на основании решений суда среди лишенных не значится, за исключением восьмого абзаца подпункта 1) пункта 9 настоящего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пятнадцати рабочих дней с момента принятия документов от заявителя, в случае отсутствия сведения о выдаче удостоверения по месту обращения заявителя, на основании записи книги выдачи удостоверения экзаменационного пункта, выдавшего удостоверение, с соблюдением требований пункта 9, за исключением абзацев четвертого и восьмого подпункта 1) пункта 9 настоящего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Уточнение записи книги выдачи удостоверения осуществляется экзаменационным пунктом по обращению заявителя путем запроса в экзаменационный пункт, выдавший удостоверение.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установления изъятия удостоверения за совершение административного правонарушения в органах внутренних дел или лишения на основании решения суда, выдача дубликата не производится, о чем представляется письменный мотивированный отказ.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иностранным гражданам и лицам без гражданства удостоверений производится на основании представления в экзаменационный пункт оригиналов удостоверений и их заверенного перевода на государственном или русском языках, документа, удостоверяющего личность (паспорт, удостоверение личности), (оригинал возвращается после сверки), зарегистрированных в органах внутренних дел, после прохождения медицинского освидетельствования, оплаты государственной пошлины за выдачу удостоверения тракториста-машиниста и сдачи теоретического экзамена.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выдается удостоверение на право управления категориями машин, которые были разрешены в национальном удостоверении тракториста-машиниста и соответствуют требованиям настоящего пункта, на срок действия въездных документов. Национальное удостоверение тракториста-машиниста хранится в экзаменационном пункте и возвращается владельцу по его заявлению и после сдачи ранее выданного удостоверения Республики Казахстан в течение одного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 иностранных граждан и лиц без гражданства национальных удостоверений удостоверение тракториста-машиниста Республики Казахстан выдается им на общих основаниях, если срок пребывания в Республике Казахстан превышает шесть месяцев;";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к стандарту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течение пяти рабочих дней в Республиканское государственное предприятие "Республиканский центр правовой информации"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апреля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апреля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