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ea0e" w14:textId="ac7e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24 июля 2012 года № 344 "Об утверждении Правил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6 мая 2016 года № 308. Зарегистрирован в Министерстве юстиции Республики Казахстан 3 июня 2016 года № 13765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«Об образовании»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24 июля 2012 года № 344 «Об утверждении Правил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пособий» (зарегистрированный в Реестре государственной регистрации нормативных правовых актов под № 7876, опубликованный в газете «Казахстанская правда» от 19 сентября 2012 года № 316-317 (27135-27136)),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«16) учебно-методическое пособие (далее – УМП) – вид учебного издания, содержащий материалы по методике преподавания, изучения учебной дисциплины, ее раздела, части или воспитания;»;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«23) единый базовый учебник - учебник, обязательный для использования в организациях, реализующих общеобразовательные учебные программы начального, основного среднего и общего среднего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Подготовка учебников, учебно-методических комплексов и учебно-методических пособий осуществляется в соответствии с ГОСО РК, типовыми учебными планами, типовыми учебными программами по учебному предмету (дисциплине), психолого-педагогическими и дидактическими требованиями.»;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Научная и педагогическая экспертиза учебников, учебно-методических комплексов и учебно-методических пособий проводится Центром «Учебник»»;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 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Научная и педагогическая экспертиза учебников, учебно-методических комплексов и учебно-методических пособий, в том числе на электронных носителях, проводится для уровней дошкольного воспитания и обучения, начального, основного среднего, общего среднего образования с привлечением ученых, учителей высшей и первой категорий, воспитателей дошкольных учреждений высшей и первой категорий, по специальностям технического и профессионального, послесреднего образования – с привлечением ученых и преподавателей организаций технического и профессионального, послесреднего образования, представителей производства, предприятий и иных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Экспертиза учебников, учебно-методических комплексов и учебно-методических пособий для специальностей высшего, послевузовского образования проводится с привлечением ученых, преподавателей вузов, представителей производства, предприятий и научных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Прием учебников, учебно-методических комплексов и учебно-методических пособий на экспертизу организуется уполномоченным органом в период с января по май текущего года для уровней дошкольного воспитания и обучения, начального, основного среднего, общего среднего образования, с января по октябрь текущего года – для уровней технического и профессионального, послесреднего, высшего и послевузовского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учебную программу по дисциплине для учебников, учебно-методических комплексов и учебно-методических пособий технического и профессионального, послесреднего, высшего и послевузовского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выписку из решения республиканского учебно-методического объединения организаций технического и профессионального, послесреднего образования – для учебных изданий технического и профессионального, послесреднего образования; выписку из решения учебно-методического объединения по группам специальностей – для учебников, учебно-методических комплексов и учебно-методических пособий высшего и послевузовского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документ, подтверждающий оплату (в случае проведения экспертизы на платной основе)»;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«13-1. Уполномоченный орган отказывает в приеме материалов для проведения экспертизы в соответствии со статьями 19 и 19-1 Закона Республики Казахстан от 15 апреля 2013 года «О государственных услугах».»;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для учебников, учебно-методических комплексов и учебно-методических пособий, в том числе на электронных носителях, для уровня начального, основного среднего и общего среднего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экспертного решения – «рекомендуется к использованию в организациях образования», а для учебников, учебно-методических комплексов и учебно-методических пособий, направляемых на апробацию – «рекомендуется к апробации в организациях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 экспертном решении замечаний, требующих устранения, в том числе и для учебных изданий, направляемых на апробацию – «требует доработки»;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экспертного решения – «не рекомендуется к использованию в организациях образования», а также для учебных изданий, направляемых на апробацию – «не рекомендуется к апробации в организациях образования»;»;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Апробацию проходят учебники, учебно-методические комплексы и учебно-методические пособия по обновленному содержанию начального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20-1, 20-2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«20-1. Апробация учебников, учебно-методических комплексов и учебно-методических пособий проводится за счет средств республиканского и местного бюджетов и средств разработчика.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20-2. Список экспериментальных организаций образования, апробирующих учебники, учебно-методические комплексы и учебно-методических пособий, перечень учебников и УМК формируется Министерством.»;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Результаты апробации учебников, учебно-методических комплексов и учебно-методических пособий представляются организациями образования в Центр «Учебник».»;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«24. Областные, городов Астана и Алматы управления образования ежегодно до двадцать пятого мая представляют в уполномоченный орган информацию о государственном закупе на доставку учебников, учебно-методических комплексов и учебно-методических пособий по результатам тендера, а не позднее десятого августа – об обеспеченности учебников, учебно-методических комплексов и учебно-методических пособий уровней начального, основного среднего и общего среднего образования на предстоящий учебный год в соответствии с Перечнем учебников, учебно-методических комплексов, пособий и другой дополнительной литературы, в том числе на электронных носителях», с учетом результатов экспертизы и предложений предметных комиссий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По итогам мониторинга учебников Министерство принимает решение об исключении невостребованных организациями образования учебников, учебно-методических комплексов и учебно-методических пособий из Перечня.»;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«26. Министерство создает Республиканскую комиссию по рассмотрению результатов экспертизы и апробации учебников, учебно-методических комплексов и учебно-методических пособий (далее – Республиканская комиссия).»;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седьмую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«Предметные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рассматривают учебники, учебно-методические комплексы и учебно-методические пособия для уровней дошкольного воспитания и обучения, начального, основного среднего, общего среднего образования, итоги их экспертизы, апробации;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рассматривают итоги общественной оценки учебников для уровней начального, основного среднего и общего среднего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«2-1) осуществляет отбор учебников, учебно-методических комплексов и учебно-методических пособий, в том числе единых базовых учебников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27-1)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«Об образовании», с учетом результатов экспертизы и предложений предметных комиссий;»;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«28. Заседания Республиканской комиссии проводятся по мере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Заседание является правомочным, если на нем присутствует более половины членов Республиканской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Учебники, получившие положительное экспертное заключение и не определенные как единые базовые учебники, вносятся в Перечень как учебники для дополнительного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Республиканской комиссии не подлежит пересмотру.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может быть обжаловано в соответствии c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Для включения в Перечень рекомендуется не более пяти альтернативных учебников, учебно-методических комплексов и учебно-методических пособий по одному учебному предмету.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Утвержденный Министерством Перечень размещается на интернет-ресурсе www.edu.gov.kz.».;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«32. Гриф уполномоченного органа «Рекомендовано к использованию в организациях образования» для учебной литературы уровней дошкольного, начального, основного среднего, общего среднего образования действителен в течение четырех последующих учебных лет, для специального образования – в течение шести последующих учебных лет, для технического и профессионального, послесреднего, высшего и послевузовского срок действия не ограничивается.».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Министерства образования и науки Республики Казахстан (Нюсупов С.Н.)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«Әділет» и периодических печатных изданиях на электронном носителе с приложением бумажного экземпляра, заверенного гербовой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зарегистрированного настоящего приказа направление его копии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2),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Управлениям образования областей, городов Астана и Алматы довести настоящий приказ до сведения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 по контролю в сфере образования и науки Министерства образования и науки Республики Казахстан Нюсупова С.Н.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>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Сагадиев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