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005f" w14:textId="5350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30 апреля 2015 года № 249 "Об утверждении стандартов государственных услуг "Проведение квалификационного экзамена для получения лицензии на право занятия деятельностью частного судебного исполнителя" и "Выдача лицензии на занятие деятельностью частного судебного исполнителя"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23 мая 2016 года № 340. Зарегистрирован в Министерстве юстиции Республики Казахстан 9 июня 2016 года № 13779. Утратил силу приказом Министра юстиции Республики Казахстан от 11 января 2018 года № 61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11.01.2018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апреля 2015 года № 249 "Об утверждении стандартов государственных услуг "Проведение квалификационного экзамена для получения лицензии на право занятия деятельностью частного судебного исполнителя" и "Выдача лицензии на занятие деятельностью частного судебного исполнителя" (зарегистрирован в Реестре государственной регистрации нормативных правовых актов № 11383, опубликован 24 июня 2015 года в информационно-правовой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стандартов государственных услуг "Проведение аттестации лиц, прошедших стажировку и претендующих на право занятия деятельностью частного судебного исполнителя" и "Выдача лицензии на занятие деятельностью частного судебного исполнителя";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стандарт государственной услуги "Проведение аттестации лиц, прошедших стажировку и претендующих на право занятия деятельностью частного судебного исполнителя",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квалификационного экзамена для получения лицензии на право занятия деятельностью частного судебного исполнителя",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занятие деятельностью частного судебного исполнителя", утвержденном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9. Перечень документов, необходимых для оказания государственной услуги при обращении услугополучателя (либо его представителя):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и документ, подтверждающий полномочия представителя физического лица (для идентификации);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документа, подтверждающего уплату в бюджет лицензионного сбора за право занятия отдельными видами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форма сведений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содержащих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диплома;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сдаче аттестации, за исключением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rPr>
          <w:rFonts w:ascii="Times New Roman"/>
          <w:b w:val="false"/>
          <w:i w:val="false"/>
          <w:color w:val="000000"/>
          <w:sz w:val="28"/>
        </w:rPr>
        <w:t>статьи 142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исполнительном производстве и статусе судебных исполнителей";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для дипломов, выданных зарубежными образовательными учреждениями, копия документа, подтверждающего прохождение процедуры нострификации или признания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справки из наркологического и психиатрического диспансеров, выданные по местожительству претендента не ранее, чем за месяц до их представления в уполномоченный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документа об оплате в бюджет лицензионного сбора, за исключением случаев оплаты через ПШЭП;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форма сведений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содержащих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диплома;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сдаче аттестации, за исключением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rPr>
          <w:rFonts w:ascii="Times New Roman"/>
          <w:b w:val="false"/>
          <w:i w:val="false"/>
          <w:color w:val="000000"/>
          <w:sz w:val="28"/>
        </w:rPr>
        <w:t>статьи 142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исполнительном производстве и статусе судебных исполнителей";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дипломов, выданных зарубежными образовательными учреждениями, электронная копия документа, подтверждающего прохождение процедуры нострификации или признания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справок из наркологического и психиатрического диспансеров, выданных по местожительству претендента не ранее, чем за месяц до их представления в уполномоченный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сведений о наличии задолженности по исполнительному производству и задолженности по периодическому взысканию более трех месяцев представляются из базы данных Министерства юстиции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и документ, подтверждающий полномочия представителя физического лица (для идентификации);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подтверждающего уплату в бюджет лицензионного сбора за переоформление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документа об оплате в бюджет лицензионного сбора, за исключением случаев оплаты через ПШЭП;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электронные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утере, порче лицензии услугополучатель при отсутствии возможности получения сведений о лицензии из соответствующих информационных систем, для получения дубликата (с предоставлением необходимых документов) обращается: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подтверждающего уплату в бюджет лицензионного сбора за выдачу дубликата.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документа об оплате в бюджет лицензионного сбора, за исключением случаев оплаты через ПШЭП.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об отсутствии ограничений в дееспособности или ограниченной дееспособности, о совершенных коррупционных правонарушениях, на которые в течение трех лет до назначения на должность частного судебного исполнителя налагалось в судебном порядке административное взыскание, об отсутствии сведений совершенных коррупционных преступлениях, об отсутствии не погашенной или не снятой в установленном законом порядке судимости, об отсутствии сведений о ранее уволенных по отрицательным мотивам с государственной, воинской службы, из правоохранительных и специальных государственных органов, судов и органов юстиции, о лишении лица лицензии на право занятия деятельностью частного судебного исполнителя, содержащиеся в государственных информационных системах,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услугополучателем: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услугодателя – подтверждением принятия документов является талон с указанием даты, времени, фамилии и инициалов лица, принявшего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– в "личном кабинете" услугополучателя отображается статус о принятии запроса для оказания государственной услуги.";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лицензии на занятие деятельностью частного судебного исполнителя"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исполнению судебных актов Министерства юстиции Республики Казахстан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 – 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юстиции Республики Казахстан.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юстиции Республики Казахстан Ешмагамбетова Ж.Б.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информации и коммуникаций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______________Д. Абаев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мая 2016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мая 2016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мая 2016 года № 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апреля 2015 года № 249 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"Проведение аттестации лиц, прошедших стажировку и претендующих</w:t>
      </w:r>
      <w:r>
        <w:br/>
      </w:r>
      <w:r>
        <w:rPr>
          <w:rFonts w:ascii="Times New Roman"/>
          <w:b/>
          <w:i w:val="false"/>
          <w:color w:val="000000"/>
        </w:rPr>
        <w:t>на право занятия деятельностью частного судебного исполнителя"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"Проведение аттестации лиц, прошедших стажировку и претендующих на право занятия деятельностью частного судебного исполнителя" (далее – государственная услуга).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юстиции Республики Казахстан (далее – Министерство).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органами юстиции областей, города республиканского значения и столицы (далее – услугодатель).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 или веб-портал "электронного правительства": www.egov.kz, www.elicense.kz (далее – портал).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вынесения решения об отказе в допуске к аттестации – не позднее 15 (пятнадцати)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вынесении решения комиссии о прохождении либо не прохождении аттестации – не позднее следующего дня после проведения аттестации.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обязан проверить полноту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ненадлежащего оформления либо представления неполного пакета документов, заявление, поступившее в канцелярию услугодателя, вместе с представленными документами возвращается претенденту без рассмотрения в срок не позднее пяти рабочих дней со дня их поступления с письменным уведомлением о причине возврата. При представлении документов претендентом нарочно возврат заявления без рассмотрения вместе с представленными документами производится немедленно.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15 (пятнадцать) минут.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(частично автоматизированная) и (или) бумажная.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- решение комиссии по аттестации лиц, претендующих на занятие деятельностью частного судебного исполнителя (далее – Комиссия) о прохождении либо не прохождении аттестации, оформленное в форме протокола заседания комиссии по аттестации лиц, претендующих на занятие деятельностью частного судебного исполнителя при Департаменте юстиции областей, городов Астана и Алматы Министерства юстиции Республики Казахстан согласно приложению 1 к настоящему стандарту государственной услуги.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результата оказания государственной услуги на бумажном носителе или на портал, результат оказания государственной услуги оформляется в форме электронного документа, удостоверенного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Услугополучатель, допущенный к аттестации, уведомляется услугодателем о месте, дате, времени, порядке проведения аттестации не позднее, чем за десять календарных дней до ее проведения в письменном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позднее, чем за десять дней календарных дней до проведения аттестации услугодатель на своем интернет-ресурсе размещают списки претендентов, допущенных к аттестации, порядок ее проведения, продолжительность и содержание процедуры отбора претендентов.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бесплатной основе физическим лицам.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– с понедельника по пятницу включительно, с 9-00 до 18-30 часов, с перерывом на обед с 13-00 до 14-30 часов, за исключением выходных и праздничных дней в соответствии с трудовым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услугодателем осуществляется с 9-00 до 17-30 часов, с перерывом на обед с 13-00 до 14-30 часов, за исключением выходных и праздничных дней в соответствии с трудовым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аттестации осуществляется по мере необходимости, но не реже одного раза в квартал.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представителя):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допуске к аттестации на занятие деятельностью частного судебного исполнителя по форме согласно приложению 2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и документ, подтверждающий полномочия представителя физического лица (для идентификации);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форма сведений согласно приложению 3 к настоящему стандарту государственной услуги, содержащих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диплома;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прохождении стажировки;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из наркологического и психиатрического диспансеров, выданные по местожительству претендента не ранее, чем за месяц до их представления;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допуске к аттестации на занятие деятельностью частного судебного исполнителя по форме электронного документа согласно приложению 2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формы сведений согласно приложению 3 к настоящему стандарту государственной услуги, содержащих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диплома;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прохождении стажировки;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электронные копии справок из наркологического и психиатрического диспансеров, выданные по местожительству претендента не ранее, чем за месяц до их представления;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услугополучателем: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услугодателя – подтверждением принятия документов является талон с указанием даты, времени, фамилии и инициалов лица, принявшего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– в "личном кабинете" услугополучателя отображается статус о принятии запроса для оказания государственной услуги.</w:t>
      </w:r>
    </w:p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</w:t>
      </w:r>
      <w:r>
        <w:br/>
      </w:r>
      <w:r>
        <w:rPr>
          <w:rFonts w:ascii="Times New Roman"/>
          <w:b/>
          <w:i w:val="false"/>
          <w:color w:val="000000"/>
        </w:rPr>
        <w:t>(бездействия)услугодателя и (или) его должностных лиц по</w:t>
      </w:r>
      <w:r>
        <w:br/>
      </w:r>
      <w:r>
        <w:rPr>
          <w:rFonts w:ascii="Times New Roman"/>
          <w:b/>
          <w:i w:val="false"/>
          <w:color w:val="000000"/>
        </w:rPr>
        <w:t>вопросам оказания государственной услуги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 пункте 12 настоящего стандарта государственной услуги либо на имя руководителя Министерства по адресу: 010000, город Астана, Есильский район, ул. Орынбор, дом № 8, здание "Дом министерств", 13 подъезд.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почте либо нарочно через канцелярию услугодателя или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указывается фамилия, имя, отчество (при его наличии) почтовый адрес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Ответ о результатах рассмотрения жалобы направляется услугополучателю посредством почтовой связи либо на электронный адрес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требования, с учетом особенностей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 услугодателя: территориальные органы юстиции областей, города республиканского значения и столицы.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на портале в "личном кабинете" услугополучателя, а также по телефонам услугодателя и Единого контакт-центра по вопросам оказания государственных услуг.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указаны на интернет-ресурсах услугодателей, единый контакт-центр по вопросам оказания государственных услуг: 1414.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 аттестации лиц,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стажировку и претендующих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частного судебного исполнителя"</w:t>
            </w:r>
          </w:p>
        </w:tc>
      </w:tr>
    </w:tbl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Комиссии по аттестации лиц, претендующих на занятие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деятельностью частного судебного исполнителя (далее – Комиссия)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Департаменте юстиции ______________ области, городов Астана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______________     №_________ "____"       __________20____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50"/>
        <w:gridCol w:w="10350"/>
      </w:tblGrid>
      <w:tr>
        <w:trPr>
          <w:trHeight w:val="30" w:hRule="atLeast"/>
        </w:trPr>
        <w:tc>
          <w:tcPr>
            <w:tcW w:w="19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Председательствовал: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Присутствовали:</w:t>
            </w:r>
          </w:p>
        </w:tc>
        <w:tc>
          <w:tcPr>
            <w:tcW w:w="103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(Должность, Ф.И.О.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(при его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претендентов, участвующих в аттестации на занятие деятельностью частного судебного исполнителя.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Закона Республики Казахстан "Об исполнительном производстве и статусе судебных исполнителей" (далее - Закон), Комиссией проведена аттестация лиц, прошедших стажировку и претендующие на занятие деятельностью частного судебного исполнителя.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141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по результатам аттестации, Комиссией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РЕШЕНИЕ: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Считать прошедшими аттестацию на занятие деятельностью частного судебного исполнителя следующих претендетов:_________________________________________________________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(Ф.И.О.(при его наличии) 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Считать не прошедшими аттестацию на занятие деятельностью частного судебного исполнителя следующих претендентов: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(Ф.И.О.(при его наличии) 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На аттестацию на занятие деятельностью частного судебного исполнителя не явились следующие претенденты:_________________________________________________________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(Ф.И.О.(при его наличии) 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юстиции ____________________________ области, городов Астана и Алматы в течение двух рабочих дней направить копию настоящего протокола в Министерство юстиции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указанным в пунктах 2 и 3 настоящего протокола возвратить документы, представленные на аттестацию на занятие деятельностью частного судебного исполнителя.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(Должность,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      Ф.И.О.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"_____"____________20___г.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вынесения протокола)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 аттестации лиц,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стажировку и претендующих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частного судебного исполнителя"</w:t>
            </w:r>
          </w:p>
        </w:tc>
      </w:tr>
    </w:tbl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Председателю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аттестации лиц, претендующих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занятие деятельностью частного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Адрес:___________________________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допуске к аттестации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на занятие деятельностью частного судебного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допустить меня к аттестации для получения лицензии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занятие деятельностью частного судебного исполнителя.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предоставление достоверных сведений несу персональную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дата:___________________________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 аттестации лиц,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стажировку и претендующих на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частного судебного исполнителя"</w:t>
            </w:r>
          </w:p>
        </w:tc>
      </w:tr>
    </w:tbl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сведений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прохождения аттестации на занятие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деятельностью частного судебного исполнителя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I. Сведения о дипломе: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высшего учебного заведения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шифр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номер диплома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дата выдачи диплома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документ подтверждающий прохождение процедуры нострификации или признания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серия и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основание: дата и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регистрационный номер и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 Заключение о прохождении стажировки: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дата утверждения заключения о прохождении стажировки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руководитель стажировки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дата начала стажировки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дата окончания стажировки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мая 2016 года № 340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занятие деятельностью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судебного исполнителя"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</w:t>
      </w:r>
      <w:r>
        <w:br/>
      </w:r>
      <w:r>
        <w:rPr>
          <w:rFonts w:ascii="Times New Roman"/>
          <w:b/>
          <w:i w:val="false"/>
          <w:color w:val="000000"/>
        </w:rPr>
        <w:t>о соответствии квалификационным требованиям для осуществления</w:t>
      </w:r>
      <w:r>
        <w:br/>
      </w:r>
      <w:r>
        <w:rPr>
          <w:rFonts w:ascii="Times New Roman"/>
          <w:b/>
          <w:i w:val="false"/>
          <w:color w:val="000000"/>
        </w:rPr>
        <w:t>деятельности частного судебного исполнителя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Высшее образование: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специальности и квалификации 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диплома___________________________;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диплома______________________;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выдачи диплома_____________________;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учебного заведения, выдавшего диплом_________;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Сдача аттестации: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аттестации (да/нет)___________________;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Трудовая деятельность: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приема______________________________;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увольнения___________________________;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Занимаемые должности_____________________;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увольнения________________________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