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3e50" w14:textId="2043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юстиции Республики Казахстан от 24 августа 2007 года № 244 "Об утверждении Правил выдачи дубликата и аннулирования подлинника (удостоверенной копии) утраченного или поврежденного правоустанавливающего документа"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Республики Казахстан от 24 мая 2016 года № 343. Зарегистрирован в Министерстве юстиции Республики Казахстан 15 июня 2016 года № 13786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«О государственной регистрации прав на недвижимое имущество»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24 августа 2007 года № 244 «Об утверждении Правил выдачи дубликата и аннулирования подлинника (удостоверенной копии) утраченного или поврежденного правоустанавливающего документа» (зарегистрированный в Реестре государственной регистрации нормативных правовых актов № 4939, опубликованный в Бюллетене нормативных правовых актов центральных исполнительных и иных государственных органов Республики Казахстан, 2007 год, № 10, статья 284)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 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внесено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дубликата и аннулирования подлинника (удостоверенной копии) утраченного или поврежденного правоустанавливающего документа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 первый пункта 1 внесено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Регистрирующий орган выдает дубликат правоустанавливающего документа или Свидетельства в течение трех рабочих дней.»;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(Калимова В.К.)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 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его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