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10fe" w14:textId="0c71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14 марта 2014 года № 106 "Об утверждении Правил деятельности комиссии по лицензированию судебно экспертной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апреля 2016 года № 195. Зарегистрировано в Министерстве юстиции Республики Казахстан от 17 июня 2016 года № 13799. Утратил силу приказом Министра юстиции Республики Казахстан от 29 декабря 2016 года № 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29.12.2016  </w:t>
      </w:r>
      <w:r>
        <w:rPr>
          <w:rFonts w:ascii="Times New Roman"/>
          <w:b w:val="false"/>
          <w:i w:val="false"/>
          <w:color w:val="ff0000"/>
          <w:sz w:val="28"/>
        </w:rPr>
        <w:t>№ 1200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20 января 2010 года «О судебно-экспертной деятельности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14 марта 2014 года № 106 «Об утверждении Правил деятельности комиссии по лицензированию судебно-экспертной деятельности» (далее - Правила), (зарегистрирован в Реестре государственной регистрации нормативных правовых актов под № 9242, опубликован в Информационно-правовой системе «Әділет» 31 марта 2014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комиссии по лицензированию судебно-экспертной деятельности,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своей работе Комиссия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 и иными нормативными правовыми актами Республики Казахстан в области лицензирования и судебно-экспертной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Состав Комиссии состоит из нечетного числа членов (не менее пяти человек). Председателем Комиссии является заместитель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представители Департамента по организации экспертной деятельности и органов судебной экспертизы Министерства, имеющие ученую степень или опыт научной и экспертной работы не менее 5 лет в данной отрасли научных знаний»;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Выдача или отказ в выдаче лицензий на занятие судебно-экспертной деятельностью производится Департаментом по организации экспертной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организации экспертной деятельности Министерства юстиции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течении пяти рабочих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