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fa05" w14:textId="875f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31 марта 2015 года № 241 "Об утверждении Правил ведения бухгалтерского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мая 2016 года № 256. Зарегистрирован в Министерстве юстиции Республики Казахстан 17 июня 2016 года № 13801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марта 2015 года № 241 «Об утверждении Правил ведения бухгалтерского учета» (зарегистрирован в Реестре государственной регистрации нормативных правовых актов под № 10954, опубликован в информационно-правовой системе «Әділет» 8 июня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финансовые организации, микрофинансовые организации, специальные финансовые компании, созданные в соответствии с законодательством Республики Казахстан о проектном финансировании и секьюритизации, исламские специальные финансовые компании, созданные в соответствии с законодательством Республики Казахстан о рынке ценных бумаг, и Банк Развития Казахстана, регулирование системы бухгалтерского учета и финансовой отчетности которых в соответствии с Законом Республики Казахстан от 28 февраля 2007 года «О бухгалтерском учете и финансовой отчетности» осуществляет Национальный Банк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«72. Комиссия выявляет причины недостач или излишков, обнаруженных при инвентаризации. Выводы, предложения и решения комиссии оформляются протоколом, утвержденным руководством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инвентаризации отражаются в бухгалтерском учете и финансовой отчетности того месяца, в котором была закончена инвентаризация, а по годовой инвентаризации - в годовой финансовой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Инвентаризация дебиторской и кредиторской задолженности оформляется Актом инвентаризации дебиторской и кредиторской задолженности, форма которого утверждена </w:t>
      </w:r>
      <w:r>
        <w:rPr>
          <w:rFonts w:ascii="Times New Roman"/>
          <w:b w:val="false"/>
          <w:i w:val="false"/>
          <w:color w:val="000000"/>
          <w:sz w:val="28"/>
        </w:rPr>
        <w:t>Приказом 562</w:t>
      </w:r>
      <w:r>
        <w:rPr>
          <w:rFonts w:ascii="Times New Roman"/>
          <w:b w:val="false"/>
          <w:i w:val="false"/>
          <w:color w:val="000000"/>
          <w:sz w:val="28"/>
        </w:rPr>
        <w:t>, с приложением акта сверки взаиморасчетов с дебиторами и кредиторами, в произвольной форме.».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от Министерства юстиции Республики Казахстан его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