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84bc" w14:textId="5828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июня 2016 года № 288. Зарегистрирован в Министерстве юстиции Республики Казахстан 17 июня 2016 года № 13803.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некоторые приказы Министра финансов Республики Казахстан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9756, опубликованный в информационно-правовой системе "Әділет" 17 октября 2014 года):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Единой бюджетной классификации Республики Казахстан, утвержденной указанным приказом: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 поступлений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категории 2 "Неналоговые поступления":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классе 04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подклассе 1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специфику 51 "Административные штрафы, пени, санкции, взыскания, налагаемые Комитетом финансового контроля Министерства финансов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"51 Административные штрафы, пени, санкции, взыскания, налагаемые Комитетом внутреннего государственного аудита Министерства финансов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категории 7 "Поступления займов":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классе 01 "Внутренние государственные займы":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подклассе 1 "Государственные эмиссионные ценные бумаги":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спецификой 10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 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07 "Жилищно-коммунальное хозяйство":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1 "Жилищное хозяйство":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271 "Управление строительства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009 "Кредитование бюджетов районов (городов областного значения) на проектирование и (или) строительство жилья":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подпрограммой 005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"005 За счет внутренних займов";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281 "Управление строительства, пассажирского транспорта и автомобильных дорог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015 "Кредитование бюджетов районов (городов областного значения) на проектирование и (или) строительство жилья":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подпрограммой 005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"005 За счет внутренних займов";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288 "Управление строительства, архитектуры и градостроительства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009 "Кредитование бюджетов районов (городов областного значения) на проектирование и (или) строительство жилья":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подпрограммой 005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"005 За счет внутренних займов";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373 "Управление строительства города республиканского значения, столицы":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012 "Проектирование и (или) строительство, реконструкция жилья коммунального жилищного фонда":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бюджетную подпрограмму 005 "За счет внутренних источников"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"005 За счет внутренних займов";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003 "Проектирование и (или) строительство, реконструкция жилья коммунального жилищного фонда":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подпрограммой 034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"034 За счет кредитов из областного бюджета из средств внутренних займов";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467 "Отдел строительства района (города областного значения)":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003 "Проектирование и (или) строительство, реконструкция жилья коммунального жилищного фонда":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подпрограммой 034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"034 За счет кредитов из областного бюджета из средств внутренних займов";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472 "Отдел строительства, архитектуры и градостроительства района (города областного значения)":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003 "Проектирование и (или) строительство, реконструкция жилья коммунального жилищного фонда":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подпрограммой 034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"034 За счет кредитов из областного бюджета из средств внутренних займов";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055 "Проектирование и (или) строительство, реконструкция жилья коммунального жилищного фонда":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подпрограммой 034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"034 За счет кредитов из областного бюджета из средств внутренних займов";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007 "Проектирование и (или) строительство, реконструкция жилья коммунального жилищного фонда":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подпрограммой 034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"034 За счет кредитов из областного бюджета из средств внутренних займов";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404 "Об утверждении Таблицы распределения поступлений бюджета между уровнями бюджетов и контрольным счетом наличности Национального фонда Республики Казахстан" (зарегистрированный в Реестре государственной регистрации нормативных правовых актов под № 9760, опубликованный в информационно-правовой системе "Әділет" 15 октября 2014 года):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поступлений бюджета между уровнями бюджетов и контрольным счетом наличности Национального фонда Республики Казахстан, утвержденной указанным приказом: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категории 2 "Неналоговые поступления":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классе 04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подклассе 1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специфику 51: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0"/>
        <w:gridCol w:w="705"/>
        <w:gridCol w:w="1095"/>
        <w:gridCol w:w="705"/>
        <w:gridCol w:w="1095"/>
        <w:gridCol w:w="1488"/>
        <w:gridCol w:w="155"/>
        <w:gridCol w:w="155"/>
        <w:gridCol w:w="156"/>
        <w:gridCol w:w="156"/>
      </w:tblGrid>
      <w:tr>
        <w:trPr>
          <w:trHeight w:val="30" w:hRule="atLeast"/>
        </w:trPr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Комитетом финансового контроля Министерства финансов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0"/>
        <w:gridCol w:w="694"/>
        <w:gridCol w:w="1078"/>
        <w:gridCol w:w="694"/>
        <w:gridCol w:w="1078"/>
        <w:gridCol w:w="1464"/>
        <w:gridCol w:w="153"/>
        <w:gridCol w:w="153"/>
        <w:gridCol w:w="153"/>
        <w:gridCol w:w="153"/>
      </w:tblGrid>
      <w:tr>
        <w:trPr>
          <w:trHeight w:val="30" w:hRule="atLeast"/>
        </w:trPr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Комитетом внутреннего государственного аудита Министерства финансов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      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категории 7 "Поступления займов":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классе 01 "Внутренние государственные займы":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подклассе 1 "Государственные эмиссионные ценные бумаги":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спецификой 10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6"/>
        <w:gridCol w:w="627"/>
        <w:gridCol w:w="974"/>
        <w:gridCol w:w="627"/>
        <w:gridCol w:w="974"/>
        <w:gridCol w:w="138"/>
        <w:gridCol w:w="1323"/>
        <w:gridCol w:w="1324"/>
        <w:gridCol w:w="138"/>
        <w:gridCol w:w="139"/>
      </w:tblGrid>
      <w:tr>
        <w:trPr>
          <w:trHeight w:val="30" w:hRule="atLeast"/>
        </w:trPr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           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бюджетного законодательства Министерства финансов Республики Казахстан (Ерназарова З. А.) в установленном законодательством порядке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пяти рабочих дней со дня получения настоящего приказа от Министерства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финансов Республики Казахстан.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после дня его государственной регистрации.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