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474b" w14:textId="4594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делам государственной службы Республики Казахстан от 29 декабря 2015 года № 12 "О некоторых вопросах занятия административной государственной должности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государственной службы Республики Казахстан от 19 мая 2016 года № 104. Зарегистрирован в Министерстве юстиции Республики Казахстан 23 июня 2016 года № 13817. Утратил силу приказом Председателя Агентства Республики Казахстан по делам государственной службы и противодействию коррупции от 21 февраля 2017 года № 40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Председателя Агентства РК по делам государственной службы и противодействию коррупции от 21.02.2017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12 "О некоторых вопросах занятия административной государственной должности корпуса "Б" (зарегистрированный в Реестре государственной регистрации нормативных правовых актов за № 12639, опубликованный в информационно-правовой системе "Әділет" от 22 января 2016 года)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конкурсов на занятие административной государственной должности корпуса "Б",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"19. Конкурсная комиссия состоит не менее чем из пяти членов, в том числе председателя. При этом в состав конкурсной комиссии, создаваемой в центральном государственном органе, включаются представители различных структурных подразделений в количестве не менее трети членов конкурсной комиссии.";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срок приема документов (3 рабочих дня со дня последней публикации объявления о проведении внутреннего конкурса);";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"47.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"Е-gov", их оригиналы представляются не позднее чем за один рабочий день до начала собеседования.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их непредставлении, лицо не допускается конкурсной комиссией к прохождению собеседования.";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"58. 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срок приема документов (для общего конкурса – 7 рабочих дней со дня последней публикации объявления о проведении общего конкурса);";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"84.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"Е-gov", их оригиналы представляются не позднее чем за один рабочий день до начала собеседования.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их непредставлении, лицо не допускается конкурсной комиссией к прохождению собеседования.";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"99. Кандидаты, участвующие в общем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редакции, согласно приложению к настоящему приказу.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Юридическому департаменту Министерства по делам государственной службы Республики Казахстан (Алмабаев Н.С.)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пяти рабочих дней после государственной регистрации настоящего приказа направление его копии на официальное опубликование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по делам государственной службы.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приказа возложить на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Вице-Министра по делам государственной службы Республики Казахстан Ыбырайым Н.М.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Донаков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2016 года №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(государственный орган)     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допустить меня к участию в конкурсе на занятие вакантной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административной государственной должности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основными требованиями Правил проведения конкурса на занятие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административной государственной должности корпуса "Б" и формирования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конкурсной комиссии ознакомлен (ознакомлена), согласен (согласна)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обязуюсь их выполнять.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Отвечаю за подлинность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Прилагаемые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и контактный телефон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           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(подпись)                     (Ф.И.О.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"____"_______________ 20__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