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ba1f" w14:textId="e41b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по вопросам государственной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делам государственной службы Республики Казахстан от 20 июня 2016 года № 133. Зарегистрирован в Министерстве юстиции Республики Казахстан 24 июня 2016 года № 13821. Утратил силу приказом Председателя Агентства Республики Казахстан по делам государственной службы и противодействию коррупции от 29 августа 2017 года № 172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делам государственной службы и противодействию коррупции от 29.08.2017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подпункта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"Тестирование государственных служащих и претендентов на занятие вакантной административной государственной должности",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"Зачисление в кадровый резерв административной государственной службы",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"Прием на обучение в Академию государственного управления при Президенте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регламент государственной услуги "Обучение по профессиональным программам послевузовского образования в Академии государственного управления при Президенте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регламент государственной услуги "Обучение по программам переподготовки и повышения квалификации в Академии государственного управления при Президенте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службы Министерства по делам государственной службы Республики Казахстан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после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8 июня 2015 года № 184 "Об утверждении регламентов государственных услуг по вопросам государственной службы" (зарегистрирован в Реестре государственной регистрации нормативных правовых актов № 11692, опубликованный 26 октября 2015 года в информационно-правовой системе "Әділет").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по делам государственной службы Республики Казахстан, курирующего вопросы государственной службы.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государственной службы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Донаков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июня 2016 года № 133 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"Тестирование государственных служащих и претендентов на</w:t>
      </w:r>
      <w:r>
        <w:br/>
      </w:r>
      <w:r>
        <w:rPr>
          <w:rFonts w:ascii="Times New Roman"/>
          <w:b/>
          <w:i w:val="false"/>
          <w:color w:val="000000"/>
        </w:rPr>
        <w:t>занятие вакантной административной государственной должности"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"Тестирование государственных служащих и претендентов на занятие вакантной административной государственной должности"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"Тестирование государственных служащих и претендентов на занятие вакантной административной государственной должности", утвержденного приказом Министра по делам государственной службы Республики Казахстан от 29 января 2016 года № 20 (зарегистрирован в Реестре государственной регистрации нормативных правовых актов за № 13644), Министерством по делам государственной службы Республики Казахстан и его территориальными подразделениями по областям, городам Астаны и Алматы (далее – услугодатель).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заявлений осуществляется: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через веб-портал "электронного правительства" www.egov.kz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услуги: электронная/бумажная.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являются: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сертификат о прохождении тестирования;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по результату тестирования на оценку личных качеств кандидата на должность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о прохождении тестирования с результатами ниже пороговых значений.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(действий) по оказанию государственной услуги является подача заявления через портал, в том числе посредством обращения в Государственную корпорацию или к услугодателю.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заявления услугополучателем через портал с указанием места, дня и времени тестирования исходя из наличия свободных мест (не более 5 минут).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от услугополучателя заявления подтверждается распиской, формируемой в портале, с указанием даты, времени и места тестирования;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допуск услугополучателя (после его прибытия в указанное в расписке место, день и время тестирования) к тестированию администратором тестирования по результатам сверки данных документа, удостоверяющего личность и содержащего индивидуальный идентификационный номер услугополучателя, со списком лиц, подлежащих тестированию (не более 10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ознакомление услугополучателя с инструкцией по тестированию администратором тестирования (не более 10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прохождение услугополучателем тестирования (в зависимости от программы, но не более 3 часов 40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услугополучателю результата тестирования администратором тестирования (с момента завершения тестирования не более 20 минут).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участвуют следующие работники услугодателя и его подведомственной организации: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услугодателя, являющийся администратором тестирования;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акционерного общества "Национальный центр по управлению персоналом государственной службы", являющийся оператором тестирования.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Последовательность процедур между структурными подразделениями: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допуск услугополучателя (после его прибытия в указанное в расписке место, день и время тестирования) к тестированию администратором тестирования по результатам сверки данных документа, удостоверяющего личность и содержащего индивидуальный идентификационный номер услугополучателя, со списком лиц, подлежащих тестированию. Длительность выполнения составляет не более 10 (десяти)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услугополучателя с инструкцией по тестированию администратором тестирования. Длительность выполнения составляет не более 10 (десяти)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администрирование процесса тестирования администратором тестирования и техническое сопровождение процесса тестирования оператором тестирования. Длительность выполнения в зависимости от программы тестирования составляет не более 3 (трех) часов 40 (сорока)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результатов тестирования администратором и оператором тестирования. Заверение печатью результатов тестирования администратором тестирования. Длительность выполнения составляет не более 10 (десяти) минут с момента завершения тестирования;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услугополучателю результата тестирования администратором тестирования. Длительность выполнения составляет не более 20 (двадцати) минут с момента завершения тестирования.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Схематическое описание последовательности процедур между структурными подразделениями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и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Подача заявления на тестирование осуществляется через портал в разделе "Трудоустройство и занятость", далее "Запись на тестирование для государственных служащих".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Подача заявления на тестирование через портал включает в себя следующие этапы: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авторизация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подача заявления на получение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просмотр состояния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расписки;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отмена заявления (при необходимости).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услугополучателя: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случае имеющихся нарушений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 в портале,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регистрация электронного документа (запроса услугополучателя) в портале и обработка запроса в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данных услугополучателя требуемым условиям;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случае несоответствия требуемым условиям;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получение услугополучателем результата услуги (расписка), сформированного порталом, с указанием даты, времени и места тестирования.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"Тестирование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и претендентов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вакантной 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должности"</w:t>
            </w:r>
          </w:p>
        </w:tc>
      </w:tr>
    </w:tbl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Схематическое описание последовательности процедур между</w:t>
      </w:r>
      <w:r>
        <w:br/>
      </w:r>
      <w:r>
        <w:rPr>
          <w:rFonts w:ascii="Times New Roman"/>
          <w:b/>
          <w:i w:val="false"/>
          <w:color w:val="000000"/>
        </w:rPr>
        <w:t xml:space="preserve">структурными подразделениями 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5867400" cy="699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699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июня 2016 года № 133 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"Зачисление в кадровый резерв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административной государственной службы"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"Зачисление в кадровый резерв административной государственной службы" (далее – государственная услуга)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"Зачисление в кадровый резерв административной государственной службы", утвержденного приказом Министра по делам государственной службы Республики Казахстан от 29 января 2016 года № 20 (зарегистрирован в Реестре государственной регистрации нормативных правовых актов за № 13644), Министерством по делам государственной службы Республики Казахстан и его территориальными подразделениями по областям, городам Астаны и Алматы (далее – услугодатель).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заявления и выдача результата оказания государственной услуги осуществляется через: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услуги: электронная и/или бумажная.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выписка из приказа о зачислении в кадровый резерв административной государственной службы корпуса "А".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электронная/бумажная.</w:t>
      </w:r>
    </w:p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заявления через портал или услугодателю.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заявления услугополучателя через услугодателя и портал (не более 30 минут).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от услугополучателя заявления подтверждается распиской, в том числе в электронном виде формируемой в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на соответствие кандидатов специальным квалификационным требованиям к должностям корпуса "А" (10 рабочих дня);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решения о допуске кандидатов к участию в тестировании либо об отказе в допуске (5 рабочих дня);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опубликование графика проведения тестирования на интернет-ресурсе услугодателя (не позднее 5 рабочих дней до дня начала проведения тестирования);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прохождение тестирования (в течение 30 календарных дней);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списка кандидатов, получивших положительные результаты тестирования, в рабочий орган Национальной комиссии по кадровой политике при Президенте Республики Казахстан (далее – Национальная комиссия) (5 рабочих дня);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опубликование графика проведения собеседования на интернет-ресурсе услугодателя (не позднее 5 рабочих дней до до дня начала проведения собеседования);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собеседование в Национальной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направление услугодателю решения Национальной комиссии по формированию кадрового резерва административной государственной службы корпуса 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зачисление в кадровый резерв административной государственной службы (5 рабочих дня);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выдача выписки из приказа о зачислении в кадровый резерв административной государственной службы корпуса "А" (1 рабочий день).</w:t>
      </w:r>
    </w:p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задействованы следующие структурные подразделения (работники) услугодателя: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Управления отбора государственной службы (далее – сотрудник);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 отбора государственной службы (далее – руководитель).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услугодателя рассматривает документы кандидатов на соответствие специальным квалификационным требованиям к должностям корпуса "А",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23 ноября 2015 года "О государственной службе Республики Казахстан". Длительность выполнения составляет не более 10 (десяти) рабочих дней с момента окончания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рассмотрения документов руководитель услугодателя принимает решение о допуске кандидатов к участию в тестировании. Длительность выполнения составляет не более 5 (пяти)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услугополучатели проходят тестирование в течение 30 (тридцати) календарных дней на основании графика, составляемого сотрудником услугодателя. График тестирования публикуется на интернет-ресурсе услугодателя не позднее 5 (пяти) рабочих дней до дня начала проведения тестирования;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услугодателя направляет список кандидатов, получивших положительные результаты тестирования, в рабочий орган Национальной комиссии (5 рабочих дней);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собеседование в Национальной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Схематическое описание последовательности процедур между структурными подразделениями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и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Подача заявления на зачисление в кадровый резерв корпуса "А" осуществляется через портал в разделе "Трудоустройство и занятость", далее "Зачисление в кадровый резерв административной государственной службы".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Подача заявления на зачисление в кадровый резерв корпуса "А" через портал включает в себя следующие этапы: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авторизация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подача заявления на получение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просмотр состояния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расписки;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отмена заявления (при необходимости).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услугополучателя: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случае имеющихся нарушений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 в портале,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регистрация электронного документа (запроса услугополучателя) в портале и обработка запроса в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данных услугополучателя требуемым условиям;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случае несоответствия требуемым условиям;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получение услугополучателем результата услуги (расписка), сформированного порталом.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"Зачисление в кадровый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службы"</w:t>
            </w:r>
          </w:p>
        </w:tc>
      </w:tr>
    </w:tbl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Схематическое описание последовательности процедур между</w:t>
      </w:r>
      <w:r>
        <w:br/>
      </w:r>
      <w:r>
        <w:rPr>
          <w:rFonts w:ascii="Times New Roman"/>
          <w:b/>
          <w:i w:val="false"/>
          <w:color w:val="000000"/>
        </w:rPr>
        <w:t xml:space="preserve">структурными подразделениями 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61976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58928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июня 2016 года № 133 </w:t>
            </w:r>
          </w:p>
        </w:tc>
      </w:tr>
    </w:tbl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"Прием на обучение в Академию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управления при Президенте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"Прием на обучение в Академию государственного управления при Президенте Республики Казахстан" (далее – государственная услуга)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на обучение в Академию государственного управления при Президенте Республики Казахстан", утвержденного приказом Министра по делам государственной службы Республики Казахстан от 29 января 2016 года № 20 (зарегистрирован в Реестре государственной регистрации нормативных правовых актов за № 13644), Республиканским государственным казенным предприятием на праве оперативного управления "Академия государственного управления при Президенте Республики Казахстан" (далее – услугодатель).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заявления с прилагаемыми документами (далее – заявление) и выдача результата оказания государственной услуги осуществляется через: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услуги: электронная и/или бумажная.</w:t>
      </w:r>
    </w:p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выписка из приказа о зачислении в число обучающихся по программам послевузовского образования (магистратура, докторантура) Академии (далее – выписка).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электронная/бумажная.</w:t>
      </w:r>
    </w:p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заявления услугодателю или через портал.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заявления услугополучателя услугодателю или через портал (не более 30 минут).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от услугополучателя заявления подтверждается распиской, в том числе в электронном виде формируемой в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успешная сдача вступительных конкурсных экзаменов (ежегодно с 10 по 20 августа);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конкурсе (ежегодно с 21 по 24 августа);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зачисление в число обучающихся (ежегодно с 24 по 25 августа).</w:t>
      </w:r>
    </w:p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задействованы следующие структурные подразделения (работники) услугодателя: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технический секретарь;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предметная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апелляционная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приемная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секретарь.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технический секретарь принимает пакет документов ежегодно с 10 по 30 июля. Длительность выполнения составляет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предметная комиссия проводит вступительные экзамены, которые осуществляются в период, установленный Типовыми правилами приема на обучение в организации образования, реализующие профессиональные учебные программы послевузовского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работа апелляционной комиссии (в случае подачи апелляционного заявления) со следующего дня после завершения вступительного экзамена в течение 5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работа приемной комиссии по проведению конкурса, который осуществляется ежегодно с 21 по 24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секретарь организовывает работу по зачислению в число обучающихся Академии (подготовка приказа о зачислении), которая осуществляется ежегодно с 24 по 25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получение удостоверения обучающегося и зачетной книжки.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Схематическое описание последовательности процедур между структурными подразделениями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и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Подача заявления на получение государственной услуги осуществляется через портал в разделе "Трудоустройство и занятость", далее "Прием на обучение в Академию государственного управления при Президенте Республики Казахстан".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Подача заявления на получение государственной услуги через портал включает в себя следующие этапы: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авторизация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подача заявления на получение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просмотр состояния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расписки;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отмена заявления (при необходимости).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услугополучателя: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случае имеющихся нарушений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 в портале,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регистрация электронного документа (запроса услугополучателя) в портале и обработка запроса в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данных услугополучателя требуемым условиям;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случае несоответствия требуемым условиям;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получение услугополучателем результата услуги (расписка), сформированного порталом.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на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при Президенте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Схематическое описание последовательности процедур между</w:t>
      </w:r>
      <w:r>
        <w:br/>
      </w:r>
      <w:r>
        <w:rPr>
          <w:rFonts w:ascii="Times New Roman"/>
          <w:b/>
          <w:i w:val="false"/>
          <w:color w:val="000000"/>
        </w:rPr>
        <w:t xml:space="preserve">структурными подразделениями 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56515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июня 2016 года № 133 </w:t>
            </w:r>
          </w:p>
        </w:tc>
      </w:tr>
    </w:tbl>
    <w:bookmarkStart w:name="z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"Обучение по профессиональным программам послевузовского</w:t>
      </w:r>
      <w:r>
        <w:br/>
      </w:r>
      <w:r>
        <w:rPr>
          <w:rFonts w:ascii="Times New Roman"/>
          <w:b/>
          <w:i w:val="false"/>
          <w:color w:val="000000"/>
        </w:rPr>
        <w:t>образования в Академии государственного управления при</w:t>
      </w:r>
      <w:r>
        <w:br/>
      </w:r>
      <w:r>
        <w:rPr>
          <w:rFonts w:ascii="Times New Roman"/>
          <w:b/>
          <w:i w:val="false"/>
          <w:color w:val="000000"/>
        </w:rPr>
        <w:t>Президенте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"Обучение по профессиональным программам послевузовского образования в Академии государственного управления при Президенте Республики Казахстан" (далее – государственная услуга)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"Обучение по профессиональным программам послевузовского образования в Академии государственного управления при Президенте Республики Казахстан", утвержденного приказом Министра по делам государственной службы Республики Казахстан от 29 января 2016 года № 20 (зарегистрирован в Реестре государственной регистрации нормативных правовых актов за № 13644) (далее – Стандарт), Республиканским государственным казенным предприятием на праве оперативного управления "Академия государственного управления при Президенте Республики Казахстан" (далее – услугодатель).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диплом, а также приложение (транскрипт) к нему, подтверждающий полное освоение профессиональной образовательной программы послевузовского образования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справка, выдаваемая услугополучателю, не завершившему обучение по профессиональным программам послевузовского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документов от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освоение учебных программ по всем дисциплинам учебного плана за весь период обучения (1 или 2 года в зависимости от программы обучения);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прохождение производственной практики/стажировки за рубежом (в зависимости от программы обучения);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написание диссертации и решение выпускающей кафедры о рекомендации к защите (выписка из протокола заседания кафедры) (в зависимости от программы обучения);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положительного отзыва научного руководителя (в зависимости от программы обучения);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определенного количества публикаций по теме диссертации в научных изданиях или выступлений на международных или республиканских научных конференциях (в зависимости от программы обучения);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одной внешней рецензии;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сдача комплексного экзамена;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защита диссертации.</w:t>
      </w:r>
    </w:p>
    <w:bookmarkStart w:name="z7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задействованы следующие структурные подразделения (работники) услугодателя: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 академических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 информационных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Финансово-экономическая служба;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Институт управления, Институт дипломатии, Национальная школа государственной политики (далее – институты);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кафедры;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библиотека;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Служба международного сотрудничества и связей с общественностью;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государственная аттестационная комиссия.</w:t>
      </w:r>
    </w:p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 академических программ осуществляет: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и организацию учебного процесса, направленные на получение обучающимися степени магистра/доктора по выбранной специальности с высоким качеством знаний, умений и навыков;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выполнение учебных планов и программ по специальностям в течение всего периода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контроль и осуществляет оценку деятельности преподавателей;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структурные подразделения и обучающихся необходимыми нормативными документами учебного процесса и бланками;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 информационных технологий контролирует автоматизированную информационную систему "Platonus", которая позволяет осуществлять электронную регистрацию заявок на обучение по дисциплинам; получать информацию об учебных достижениях в течение всего периода обучения, расписании занятий, экзаменов, итоговой аттестации, пакет учебно-методических материалов, составлять свою образовательную траекторию на весь период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Финансово-экономическая служба: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средств, поступивших за обучение и за прочие предоставленные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сроки начисления и выдачи стипендии;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контроль за своевременностью и полнотой исполнения условий договоров с поставщиками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институты услугодателя осуществляют: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магистрантов по специальностям, организацию учебного и воспитательного процесса для получения новых или дополнительных специальных знаний, умений, навыков, необходимых при выполнении профессиональных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образовательных программ магистратуры и докторантуры;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и координацию деятельности кафедр по вопросам подготовки магистрантов;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кафедры услугодателя проводят занятия и предлагают обучающимся пакет учебно-методических материалов: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силлабусы;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каталог элективных дисциплин;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самоконтроля по каждой дисциплине, тренировочные тесты, контрольные задания, экзаменационные вопросы по каждой дисциплине;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программы производственной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библиотека является структурным подразделением услугодателя, обеспечивающим образовательную, научно-исследовательскую, методическую и творческую деятельность преподавательского состава, магистрантов, докторантов и обеспечивает информационно-методическими ресурсами, учебно-методическими материалами, научными и методическими разработками кафедр в течение всего учебного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Служба международного сотрудничества и связей с общественностью осуществляет организационные вопросы по стажировке за рубежом, которая является составной частью учебного процесса и проходит в учебных заведениях зарубежных стран и международных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государственная аттестационная комиссия ежегодно с 1 по 20 июня проводит итоговую аттестацию: сдача комплексных государственных экзаменов и защита диссертации.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Схематическое описание последовательности процедур между структурными подразделениями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Академии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при Президенте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7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Схематическое описание последовательности процедур между</w:t>
      </w:r>
      <w:r>
        <w:br/>
      </w:r>
      <w:r>
        <w:rPr>
          <w:rFonts w:ascii="Times New Roman"/>
          <w:b/>
          <w:i w:val="false"/>
          <w:color w:val="000000"/>
        </w:rPr>
        <w:t xml:space="preserve">структурными подразделениями 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6743700" cy="589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июня 2016 года № 133 </w:t>
            </w:r>
          </w:p>
        </w:tc>
      </w:tr>
    </w:tbl>
    <w:bookmarkStart w:name="z8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"Обучение по программам переподготовки и повышения квалификации</w:t>
      </w:r>
      <w:r>
        <w:br/>
      </w:r>
      <w:r>
        <w:rPr>
          <w:rFonts w:ascii="Times New Roman"/>
          <w:b/>
          <w:i w:val="false"/>
          <w:color w:val="000000"/>
        </w:rPr>
        <w:t>в Академии государственного управления при Президенте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"Обучение по программам переподготовки и повышения квалификации в Академии государственного управления при Президенте Республики Казахстан" (далее – государственная услуга)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"Обучение по программам переподготовки и повышения квалификации в Академии государственного управления при Президенте Республики Казахстан", утвержденного приказом Министра по делам государственной службы Республики Казахстан от 29 января 2016 года № 20 (зарегистрирован в Реестре государственной регистрации нормативных правовых актов за № 13644), (далее – Стандарт) Республиканским государственным казенным предприятием на праве оперативного управления "Академия государственного управления при Президенте Республики Казахстан" (далее – услугодатель).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являются: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подтверждающий завершение переподготовки;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завершение повышения квалификации.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8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документов от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сотрудником канцелярии услугодателя необходимых документов на обучение и дальнейшая передача лицу, ответственному за организацию обучения государственных служащих (далее – методист по обучению). Длительность выполнения составляет не более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методист по обучению формирует группы слушателей и составляет проект приказа на их зачисление. Длительность выполнения составляет не более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подписание ректором либо вице-ректором (далее – должностное лицо услугодателя) приказа на зачисление услугополучателя в списки слушателей. Длительность выполнения составляет не более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прохождение услугополучателем обучения по утвержденным программам (в соответствии с программой обучения);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сдача услугополучателем итогового контроля знаний (в соответствии с программой обучения);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должностным лицом услугодателя приказа на выдачу документа об оказании государственной услуги услугополучателю. Длительность выполнения составляет не более 1 (одного) рабочего дня.</w:t>
      </w:r>
    </w:p>
    <w:bookmarkStart w:name="z8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участвуют следующие структурные подразделения (работники) услугодателя: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методист по обучению;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должностное лицо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Институт дополнительного образования государственных служащих (далее – Институт услугодателя);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профессорско-преподавательский состав услугодателя.</w:t>
      </w:r>
    </w:p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после регистрации полученного письма с пакетом документов от услугополучателя передает документы методисту по обучению. Длительность выполнения составляет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методист по обучению формирует список слушателей и подготавливает проект приказа о зачислении в состав слушателей семинара/курса. Длительность выполнения составляет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должностное лицо услугодателя подписывает приказ о зачислении в состав слушателей семинара/курса. Длительность выполнения составляет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Институт услугодателя организовывает и проводит обучение. Длительность выполнения зависит от программой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профессорско-преподавательский состав услугодателя проводит итоговый контроль знаний. Длительность выполнения зависит от программы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должностное лицо услугодателя подписывает приказ на выдачу документа об окончании обучения. Длительность выполнения составляет 1 (один)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Схематическое описание последовательности процедур между структурными подразделениями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"Обучение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 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Региональных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служащих"</w:t>
            </w:r>
          </w:p>
        </w:tc>
      </w:tr>
    </w:tbl>
    <w:bookmarkStart w:name="z9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Схематическое описание последовательности процедур между</w:t>
      </w:r>
      <w:r>
        <w:br/>
      </w:r>
      <w:r>
        <w:rPr>
          <w:rFonts w:ascii="Times New Roman"/>
          <w:b/>
          <w:i w:val="false"/>
          <w:color w:val="000000"/>
        </w:rPr>
        <w:t xml:space="preserve">структурными подразделениями 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6413500" cy="683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