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850fa" w14:textId="9385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охраны окружающей среды Республики Казахстан от 7 августа 2012 года № 238-ө "Об утверждении Правил и критериев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(детерминации)"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мая 2016 года № 211. Зарегистрирован в Министерстве юстиции Республики Казахстан 27 июня 2016 года № 13827.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охраны окружающей среды Республики Казахстан от 7 августа 2012 года № 238-ө "Об утверждении Правил и критериев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(детерминации)" (зарегистрированный в Реестре государственной регистрации нормативных правовых актов № 7905, опубликованный 3 октября 2012 года в газете "Казахстанская правда" № 336-337 (27155-27156))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и критериев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(детерминации),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в течение пяти рабочих дней со дня получения зарегистрированного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Бозумбаев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2016 года №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2012 года № 238-ө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критерии признания и допустимости действия на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международных стандартов и</w:t>
      </w:r>
      <w:r>
        <w:br/>
      </w:r>
      <w:r>
        <w:rPr>
          <w:rFonts w:ascii="Times New Roman"/>
          <w:b/>
          <w:i w:val="false"/>
          <w:color w:val="000000"/>
        </w:rPr>
        <w:t>стандартов Республики Казахстан, используемых в реализации</w:t>
      </w:r>
      <w:r>
        <w:br/>
      </w:r>
      <w:r>
        <w:rPr>
          <w:rFonts w:ascii="Times New Roman"/>
          <w:b/>
          <w:i w:val="false"/>
          <w:color w:val="000000"/>
        </w:rPr>
        <w:t>проектных механизмов в сфере регулирования выбросов и</w:t>
      </w:r>
      <w:r>
        <w:br/>
      </w:r>
      <w:r>
        <w:rPr>
          <w:rFonts w:ascii="Times New Roman"/>
          <w:b/>
          <w:i w:val="false"/>
          <w:color w:val="000000"/>
        </w:rPr>
        <w:t>поглощений парниковых газов, проведении инвентаризации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газов, верификации и валидации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 (далее - Правила) определяют порядок и критерии признания 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при проведении инвентаризации парниковых газов, верификации и валидации (далее – международные стандарты и стандарты Республики Казахстан).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Правил распространяется на проектные механизмы в сфере регулирования выбросов и поглощений парниковых газов, проведение инвентаризации парниковых газов, верификации и валидации.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признания и допустимости действия на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международных</w:t>
      </w:r>
      <w:r>
        <w:br/>
      </w:r>
      <w:r>
        <w:rPr>
          <w:rFonts w:ascii="Times New Roman"/>
          <w:b/>
          <w:i w:val="false"/>
          <w:color w:val="000000"/>
        </w:rPr>
        <w:t>стандартов и стандартов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в области охраны окружающей среды (далее – уполномоченный орган) рассматривает международные стандарты и стандарты Республики Казахстан на предмет признания и допустимости их действия на территории Республики Казахстан в случаях: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заключения Республикой Казахстан международного договора о взаимном признании единиц квот и иных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обращения физических и юридических лиц.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рассматривает международные стандарты и стандарты Республики Казахстан на предмет соответствия критериям признания и допустимости действия, предусмотренным в главе 3 настоящих Правил.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результатам рассмотрения в случае, предусмотренном подпунктом 1) пункта 3 настоящих Правил, уполномоченный орган вносит предложения о применении международных стандартов и стандартов Республики Казахстан в качестве национальных стандартов, либо предоставляет данные по их учету в реестре государственной системы технического регулирования в уполномоченный государственный орган, осуществляющий государственное регулирование в области технического регулирования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ноября 2004 года "О техническом регулировании".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 результатам рассмотрения в случае, предусмотренном подпунктом 2) пункта 3 настоящих Правил, уполномоченный орган выдает письмо о признании и допустимости действия на территории Республики Казахстан международного стандарта. 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Критерии признания и допустимости действия на</w:t>
      </w:r>
      <w:r>
        <w:br/>
      </w:r>
      <w:r>
        <w:rPr>
          <w:rFonts w:ascii="Times New Roman"/>
          <w:b/>
          <w:i w:val="false"/>
          <w:color w:val="000000"/>
        </w:rPr>
        <w:t>территории Республики Казахстан международных стандартов и</w:t>
      </w:r>
      <w:r>
        <w:br/>
      </w:r>
      <w:r>
        <w:rPr>
          <w:rFonts w:ascii="Times New Roman"/>
          <w:b/>
          <w:i w:val="false"/>
          <w:color w:val="000000"/>
        </w:rPr>
        <w:t>стандартов Республики Казахстан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Критериями для признания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валидации, являются: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соответствующих положений в законодательстве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международной практики применения (в случае международных стандартов).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Критериями допустимости действия на территории Республики Казахстан международных стандартов и стандартов Республики Казахстан, используемых в реализации проектных механизмов в сфере регулирования выбросов и поглощений парниковых газов, проведении инвентаризации парниковых газов, верификации и валидации, являются: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противоречий положениям и нормам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организационных и технических возможностей для их применения на территории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