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2ad1" w14:textId="07a2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мая 2016 года № 450. Зарегистрирован в Министерстве юстиции Республики Казахстан 27 июня 2016 года № 13835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«Об утверждении Правил перевозок пассажиров и багажа автомобильным транспортом» (зарегистрированный в Реестре государственной регистрации нормативных правовых актов за № 11550, опубликованный 15 июля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«344. Местный исполнительный орган области (города республиканского значения, столицы) осуществляет прием уведомлений о начале или прекращении деятельности автовокзалов, автостанций и пунктов обслуживания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Физическое или юридическое лицо подает уведомление о начале или прекращении деятельности автовокзалов, автостанций и пунктов обслуживания пассажиров в электронной или бумажной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4 «Об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уведомлений» (зарегистрированный в Реестре государственной регистрации нормативных правовых актов за № 10194).»;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«366. Автовокзалы, автостанции и пункты обслуживания пассажиров прекращают свою деятельность по решению местного исполнительного органов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их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пунктов 350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ненадлежащем выполнении основных функций,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пунктами 348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их услуг требованиям национального стандарта СТ РК 2271-2012 «Услуги автовокзалов, автостанций и пунктов обслуживания пассажиров».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«____»________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80"/>
        <w:gridCol w:w="6320"/>
      </w:tblGrid>
      <w:tr>
        <w:trPr>
          <w:trHeight w:val="30" w:hRule="atLeast"/>
        </w:trPr>
        <w:tc>
          <w:tcPr>
            <w:tcW w:w="7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 К. Бишимбаев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«____»________ 2016 года</w:t>
            </w:r>
          </w:p>
        </w:tc>
        <w:tc>
          <w:tcPr>
            <w:tcW w:w="6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Т. Жаксылыков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«____»________ 2016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