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069e" w14:textId="84406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финансов Республики Казахстан от 30 марта 2015 года № 227 "Об утверждении Правил реализации или использования имущества, арестованного на основании приговора суда по уголовному делу в части конфискации имущества либо на основании решения о передаче имущества государству"</w:t>
      </w:r>
    </w:p>
    <w:p>
      <w:pPr>
        <w:spacing w:after="0"/>
        <w:ind w:left="0"/>
        <w:jc w:val="both"/>
      </w:pPr>
      <w:r>
        <w:rPr>
          <w:rFonts w:ascii="Times New Roman"/>
          <w:b w:val="false"/>
          <w:i w:val="false"/>
          <w:color w:val="000000"/>
          <w:sz w:val="28"/>
        </w:rPr>
        <w:t>Приказ Министра финансов Республики Казахстан от 23 мая 2016 года № 249. Зарегистрирован в Министерстве юстиции Республики Казахстан 27 июня 2016 года № 13837</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30 марта 2015 года № 227 «Об утверждении Правил реализации или использования имущества, арестованного на основании приговора суда по уголовному делу в части конфискации имущества либо на основании решения о передаче имущества государству» (зарегистрированный в Реестре государственной регистрации нормативных правовых актов под № 10813, опубликованный в информационно-правовой системе «Әділет» 5 мая 2015 года)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реализации или использования имущества, арестованного на основании приговора суда по уголовному делу в части конфискации имущества либо на основании решения о передаче имущества государству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Комитету государственного имущества и приватизации Министерства финансов Республики Казахстан (Утепов Э.К.)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r>
        <w:br/>
      </w:r>
      <w:r>
        <w:rPr>
          <w:rFonts w:ascii="Times New Roman"/>
          <w:b w:val="false"/>
          <w:i w:val="false"/>
          <w:color w:val="000000"/>
          <w:sz w:val="28"/>
        </w:rPr>
        <w:t>
      3) в течение пяти рабочих дней направление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r>
        <w:br/>
      </w:r>
      <w:r>
        <w:rPr>
          <w:rFonts w:ascii="Times New Roman"/>
          <w:b w:val="false"/>
          <w:i w:val="false"/>
          <w:color w:val="000000"/>
          <w:sz w:val="28"/>
        </w:rPr>
        <w:t>
      4) размещение настоящего приказа на интернет-ресурсе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                       Б. Султанов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юстиции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___________Б. Имашев</w:t>
      </w:r>
      <w:r>
        <w:br/>
      </w:r>
      <w:r>
        <w:rPr>
          <w:rFonts w:ascii="Times New Roman"/>
          <w:b w:val="false"/>
          <w:i w:val="false"/>
          <w:color w:val="000000"/>
          <w:sz w:val="28"/>
        </w:rPr>
        <w:t>
</w:t>
      </w:r>
      <w:r>
        <w:rPr>
          <w:rFonts w:ascii="Times New Roman"/>
          <w:b w:val="false"/>
          <w:i/>
          <w:color w:val="000000"/>
          <w:sz w:val="28"/>
        </w:rPr>
        <w:t>      2 июня 2016 год</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национальной</w:t>
      </w:r>
      <w:r>
        <w:br/>
      </w:r>
      <w:r>
        <w:rPr>
          <w:rFonts w:ascii="Times New Roman"/>
          <w:b w:val="false"/>
          <w:i w:val="false"/>
          <w:color w:val="000000"/>
          <w:sz w:val="28"/>
        </w:rPr>
        <w:t>
</w:t>
      </w:r>
      <w:r>
        <w:rPr>
          <w:rFonts w:ascii="Times New Roman"/>
          <w:b w:val="false"/>
          <w:i/>
          <w:color w:val="000000"/>
          <w:sz w:val="28"/>
        </w:rPr>
        <w:t>      экономики Республики Казахстан</w:t>
      </w:r>
      <w:r>
        <w:br/>
      </w:r>
      <w:r>
        <w:rPr>
          <w:rFonts w:ascii="Times New Roman"/>
          <w:b w:val="false"/>
          <w:i w:val="false"/>
          <w:color w:val="000000"/>
          <w:sz w:val="28"/>
        </w:rPr>
        <w:t>
</w:t>
      </w:r>
      <w:r>
        <w:rPr>
          <w:rFonts w:ascii="Times New Roman"/>
          <w:b w:val="false"/>
          <w:i/>
          <w:color w:val="000000"/>
          <w:sz w:val="28"/>
        </w:rPr>
        <w:t>      ___________ К. Бишимбаев</w:t>
      </w:r>
      <w:r>
        <w:br/>
      </w:r>
      <w:r>
        <w:rPr>
          <w:rFonts w:ascii="Times New Roman"/>
          <w:b w:val="false"/>
          <w:i w:val="false"/>
          <w:color w:val="000000"/>
          <w:sz w:val="28"/>
        </w:rPr>
        <w:t>
</w:t>
      </w:r>
      <w:r>
        <w:rPr>
          <w:rFonts w:ascii="Times New Roman"/>
          <w:b w:val="false"/>
          <w:i/>
          <w:color w:val="000000"/>
          <w:sz w:val="28"/>
        </w:rPr>
        <w:t>      25 мая 2016 год</w:t>
      </w:r>
    </w:p>
    <w:bookmarkStart w:name="z6"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мая 2016 года № 249    </w:t>
      </w:r>
    </w:p>
    <w:bookmarkEnd w:id="1"/>
    <w:bookmarkStart w:name="z7"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марта 2015 года № 227</w:t>
      </w:r>
    </w:p>
    <w:bookmarkEnd w:id="2"/>
    <w:bookmarkStart w:name="z8" w:id="3"/>
    <w:p>
      <w:pPr>
        <w:spacing w:after="0"/>
        <w:ind w:left="0"/>
        <w:jc w:val="left"/>
      </w:pPr>
      <w:r>
        <w:rPr>
          <w:rFonts w:ascii="Times New Roman"/>
          <w:b/>
          <w:i w:val="false"/>
          <w:color w:val="000000"/>
        </w:rPr>
        <w:t xml:space="preserve"> 
Правила реализации или использования имущества, арестованного</w:t>
      </w:r>
      <w:r>
        <w:br/>
      </w:r>
      <w:r>
        <w:rPr>
          <w:rFonts w:ascii="Times New Roman"/>
          <w:b/>
          <w:i w:val="false"/>
          <w:color w:val="000000"/>
        </w:rPr>
        <w:t>
на основании приговора суда по уголовному делу в части</w:t>
      </w:r>
      <w:r>
        <w:br/>
      </w:r>
      <w:r>
        <w:rPr>
          <w:rFonts w:ascii="Times New Roman"/>
          <w:b/>
          <w:i w:val="false"/>
          <w:color w:val="000000"/>
        </w:rPr>
        <w:t>
конфискации имущества либо на основании решения о передаче</w:t>
      </w:r>
      <w:r>
        <w:br/>
      </w:r>
      <w:r>
        <w:rPr>
          <w:rFonts w:ascii="Times New Roman"/>
          <w:b/>
          <w:i w:val="false"/>
          <w:color w:val="000000"/>
        </w:rPr>
        <w:t>
имущества государству</w:t>
      </w:r>
    </w:p>
    <w:bookmarkEnd w:id="3"/>
    <w:bookmarkStart w:name="z9" w:id="4"/>
    <w:p>
      <w:pPr>
        <w:spacing w:after="0"/>
        <w:ind w:left="0"/>
        <w:jc w:val="both"/>
      </w:pPr>
      <w:r>
        <w:rPr>
          <w:rFonts w:ascii="Times New Roman"/>
          <w:b w:val="false"/>
          <w:i w:val="false"/>
          <w:color w:val="000000"/>
          <w:sz w:val="28"/>
        </w:rPr>
        <w:t>
      1. Настоящие Правила реализации или использования имущества, арестованного на основании приговора суда по уголовному делу в части конфискации имущества либо на основании решения о передаче имущества государству (далее - Правила) разработаны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w:t>
      </w:r>
    </w:p>
    <w:bookmarkEnd w:id="4"/>
    <w:bookmarkStart w:name="z10" w:id="5"/>
    <w:p>
      <w:pPr>
        <w:spacing w:after="0"/>
        <w:ind w:left="0"/>
        <w:jc w:val="left"/>
      </w:pPr>
      <w:r>
        <w:rPr>
          <w:rFonts w:ascii="Times New Roman"/>
          <w:b/>
          <w:i w:val="false"/>
          <w:color w:val="000000"/>
        </w:rPr>
        <w:t xml:space="preserve"> 
Глава 1. Общие положения</w:t>
      </w:r>
    </w:p>
    <w:bookmarkEnd w:id="5"/>
    <w:bookmarkStart w:name="z11"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текущая цена - цена имущества, складывающаяся в ходе торгов;</w:t>
      </w:r>
      <w:r>
        <w:br/>
      </w:r>
      <w:r>
        <w:rPr>
          <w:rFonts w:ascii="Times New Roman"/>
          <w:b w:val="false"/>
          <w:i w:val="false"/>
          <w:color w:val="000000"/>
          <w:sz w:val="28"/>
        </w:rPr>
        <w:t>
</w:t>
      </w:r>
      <w:r>
        <w:rPr>
          <w:rFonts w:ascii="Times New Roman"/>
          <w:b w:val="false"/>
          <w:i w:val="false"/>
          <w:color w:val="000000"/>
          <w:sz w:val="28"/>
        </w:rPr>
        <w:t>
      2) начальная цена - цена, устанавливаемая комиссией на основании отчета об оценке независимого оценщика;</w:t>
      </w:r>
      <w:r>
        <w:br/>
      </w:r>
      <w:r>
        <w:rPr>
          <w:rFonts w:ascii="Times New Roman"/>
          <w:b w:val="false"/>
          <w:i w:val="false"/>
          <w:color w:val="000000"/>
          <w:sz w:val="28"/>
        </w:rPr>
        <w:t>
</w:t>
      </w:r>
      <w:r>
        <w:rPr>
          <w:rFonts w:ascii="Times New Roman"/>
          <w:b w:val="false"/>
          <w:i w:val="false"/>
          <w:color w:val="000000"/>
          <w:sz w:val="28"/>
        </w:rPr>
        <w:t>
      3) аукцион - форма торгов, при которой участники заявляют свои предложения публично, проводимая с использованием веб-портала реестра в электронном формате;</w:t>
      </w:r>
      <w:r>
        <w:br/>
      </w:r>
      <w:r>
        <w:rPr>
          <w:rFonts w:ascii="Times New Roman"/>
          <w:b w:val="false"/>
          <w:i w:val="false"/>
          <w:color w:val="000000"/>
          <w:sz w:val="28"/>
        </w:rPr>
        <w:t>
</w:t>
      </w:r>
      <w:r>
        <w:rPr>
          <w:rFonts w:ascii="Times New Roman"/>
          <w:b w:val="false"/>
          <w:i w:val="false"/>
          <w:color w:val="000000"/>
          <w:sz w:val="28"/>
        </w:rPr>
        <w:t>
      4) аукционный зал - раздел веб-портала реестра, обеспечивающий возможность ввода, хранения и обработки информации, необходимой для проведения аукциона;</w:t>
      </w:r>
      <w:r>
        <w:br/>
      </w:r>
      <w:r>
        <w:rPr>
          <w:rFonts w:ascii="Times New Roman"/>
          <w:b w:val="false"/>
          <w:i w:val="false"/>
          <w:color w:val="000000"/>
          <w:sz w:val="28"/>
        </w:rPr>
        <w:t>
</w:t>
      </w:r>
      <w:r>
        <w:rPr>
          <w:rFonts w:ascii="Times New Roman"/>
          <w:b w:val="false"/>
          <w:i w:val="false"/>
          <w:color w:val="000000"/>
          <w:sz w:val="28"/>
        </w:rPr>
        <w:t>
      5) аукционный номер - номер, присваиваемый участнику для участия на аукционе, при наличии электронной цифровой подписи;</w:t>
      </w:r>
      <w:r>
        <w:br/>
      </w:r>
      <w:r>
        <w:rPr>
          <w:rFonts w:ascii="Times New Roman"/>
          <w:b w:val="false"/>
          <w:i w:val="false"/>
          <w:color w:val="000000"/>
          <w:sz w:val="28"/>
        </w:rPr>
        <w:t>
</w:t>
      </w:r>
      <w:r>
        <w:rPr>
          <w:rFonts w:ascii="Times New Roman"/>
          <w:b w:val="false"/>
          <w:i w:val="false"/>
          <w:color w:val="000000"/>
          <w:sz w:val="28"/>
        </w:rPr>
        <w:t>
      6) субъекты социальных услуг - зарегистрированные в форме государственного юридического лица организации образования для детей-сирот и детей, оставшихся без попечения родителей, дошкольного и среднего образования, временного пребывания, медико-социальные учреждения (организации);</w:t>
      </w:r>
      <w:r>
        <w:br/>
      </w:r>
      <w:r>
        <w:rPr>
          <w:rFonts w:ascii="Times New Roman"/>
          <w:b w:val="false"/>
          <w:i w:val="false"/>
          <w:color w:val="000000"/>
          <w:sz w:val="28"/>
        </w:rPr>
        <w:t>
</w:t>
      </w:r>
      <w:r>
        <w:rPr>
          <w:rFonts w:ascii="Times New Roman"/>
          <w:b w:val="false"/>
          <w:i w:val="false"/>
          <w:color w:val="000000"/>
          <w:sz w:val="28"/>
        </w:rPr>
        <w:t>
      7) стартовая цена - цена, с которой начинаются торги по имуществу;</w:t>
      </w:r>
      <w:r>
        <w:br/>
      </w:r>
      <w:r>
        <w:rPr>
          <w:rFonts w:ascii="Times New Roman"/>
          <w:b w:val="false"/>
          <w:i w:val="false"/>
          <w:color w:val="000000"/>
          <w:sz w:val="28"/>
        </w:rPr>
        <w:t>
</w:t>
      </w:r>
      <w:r>
        <w:rPr>
          <w:rFonts w:ascii="Times New Roman"/>
          <w:b w:val="false"/>
          <w:i w:val="false"/>
          <w:color w:val="000000"/>
          <w:sz w:val="28"/>
        </w:rPr>
        <w:t>
      8) минимальная цена - цена, ниже которой имущество не может быть реализовано;</w:t>
      </w:r>
      <w:r>
        <w:br/>
      </w:r>
      <w:r>
        <w:rPr>
          <w:rFonts w:ascii="Times New Roman"/>
          <w:b w:val="false"/>
          <w:i w:val="false"/>
          <w:color w:val="000000"/>
          <w:sz w:val="28"/>
        </w:rPr>
        <w:t>
</w:t>
      </w:r>
      <w:r>
        <w:rPr>
          <w:rFonts w:ascii="Times New Roman"/>
          <w:b w:val="false"/>
          <w:i w:val="false"/>
          <w:color w:val="000000"/>
          <w:sz w:val="28"/>
        </w:rPr>
        <w:t>
      9) победитель - участник аукциона, предложивший наиболее высокую цену за имущество и подписавший электронный протокол об итогах аукциона;</w:t>
      </w:r>
      <w:r>
        <w:br/>
      </w:r>
      <w:r>
        <w:rPr>
          <w:rFonts w:ascii="Times New Roman"/>
          <w:b w:val="false"/>
          <w:i w:val="false"/>
          <w:color w:val="000000"/>
          <w:sz w:val="28"/>
        </w:rPr>
        <w:t>
</w:t>
      </w:r>
      <w:r>
        <w:rPr>
          <w:rFonts w:ascii="Times New Roman"/>
          <w:b w:val="false"/>
          <w:i w:val="false"/>
          <w:color w:val="000000"/>
          <w:sz w:val="28"/>
        </w:rPr>
        <w:t>
      10) местные исполнительные органы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11) гарантийный взнос - денежная сумма в размере 15 % от начальной цены имущества, вносимая физическим или негосударственным юридическим лицом для участия в торгах, но не более чем 30000-кратного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12) комиссия - комиссия, созданная в соответствии с Правилами учета, хранения, оценки и дальнейшего использования имущества, обращенного (поступившего) в собственность государства по отдельным основаниям,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июля 2002 года № 833 «Некоторые вопросы учета, хранения, оценки и дальнейшего использования имущества, обращенного (поступившего) в собственность государства по отдельным основаниям»;</w:t>
      </w:r>
      <w:r>
        <w:br/>
      </w:r>
      <w:r>
        <w:rPr>
          <w:rFonts w:ascii="Times New Roman"/>
          <w:b w:val="false"/>
          <w:i w:val="false"/>
          <w:color w:val="000000"/>
          <w:sz w:val="28"/>
        </w:rPr>
        <w:t>
</w:t>
      </w:r>
      <w:r>
        <w:rPr>
          <w:rFonts w:ascii="Times New Roman"/>
          <w:b w:val="false"/>
          <w:i w:val="false"/>
          <w:color w:val="000000"/>
          <w:sz w:val="28"/>
        </w:rPr>
        <w:t>
      13) комиссионное поручение - неотъемлемая часть договора о государственных закупках (комиссии), в котором указывается имущество и его стоимость, подлежащая перечислению в соответствующий бюджет, а также сумма, вносимая торговой организацией на счет продавца в качестве финансового обеспечения исполнения обязательств по комиссионному поручению;</w:t>
      </w:r>
      <w:r>
        <w:br/>
      </w:r>
      <w:r>
        <w:rPr>
          <w:rFonts w:ascii="Times New Roman"/>
          <w:b w:val="false"/>
          <w:i w:val="false"/>
          <w:color w:val="000000"/>
          <w:sz w:val="28"/>
        </w:rPr>
        <w:t>
</w:t>
      </w:r>
      <w:r>
        <w:rPr>
          <w:rFonts w:ascii="Times New Roman"/>
          <w:b w:val="false"/>
          <w:i w:val="false"/>
          <w:color w:val="000000"/>
          <w:sz w:val="28"/>
        </w:rPr>
        <w:t>
      14) участник торгов - физическое или негосударственное юридическое лицо, зарегистрированное в установленном настоящими Правилами порядке для участия в аукционе;</w:t>
      </w:r>
      <w:r>
        <w:br/>
      </w:r>
      <w:r>
        <w:rPr>
          <w:rFonts w:ascii="Times New Roman"/>
          <w:b w:val="false"/>
          <w:i w:val="false"/>
          <w:color w:val="000000"/>
          <w:sz w:val="28"/>
        </w:rPr>
        <w:t>
</w:t>
      </w:r>
      <w:r>
        <w:rPr>
          <w:rFonts w:ascii="Times New Roman"/>
          <w:b w:val="false"/>
          <w:i w:val="false"/>
          <w:color w:val="000000"/>
          <w:sz w:val="28"/>
        </w:rPr>
        <w:t>
      15) государственные юридические лица - государственные предприятия и государственные учреждения;</w:t>
      </w:r>
      <w:r>
        <w:br/>
      </w:r>
      <w:r>
        <w:rPr>
          <w:rFonts w:ascii="Times New Roman"/>
          <w:b w:val="false"/>
          <w:i w:val="false"/>
          <w:color w:val="000000"/>
          <w:sz w:val="28"/>
        </w:rPr>
        <w:t>
</w:t>
      </w:r>
      <w:r>
        <w:rPr>
          <w:rFonts w:ascii="Times New Roman"/>
          <w:b w:val="false"/>
          <w:i w:val="false"/>
          <w:color w:val="000000"/>
          <w:sz w:val="28"/>
        </w:rPr>
        <w:t>
      16) Единый оператор в сфере учета государственного имущества (далее – единый оператор) – юридическое лицо, определенное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июля 2011 года № 802 «Об определении единого оператора в сфере учета государственного имущества»;</w:t>
      </w:r>
      <w:r>
        <w:br/>
      </w:r>
      <w:r>
        <w:rPr>
          <w:rFonts w:ascii="Times New Roman"/>
          <w:b w:val="false"/>
          <w:i w:val="false"/>
          <w:color w:val="000000"/>
          <w:sz w:val="28"/>
        </w:rPr>
        <w:t>
</w:t>
      </w:r>
      <w:r>
        <w:rPr>
          <w:rFonts w:ascii="Times New Roman"/>
          <w:b w:val="false"/>
          <w:i w:val="false"/>
          <w:color w:val="000000"/>
          <w:sz w:val="28"/>
        </w:rPr>
        <w:t>
      17) договор о государственных закупках (комиссии)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в соответствии с законодательством Республики Казахстан о государственных закупках;</w:t>
      </w:r>
      <w:r>
        <w:br/>
      </w:r>
      <w:r>
        <w:rPr>
          <w:rFonts w:ascii="Times New Roman"/>
          <w:b w:val="false"/>
          <w:i w:val="false"/>
          <w:color w:val="000000"/>
          <w:sz w:val="28"/>
        </w:rPr>
        <w:t>
</w:t>
      </w:r>
      <w:r>
        <w:rPr>
          <w:rFonts w:ascii="Times New Roman"/>
          <w:b w:val="false"/>
          <w:i w:val="false"/>
          <w:color w:val="000000"/>
          <w:sz w:val="28"/>
        </w:rPr>
        <w:t>
      18) имущество - имущество, обращенное (поступившее) в собственность государства по отдельным основаниям;</w:t>
      </w:r>
      <w:r>
        <w:br/>
      </w:r>
      <w:r>
        <w:rPr>
          <w:rFonts w:ascii="Times New Roman"/>
          <w:b w:val="false"/>
          <w:i w:val="false"/>
          <w:color w:val="000000"/>
          <w:sz w:val="28"/>
        </w:rPr>
        <w:t>
</w:t>
      </w:r>
      <w:r>
        <w:rPr>
          <w:rFonts w:ascii="Times New Roman"/>
          <w:b w:val="false"/>
          <w:i w:val="false"/>
          <w:color w:val="000000"/>
          <w:sz w:val="28"/>
        </w:rPr>
        <w:t>
      19) цена продажи - окончательная цена реализации имущества;</w:t>
      </w:r>
      <w:r>
        <w:br/>
      </w:r>
      <w:r>
        <w:rPr>
          <w:rFonts w:ascii="Times New Roman"/>
          <w:b w:val="false"/>
          <w:i w:val="false"/>
          <w:color w:val="000000"/>
          <w:sz w:val="28"/>
        </w:rPr>
        <w:t>
</w:t>
      </w:r>
      <w:r>
        <w:rPr>
          <w:rFonts w:ascii="Times New Roman"/>
          <w:b w:val="false"/>
          <w:i w:val="false"/>
          <w:color w:val="000000"/>
          <w:sz w:val="28"/>
        </w:rPr>
        <w:t>
      20) продавец - уполномоченный орган либо местные исполнительные органы;</w:t>
      </w:r>
      <w:r>
        <w:br/>
      </w:r>
      <w:r>
        <w:rPr>
          <w:rFonts w:ascii="Times New Roman"/>
          <w:b w:val="false"/>
          <w:i w:val="false"/>
          <w:color w:val="000000"/>
          <w:sz w:val="28"/>
        </w:rPr>
        <w:t>
</w:t>
      </w:r>
      <w:r>
        <w:rPr>
          <w:rFonts w:ascii="Times New Roman"/>
          <w:b w:val="false"/>
          <w:i w:val="false"/>
          <w:color w:val="000000"/>
          <w:sz w:val="28"/>
        </w:rPr>
        <w:t>
      21) покупатель - физические или негосударственные юридические лица, приобретающие имущество в процессе реализации;</w:t>
      </w:r>
      <w:r>
        <w:br/>
      </w:r>
      <w:r>
        <w:rPr>
          <w:rFonts w:ascii="Times New Roman"/>
          <w:b w:val="false"/>
          <w:i w:val="false"/>
          <w:color w:val="000000"/>
          <w:sz w:val="28"/>
        </w:rPr>
        <w:t>
</w:t>
      </w:r>
      <w:r>
        <w:rPr>
          <w:rFonts w:ascii="Times New Roman"/>
          <w:b w:val="false"/>
          <w:i w:val="false"/>
          <w:color w:val="000000"/>
          <w:sz w:val="28"/>
        </w:rPr>
        <w:t>
      22) торги - способ реализации имущества в форме аукциона;</w:t>
      </w:r>
      <w:r>
        <w:br/>
      </w:r>
      <w:r>
        <w:rPr>
          <w:rFonts w:ascii="Times New Roman"/>
          <w:b w:val="false"/>
          <w:i w:val="false"/>
          <w:color w:val="000000"/>
          <w:sz w:val="28"/>
        </w:rPr>
        <w:t>
</w:t>
      </w:r>
      <w:r>
        <w:rPr>
          <w:rFonts w:ascii="Times New Roman"/>
          <w:b w:val="false"/>
          <w:i w:val="false"/>
          <w:color w:val="000000"/>
          <w:sz w:val="28"/>
        </w:rPr>
        <w:t>
      23) метод торгов на повышение цены - метод торгов, при котором стартовая цена повышается с заранее объявленным шагом;</w:t>
      </w:r>
      <w:r>
        <w:br/>
      </w:r>
      <w:r>
        <w:rPr>
          <w:rFonts w:ascii="Times New Roman"/>
          <w:b w:val="false"/>
          <w:i w:val="false"/>
          <w:color w:val="000000"/>
          <w:sz w:val="28"/>
        </w:rPr>
        <w:t>
</w:t>
      </w:r>
      <w:r>
        <w:rPr>
          <w:rFonts w:ascii="Times New Roman"/>
          <w:b w:val="false"/>
          <w:i w:val="false"/>
          <w:color w:val="000000"/>
          <w:sz w:val="28"/>
        </w:rPr>
        <w:t>
      24) метод торгов на понижение цены - метод торгов, при котором стартовая цена понижается с объявленным шагом;</w:t>
      </w:r>
      <w:r>
        <w:br/>
      </w:r>
      <w:r>
        <w:rPr>
          <w:rFonts w:ascii="Times New Roman"/>
          <w:b w:val="false"/>
          <w:i w:val="false"/>
          <w:color w:val="000000"/>
          <w:sz w:val="28"/>
        </w:rPr>
        <w:t>
</w:t>
      </w:r>
      <w:r>
        <w:rPr>
          <w:rFonts w:ascii="Times New Roman"/>
          <w:b w:val="false"/>
          <w:i w:val="false"/>
          <w:color w:val="000000"/>
          <w:sz w:val="28"/>
        </w:rPr>
        <w:t>
      25) торговые организации - индивидуальный предприниматель или негосударственное юридическое лицо либо их объединения, осуществляющее подготовку и продажу имущества на основании договора о государственных закупках (комиссии) и привлекаемое в порядке, определенном законодательством Республики Казахстан о государственных закупках, для совершения одной или нескольких сделок за вознаграждение;</w:t>
      </w:r>
      <w:r>
        <w:br/>
      </w:r>
      <w:r>
        <w:rPr>
          <w:rFonts w:ascii="Times New Roman"/>
          <w:b w:val="false"/>
          <w:i w:val="false"/>
          <w:color w:val="000000"/>
          <w:sz w:val="28"/>
        </w:rPr>
        <w:t>
</w:t>
      </w:r>
      <w:r>
        <w:rPr>
          <w:rFonts w:ascii="Times New Roman"/>
          <w:b w:val="false"/>
          <w:i w:val="false"/>
          <w:color w:val="000000"/>
          <w:sz w:val="28"/>
        </w:rPr>
        <w:t>
      26) уполномоченный орган соответствующей отрасли - центральный исполнительный орган или ведомство центрального исполнительного органа, определенные Правительством Республики Казахстан, согласно подпункту 13) пункта 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 марта 2011 года «О государственном имуществе» и осуществляющие руководство соответствующей отраслью (сферой) государственного управления и обладающие правами в отношении республиканского имущества;</w:t>
      </w:r>
      <w:r>
        <w:br/>
      </w:r>
      <w:r>
        <w:rPr>
          <w:rFonts w:ascii="Times New Roman"/>
          <w:b w:val="false"/>
          <w:i w:val="false"/>
          <w:color w:val="000000"/>
          <w:sz w:val="28"/>
        </w:rPr>
        <w:t>
</w:t>
      </w:r>
      <w:r>
        <w:rPr>
          <w:rFonts w:ascii="Times New Roman"/>
          <w:b w:val="false"/>
          <w:i w:val="false"/>
          <w:color w:val="000000"/>
          <w:sz w:val="28"/>
        </w:rPr>
        <w:t>
      27) веб-портал реестра - интернет-ресурс реестра государственного имущества (далее - реестр), размещенный в сети Интернет по адресу: www.gosreestr.kz, предоставляющий единую точку доступа к электронной базе данных по учету и реализации имущества;</w:t>
      </w:r>
      <w:r>
        <w:br/>
      </w:r>
      <w:r>
        <w:rPr>
          <w:rFonts w:ascii="Times New Roman"/>
          <w:b w:val="false"/>
          <w:i w:val="false"/>
          <w:color w:val="000000"/>
          <w:sz w:val="28"/>
        </w:rPr>
        <w:t>
</w:t>
      </w:r>
      <w:r>
        <w:rPr>
          <w:rFonts w:ascii="Times New Roman"/>
          <w:b w:val="false"/>
          <w:i w:val="false"/>
          <w:color w:val="000000"/>
          <w:sz w:val="28"/>
        </w:rPr>
        <w:t>
      28) уполномоченный орган - Комитет государственного имущества и приватизации Министерства финансов Республики Казахстан и его территориальные подразделения;</w:t>
      </w:r>
      <w:r>
        <w:br/>
      </w:r>
      <w:r>
        <w:rPr>
          <w:rFonts w:ascii="Times New Roman"/>
          <w:b w:val="false"/>
          <w:i w:val="false"/>
          <w:color w:val="000000"/>
          <w:sz w:val="28"/>
        </w:rPr>
        <w:t>
</w:t>
      </w:r>
      <w:r>
        <w:rPr>
          <w:rFonts w:ascii="Times New Roman"/>
          <w:b w:val="false"/>
          <w:i w:val="false"/>
          <w:color w:val="000000"/>
          <w:sz w:val="28"/>
        </w:rPr>
        <w:t>
      29) организатор - продавец, либо юридическое или физическое лицо, организующее подготовку и продажу имущества на торгах, привлекаемое в порядке, определенном законодательством о государственных закупках;</w:t>
      </w:r>
      <w:r>
        <w:br/>
      </w:r>
      <w:r>
        <w:rPr>
          <w:rFonts w:ascii="Times New Roman"/>
          <w:b w:val="false"/>
          <w:i w:val="false"/>
          <w:color w:val="000000"/>
          <w:sz w:val="28"/>
        </w:rPr>
        <w:t>
</w:t>
      </w:r>
      <w:r>
        <w:rPr>
          <w:rFonts w:ascii="Times New Roman"/>
          <w:b w:val="false"/>
          <w:i w:val="false"/>
          <w:color w:val="000000"/>
          <w:sz w:val="28"/>
        </w:rPr>
        <w:t>
      30)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r>
        <w:br/>
      </w:r>
      <w:r>
        <w:rPr>
          <w:rFonts w:ascii="Times New Roman"/>
          <w:b w:val="false"/>
          <w:i w:val="false"/>
          <w:color w:val="000000"/>
          <w:sz w:val="28"/>
        </w:rPr>
        <w:t>
</w:t>
      </w:r>
      <w:r>
        <w:rPr>
          <w:rFonts w:ascii="Times New Roman"/>
          <w:b w:val="false"/>
          <w:i w:val="false"/>
          <w:color w:val="000000"/>
          <w:sz w:val="28"/>
        </w:rPr>
        <w:t>
      31)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w:t>
      </w:r>
      <w:r>
        <w:rPr>
          <w:rFonts w:ascii="Times New Roman"/>
          <w:b w:val="false"/>
          <w:i w:val="false"/>
          <w:color w:val="000000"/>
          <w:sz w:val="28"/>
        </w:rPr>
        <w:t>
      3. Оценка имущества для дальнейшего использования, в том числе реализации или передачи, производится в порядке, определенным Правилами учета, хранения, оценки и дальнейшего использования имущества, обращенного (поступившего) в собственность государства по отдельным основаниям,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июля 2002 года № 833 «Некоторые вопросы учета, хранения, оценки и дальнейшего использования имущества, обращенного (поступившего) в собственность государства по отдельным основаниям».</w:t>
      </w:r>
      <w:r>
        <w:br/>
      </w:r>
      <w:r>
        <w:rPr>
          <w:rFonts w:ascii="Times New Roman"/>
          <w:b w:val="false"/>
          <w:i w:val="false"/>
          <w:color w:val="000000"/>
          <w:sz w:val="28"/>
        </w:rPr>
        <w:t>
      Уполномоченный орган или местный исполнительный орган проводит оценку имущества после принятия имущества на учет.</w:t>
      </w:r>
      <w:r>
        <w:br/>
      </w:r>
      <w:r>
        <w:rPr>
          <w:rFonts w:ascii="Times New Roman"/>
          <w:b w:val="false"/>
          <w:i w:val="false"/>
          <w:color w:val="000000"/>
          <w:sz w:val="28"/>
        </w:rPr>
        <w:t>
      В течение пяти рабочих дней со дня получения отчетов об оценке имущества уполномоченный орган или местный исполнительный орган обеспечивает внесение в реестр данных по имуществу.</w:t>
      </w:r>
    </w:p>
    <w:bookmarkEnd w:id="6"/>
    <w:bookmarkStart w:name="z44" w:id="7"/>
    <w:p>
      <w:pPr>
        <w:spacing w:after="0"/>
        <w:ind w:left="0"/>
        <w:jc w:val="left"/>
      </w:pPr>
      <w:r>
        <w:rPr>
          <w:rFonts w:ascii="Times New Roman"/>
          <w:b/>
          <w:i w:val="false"/>
          <w:color w:val="000000"/>
        </w:rPr>
        <w:t xml:space="preserve"> 
Глава 2. Дальнейшее использование имущества</w:t>
      </w:r>
    </w:p>
    <w:bookmarkEnd w:id="7"/>
    <w:bookmarkStart w:name="z45" w:id="8"/>
    <w:p>
      <w:pPr>
        <w:spacing w:after="0"/>
        <w:ind w:left="0"/>
        <w:jc w:val="both"/>
      </w:pPr>
      <w:r>
        <w:rPr>
          <w:rFonts w:ascii="Times New Roman"/>
          <w:b w:val="false"/>
          <w:i w:val="false"/>
          <w:color w:val="000000"/>
          <w:sz w:val="28"/>
        </w:rPr>
        <w:t>
      4. Решение о дальнейшем использовании имущества принимается комиссией.</w:t>
      </w:r>
      <w:r>
        <w:br/>
      </w:r>
      <w:r>
        <w:rPr>
          <w:rFonts w:ascii="Times New Roman"/>
          <w:b w:val="false"/>
          <w:i w:val="false"/>
          <w:color w:val="000000"/>
          <w:sz w:val="28"/>
        </w:rPr>
        <w:t>
      Имущество, включаемое в реестр, до его продажи подлежит предложению государственным юридическим лицам, в том числе субъектам социальных услуг, посредством веб-портала, для передачи на их баланс, за исключением имущества, подлежащего уничтожению.</w:t>
      </w:r>
      <w:r>
        <w:br/>
      </w:r>
      <w:r>
        <w:rPr>
          <w:rFonts w:ascii="Times New Roman"/>
          <w:b w:val="false"/>
          <w:i w:val="false"/>
          <w:color w:val="000000"/>
          <w:sz w:val="28"/>
        </w:rPr>
        <w:t>
      До предложения государственным юридическим лицам, уполномоченный орган или местный исполнительный орган обеспечивает включение в реестр электронных копий следующих документов:</w:t>
      </w:r>
      <w:r>
        <w:br/>
      </w:r>
      <w:r>
        <w:rPr>
          <w:rFonts w:ascii="Times New Roman"/>
          <w:b w:val="false"/>
          <w:i w:val="false"/>
          <w:color w:val="000000"/>
          <w:sz w:val="28"/>
        </w:rPr>
        <w:t>
      1) отчет об оценке стоимости имущества;</w:t>
      </w:r>
      <w:r>
        <w:br/>
      </w:r>
      <w:r>
        <w:rPr>
          <w:rFonts w:ascii="Times New Roman"/>
          <w:b w:val="false"/>
          <w:i w:val="false"/>
          <w:color w:val="000000"/>
          <w:sz w:val="28"/>
        </w:rPr>
        <w:t>
      2) фотографии по каждому виду имущества, включаемых отдельными файлами, а для недвижимого имущества и транспортного средства не менее пяти фотографий, сделанных с разных ракурсов.</w:t>
      </w:r>
      <w:r>
        <w:br/>
      </w:r>
      <w:r>
        <w:rPr>
          <w:rFonts w:ascii="Times New Roman"/>
          <w:b w:val="false"/>
          <w:i w:val="false"/>
          <w:color w:val="000000"/>
          <w:sz w:val="28"/>
        </w:rPr>
        <w:t>
</w:t>
      </w:r>
      <w:r>
        <w:rPr>
          <w:rFonts w:ascii="Times New Roman"/>
          <w:b w:val="false"/>
          <w:i w:val="false"/>
          <w:color w:val="000000"/>
          <w:sz w:val="28"/>
        </w:rPr>
        <w:t>
      5. Передача имущества и закрепление его на балансе государственных юридических лиц осуществляется в случае экономической целесообразности.</w:t>
      </w:r>
      <w:r>
        <w:br/>
      </w:r>
      <w:r>
        <w:rPr>
          <w:rFonts w:ascii="Times New Roman"/>
          <w:b w:val="false"/>
          <w:i w:val="false"/>
          <w:color w:val="000000"/>
          <w:sz w:val="28"/>
        </w:rPr>
        <w:t>
      Основными критериями экономической целесообразности и возможности целевого использования имущества при его закреплении за государственными юридическими лицами являются:</w:t>
      </w:r>
      <w:r>
        <w:br/>
      </w:r>
      <w:r>
        <w:rPr>
          <w:rFonts w:ascii="Times New Roman"/>
          <w:b w:val="false"/>
          <w:i w:val="false"/>
          <w:color w:val="000000"/>
          <w:sz w:val="28"/>
        </w:rPr>
        <w:t>
      1) определение потребности в передаваемом имуществе у государственных юридических лиц в пределах установленных нормативов и лимитов положенности имущества, предусмотренных законодательством Республики Казахстан (для автотранспортных средств и недвижимого имущества);</w:t>
      </w:r>
      <w:r>
        <w:br/>
      </w:r>
      <w:r>
        <w:rPr>
          <w:rFonts w:ascii="Times New Roman"/>
          <w:b w:val="false"/>
          <w:i w:val="false"/>
          <w:color w:val="000000"/>
          <w:sz w:val="28"/>
        </w:rPr>
        <w:t>
      2) целевое использование имущества и наличие производственной необходимости у государственных юридических лиц;</w:t>
      </w:r>
      <w:r>
        <w:br/>
      </w:r>
      <w:r>
        <w:rPr>
          <w:rFonts w:ascii="Times New Roman"/>
          <w:b w:val="false"/>
          <w:i w:val="false"/>
          <w:color w:val="000000"/>
          <w:sz w:val="28"/>
        </w:rPr>
        <w:t>
      3) финансовая обеспеченность по содержанию и эксплуатации принимаемого имущества.</w:t>
      </w:r>
      <w:r>
        <w:br/>
      </w:r>
      <w:r>
        <w:rPr>
          <w:rFonts w:ascii="Times New Roman"/>
          <w:b w:val="false"/>
          <w:i w:val="false"/>
          <w:color w:val="000000"/>
          <w:sz w:val="28"/>
        </w:rPr>
        <w:t>
</w:t>
      </w:r>
      <w:r>
        <w:rPr>
          <w:rFonts w:ascii="Times New Roman"/>
          <w:b w:val="false"/>
          <w:i w:val="false"/>
          <w:color w:val="000000"/>
          <w:sz w:val="28"/>
        </w:rPr>
        <w:t>
      6. Передача имущества и его закрепление на балансе государственных юридических лиц осуществляется на основании их электронного заявления (далее - заявление), регистрируемого на веб-портале реестра с указанием наименования имущества, необходимого количества, а также обоснования необходимости передачи имущества с приложением электронной (сканированной) копии заключения уполномоченного органа соответствующей отрасли (местного исполнительного органа) о необходимости передачи имущества, подписанного руководителем уполномоченного органа соответствующей отрасли (местного исполнительного органа) либо лицом его замещающим.</w:t>
      </w:r>
      <w:r>
        <w:br/>
      </w:r>
      <w:r>
        <w:rPr>
          <w:rFonts w:ascii="Times New Roman"/>
          <w:b w:val="false"/>
          <w:i w:val="false"/>
          <w:color w:val="000000"/>
          <w:sz w:val="28"/>
        </w:rPr>
        <w:t>
      В заключении уполномоченного органа соответствующей отрасли (местного исполнительного органа) указываются установленные пунктом 5 настоящих Правил критерии экономической целесообразности и необходимости в целевом использовании имущества, а также государственное юридическое лицо, за которыми предполагается закрепление указанного имущества.</w:t>
      </w:r>
      <w:r>
        <w:br/>
      </w:r>
      <w:r>
        <w:rPr>
          <w:rFonts w:ascii="Times New Roman"/>
          <w:b w:val="false"/>
          <w:i w:val="false"/>
          <w:color w:val="000000"/>
          <w:sz w:val="28"/>
        </w:rPr>
        <w:t>
</w:t>
      </w:r>
      <w:r>
        <w:rPr>
          <w:rFonts w:ascii="Times New Roman"/>
          <w:b w:val="false"/>
          <w:i w:val="false"/>
          <w:color w:val="000000"/>
          <w:sz w:val="28"/>
        </w:rPr>
        <w:t>
      7. Передача имущества и его закрепление на балансе государственных юридических лиц осуществляется в следующем порядке:</w:t>
      </w:r>
      <w:r>
        <w:br/>
      </w:r>
      <w:r>
        <w:rPr>
          <w:rFonts w:ascii="Times New Roman"/>
          <w:b w:val="false"/>
          <w:i w:val="false"/>
          <w:color w:val="000000"/>
          <w:sz w:val="28"/>
        </w:rPr>
        <w:t>
      1) уполномоченный орган или местный исполнительный орган в течение пяти рабочих дней со дня получения отчета об оценке стоимости имущества публикует на веб-портале реестра извещение об имуществе, предлагаемом для передачи государственным юридическим лицам, а также о дате и времени окончания приема заявлений. Извещение публикуется не менее чем за пятнадцать календарных дней до даты вскрытия заявлений;</w:t>
      </w:r>
      <w:r>
        <w:br/>
      </w:r>
      <w:r>
        <w:rPr>
          <w:rFonts w:ascii="Times New Roman"/>
          <w:b w:val="false"/>
          <w:i w:val="false"/>
          <w:color w:val="000000"/>
          <w:sz w:val="28"/>
        </w:rPr>
        <w:t>
      2) государственные юридические лица регистрируют заявления на веб-портале реестра со дня размещения извещения на веб-портале реестра;</w:t>
      </w:r>
      <w:r>
        <w:br/>
      </w:r>
      <w:r>
        <w:rPr>
          <w:rFonts w:ascii="Times New Roman"/>
          <w:b w:val="false"/>
          <w:i w:val="false"/>
          <w:color w:val="000000"/>
          <w:sz w:val="28"/>
        </w:rPr>
        <w:t>
      3) вскрытие заявлений производится посредством веб-портала реестра автоматически по наступлению даты и времени окончания приема заявлений, указанных в извещении;</w:t>
      </w:r>
      <w:r>
        <w:br/>
      </w:r>
      <w:r>
        <w:rPr>
          <w:rFonts w:ascii="Times New Roman"/>
          <w:b w:val="false"/>
          <w:i w:val="false"/>
          <w:color w:val="000000"/>
          <w:sz w:val="28"/>
        </w:rPr>
        <w:t>
      4) заявления и документы, приложенные к ней, рассматриваются комиссией в день вскрытия заявлений на соответствие их критериям, установленным пунктом 5 настоящих Правил;</w:t>
      </w:r>
      <w:r>
        <w:br/>
      </w:r>
      <w:r>
        <w:rPr>
          <w:rFonts w:ascii="Times New Roman"/>
          <w:b w:val="false"/>
          <w:i w:val="false"/>
          <w:color w:val="000000"/>
          <w:sz w:val="28"/>
        </w:rPr>
        <w:t>
      5) по результатам рассмотрения комиссией заявлений секретарь комиссии формирует на веб-портале протокол о результатах рассмотрения заявлений и подписывает его после процедуры голосования членами комиссии. В случае отсутствия возможности голосования членом комиссии, секретарем комиссии в данном протоколе делается соответствующая отметка;</w:t>
      </w:r>
      <w:r>
        <w:br/>
      </w:r>
      <w:r>
        <w:rPr>
          <w:rFonts w:ascii="Times New Roman"/>
          <w:b w:val="false"/>
          <w:i w:val="false"/>
          <w:color w:val="000000"/>
          <w:sz w:val="28"/>
        </w:rPr>
        <w:t>
      6) решение комиссии о результатах рассмотрения заявлений принимается в день вскрытия заявлений путем голосования по каждому заявлению и автоматически публикуется на веб-портале реестра со времени подписания с использованием ЭЦП секретарем комиссии протокола, с автоматическим уведомлением по электронной почте всех государственных юридических лиц, подавших заявления.</w:t>
      </w:r>
      <w:r>
        <w:br/>
      </w:r>
      <w:r>
        <w:rPr>
          <w:rFonts w:ascii="Times New Roman"/>
          <w:b w:val="false"/>
          <w:i w:val="false"/>
          <w:color w:val="000000"/>
          <w:sz w:val="28"/>
        </w:rPr>
        <w:t>
      При наличии нескольких заявлений от государственных юридических лиц, претендующих на получение имущества, приоритетом пользуется государственное юридическое лицо, подавшее заявление первым.</w:t>
      </w:r>
      <w:r>
        <w:br/>
      </w:r>
      <w:r>
        <w:rPr>
          <w:rFonts w:ascii="Times New Roman"/>
          <w:b w:val="false"/>
          <w:i w:val="false"/>
          <w:color w:val="000000"/>
          <w:sz w:val="28"/>
        </w:rPr>
        <w:t>
      Если после удовлетворения потребностей государственного юридического лица, подавшего заявление первым, остаются излишки имущества, то уполномоченным органом по государственному имуществу оно предлагаются последующим заявителям;</w:t>
      </w:r>
      <w:r>
        <w:br/>
      </w:r>
      <w:r>
        <w:rPr>
          <w:rFonts w:ascii="Times New Roman"/>
          <w:b w:val="false"/>
          <w:i w:val="false"/>
          <w:color w:val="000000"/>
          <w:sz w:val="28"/>
        </w:rPr>
        <w:t>
      7) акт приема-передачи имущества подписывается принимающей стороной в течение десяти календарных дней с даты подписания протокола о результатах рассмотрения заявлений.</w:t>
      </w:r>
      <w:r>
        <w:br/>
      </w:r>
      <w:r>
        <w:rPr>
          <w:rFonts w:ascii="Times New Roman"/>
          <w:b w:val="false"/>
          <w:i w:val="false"/>
          <w:color w:val="000000"/>
          <w:sz w:val="28"/>
        </w:rPr>
        <w:t>
      В случае не подписания акта приема-передачи принимающей стороной, уполномоченный орган или местный исполнительный орган передает имущество и закрепляет его на балансе следующих заявителей, а в случае их отсутствия выставляет имущество на торги;</w:t>
      </w:r>
      <w:r>
        <w:br/>
      </w:r>
      <w:r>
        <w:rPr>
          <w:rFonts w:ascii="Times New Roman"/>
          <w:b w:val="false"/>
          <w:i w:val="false"/>
          <w:color w:val="000000"/>
          <w:sz w:val="28"/>
        </w:rPr>
        <w:t>
      8) в течение пяти календарных дней с даты подписания акта приема-передачи имущества, уполномоченным органом или местным исполнительным органом осуществляется включение в реестр сведений о передаче имущества в состав республиканского или коммунального имущества.</w:t>
      </w:r>
      <w:r>
        <w:br/>
      </w:r>
      <w:r>
        <w:rPr>
          <w:rFonts w:ascii="Times New Roman"/>
          <w:b w:val="false"/>
          <w:i w:val="false"/>
          <w:color w:val="000000"/>
          <w:sz w:val="28"/>
        </w:rPr>
        <w:t>
</w:t>
      </w:r>
      <w:r>
        <w:rPr>
          <w:rFonts w:ascii="Times New Roman"/>
          <w:b w:val="false"/>
          <w:i w:val="false"/>
          <w:color w:val="000000"/>
          <w:sz w:val="28"/>
        </w:rPr>
        <w:t>
      8. В случае непредставления государственными юридическими лицами заявлений либо экономической нецелесообразности передачи имущества в государственную собственность, имущество выставляется на торги.</w:t>
      </w:r>
    </w:p>
    <w:bookmarkEnd w:id="8"/>
    <w:bookmarkStart w:name="z50" w:id="9"/>
    <w:p>
      <w:pPr>
        <w:spacing w:after="0"/>
        <w:ind w:left="0"/>
        <w:jc w:val="left"/>
      </w:pPr>
      <w:r>
        <w:rPr>
          <w:rFonts w:ascii="Times New Roman"/>
          <w:b/>
          <w:i w:val="false"/>
          <w:color w:val="000000"/>
        </w:rPr>
        <w:t xml:space="preserve"> 
Глава 3. Реализация имущества через торговые организации</w:t>
      </w:r>
      <w:r>
        <w:br/>
      </w:r>
      <w:r>
        <w:rPr>
          <w:rFonts w:ascii="Times New Roman"/>
          <w:b/>
          <w:i w:val="false"/>
          <w:color w:val="000000"/>
        </w:rPr>
        <w:t>
на основании договора о государственных закупках</w:t>
      </w:r>
      <w:r>
        <w:br/>
      </w:r>
      <w:r>
        <w:rPr>
          <w:rFonts w:ascii="Times New Roman"/>
          <w:b/>
          <w:i w:val="false"/>
          <w:color w:val="000000"/>
        </w:rPr>
        <w:t>
(комиссии) и на торгах</w:t>
      </w:r>
    </w:p>
    <w:bookmarkEnd w:id="9"/>
    <w:bookmarkStart w:name="z51" w:id="10"/>
    <w:p>
      <w:pPr>
        <w:spacing w:after="0"/>
        <w:ind w:left="0"/>
        <w:jc w:val="both"/>
      </w:pPr>
      <w:r>
        <w:rPr>
          <w:rFonts w:ascii="Times New Roman"/>
          <w:b w:val="false"/>
          <w:i w:val="false"/>
          <w:color w:val="000000"/>
          <w:sz w:val="28"/>
        </w:rPr>
        <w:t>
      9. Реализация имущества осуществляется в следующем порядке:</w:t>
      </w:r>
      <w:r>
        <w:br/>
      </w:r>
      <w:r>
        <w:rPr>
          <w:rFonts w:ascii="Times New Roman"/>
          <w:b w:val="false"/>
          <w:i w:val="false"/>
          <w:color w:val="000000"/>
          <w:sz w:val="28"/>
        </w:rPr>
        <w:t>
      1) через торговые организации на основании договора о государственных закупках (комиссии) реализуются:</w:t>
      </w:r>
      <w:r>
        <w:br/>
      </w:r>
      <w:r>
        <w:rPr>
          <w:rFonts w:ascii="Times New Roman"/>
          <w:b w:val="false"/>
          <w:i w:val="false"/>
          <w:color w:val="000000"/>
          <w:sz w:val="28"/>
        </w:rPr>
        <w:t>
      продовольственные товары с ограниченным сроком годности (хранения);</w:t>
      </w:r>
      <w:r>
        <w:br/>
      </w:r>
      <w:r>
        <w:rPr>
          <w:rFonts w:ascii="Times New Roman"/>
          <w:b w:val="false"/>
          <w:i w:val="false"/>
          <w:color w:val="000000"/>
          <w:sz w:val="28"/>
        </w:rPr>
        <w:t>
      промышленные товары, бывшие в употреблении (кроме транспортных средств, антикварных изделий и товаров);</w:t>
      </w:r>
      <w:r>
        <w:br/>
      </w:r>
      <w:r>
        <w:rPr>
          <w:rFonts w:ascii="Times New Roman"/>
          <w:b w:val="false"/>
          <w:i w:val="false"/>
          <w:color w:val="000000"/>
          <w:sz w:val="28"/>
        </w:rPr>
        <w:t>
      2) на торгах на фондовой бирже реализуются ценные бумаги;</w:t>
      </w:r>
      <w:r>
        <w:br/>
      </w:r>
      <w:r>
        <w:rPr>
          <w:rFonts w:ascii="Times New Roman"/>
          <w:b w:val="false"/>
          <w:i w:val="false"/>
          <w:color w:val="000000"/>
          <w:sz w:val="28"/>
        </w:rPr>
        <w:t>
      3) на аукционах реализуется иное имущество, не указанное в подпункте 1) настоящего пункта.</w:t>
      </w:r>
      <w:r>
        <w:br/>
      </w:r>
      <w:r>
        <w:rPr>
          <w:rFonts w:ascii="Times New Roman"/>
          <w:b w:val="false"/>
          <w:i w:val="false"/>
          <w:color w:val="000000"/>
          <w:sz w:val="28"/>
        </w:rPr>
        <w:t>
      Реализация доли участия в уставных капиталах товариществ с ограниченной ответственностью производится с соблюдением требований,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22 апреля 1998 года «О товариществах с ограниченной и дополнительной ответственностью» и иными законами Республики Казахстан.</w:t>
      </w:r>
      <w:r>
        <w:br/>
      </w:r>
      <w:r>
        <w:rPr>
          <w:rFonts w:ascii="Times New Roman"/>
          <w:b w:val="false"/>
          <w:i w:val="false"/>
          <w:color w:val="000000"/>
          <w:sz w:val="28"/>
        </w:rPr>
        <w:t>
      При реализации доли участия государства в уставных капиталах товариществ с ограниченной ответственностью участники товарищества с ограниченной ответственностью пользуются преимущественным перед третьими лицами правом покупки доли участника или ее части при ее продаже кем-либо из участников, за исключением случаев, предусмотренных законодательными актами.</w:t>
      </w:r>
      <w:r>
        <w:br/>
      </w:r>
      <w:r>
        <w:rPr>
          <w:rFonts w:ascii="Times New Roman"/>
          <w:b w:val="false"/>
          <w:i w:val="false"/>
          <w:color w:val="000000"/>
          <w:sz w:val="28"/>
        </w:rPr>
        <w:t>
      В случае отказа участника(ов) товарищества с ограниченной ответственностью от преимущественного права покупки, доля в товариществе с ограниченной ответственностью реализуется на аукционе.</w:t>
      </w:r>
      <w:r>
        <w:br/>
      </w:r>
      <w:r>
        <w:rPr>
          <w:rFonts w:ascii="Times New Roman"/>
          <w:b w:val="false"/>
          <w:i w:val="false"/>
          <w:color w:val="000000"/>
          <w:sz w:val="28"/>
        </w:rPr>
        <w:t>
</w:t>
      </w:r>
      <w:r>
        <w:rPr>
          <w:rFonts w:ascii="Times New Roman"/>
          <w:b w:val="false"/>
          <w:i w:val="false"/>
          <w:color w:val="000000"/>
          <w:sz w:val="28"/>
        </w:rPr>
        <w:t>
      10. Определение торговой организации для заключения с ней договора о государственных закупках (комиссии), осуществляется продавцом в соответствии с законодательством Республики Казахстан о государственных закупках.</w:t>
      </w:r>
      <w:r>
        <w:br/>
      </w:r>
      <w:r>
        <w:rPr>
          <w:rFonts w:ascii="Times New Roman"/>
          <w:b w:val="false"/>
          <w:i w:val="false"/>
          <w:color w:val="000000"/>
          <w:sz w:val="28"/>
        </w:rPr>
        <w:t>
</w:t>
      </w:r>
      <w:r>
        <w:rPr>
          <w:rFonts w:ascii="Times New Roman"/>
          <w:b w:val="false"/>
          <w:i w:val="false"/>
          <w:color w:val="000000"/>
          <w:sz w:val="28"/>
        </w:rPr>
        <w:t>
      11. Реализация имущества по договору о государственных закупках (комиссии) осуществляется торговой организацией путем выставления имущества на открытую продажу с обеспечением возможности его приобретения неопределенным кругом лиц.</w:t>
      </w:r>
      <w:r>
        <w:br/>
      </w:r>
      <w:r>
        <w:rPr>
          <w:rFonts w:ascii="Times New Roman"/>
          <w:b w:val="false"/>
          <w:i w:val="false"/>
          <w:color w:val="000000"/>
          <w:sz w:val="28"/>
        </w:rPr>
        <w:t>
</w:t>
      </w:r>
      <w:r>
        <w:rPr>
          <w:rFonts w:ascii="Times New Roman"/>
          <w:b w:val="false"/>
          <w:i w:val="false"/>
          <w:color w:val="000000"/>
          <w:sz w:val="28"/>
        </w:rPr>
        <w:t>
      12. Передача имущества для реализации через торговые организации в соответствии с договором о государственных закупках (комиссии) осуществляется на основании комиссионного поручения, акта приема-передачи и документа, подтверждающего денежное обеспечение исполнения комиссионного поручения в размере пятнадцати процентов от стоимости полученного для реализации имущества (платежное поручение или банковская гарантия).</w:t>
      </w:r>
      <w:r>
        <w:br/>
      </w:r>
      <w:r>
        <w:rPr>
          <w:rFonts w:ascii="Times New Roman"/>
          <w:b w:val="false"/>
          <w:i w:val="false"/>
          <w:color w:val="000000"/>
          <w:sz w:val="28"/>
        </w:rPr>
        <w:t>
      К акту приема-передачи прилагается опись передаваемого имущества с указанием суммы, подлежащей перечислению в соответствующий бюджет.</w:t>
      </w:r>
      <w:r>
        <w:br/>
      </w:r>
      <w:r>
        <w:rPr>
          <w:rFonts w:ascii="Times New Roman"/>
          <w:b w:val="false"/>
          <w:i w:val="false"/>
          <w:color w:val="000000"/>
          <w:sz w:val="28"/>
        </w:rPr>
        <w:t>
</w:t>
      </w:r>
      <w:r>
        <w:rPr>
          <w:rFonts w:ascii="Times New Roman"/>
          <w:b w:val="false"/>
          <w:i w:val="false"/>
          <w:color w:val="000000"/>
          <w:sz w:val="28"/>
        </w:rPr>
        <w:t>
      13. Средства от реализованного имущества, указанного в комиссионном поручении, в течение трех месяцев с даты получения комиссионного поручения подлежат перечислению торговой организацией в доход соответствующего бюджета.</w:t>
      </w:r>
      <w:r>
        <w:br/>
      </w:r>
      <w:r>
        <w:rPr>
          <w:rFonts w:ascii="Times New Roman"/>
          <w:b w:val="false"/>
          <w:i w:val="false"/>
          <w:color w:val="000000"/>
          <w:sz w:val="28"/>
        </w:rPr>
        <w:t>
      Реквизиты для перечисления денег указываются в договоре о государственных закупках (комиссии).</w:t>
      </w:r>
      <w:r>
        <w:br/>
      </w:r>
      <w:r>
        <w:rPr>
          <w:rFonts w:ascii="Times New Roman"/>
          <w:b w:val="false"/>
          <w:i w:val="false"/>
          <w:color w:val="000000"/>
          <w:sz w:val="28"/>
        </w:rPr>
        <w:t>
</w:t>
      </w:r>
      <w:r>
        <w:rPr>
          <w:rFonts w:ascii="Times New Roman"/>
          <w:b w:val="false"/>
          <w:i w:val="false"/>
          <w:color w:val="000000"/>
          <w:sz w:val="28"/>
        </w:rPr>
        <w:t>
      14. В случае, если по истечении трех месяцев осталось нереализованное имущество, то его стоимость понижается на пятьдесят процентов, о чем подписывается соответствующее дополнение к акту приема-передачи с указанием суммы, подлежащей перечислению в соответствующий бюджет.</w:t>
      </w:r>
      <w:r>
        <w:br/>
      </w:r>
      <w:r>
        <w:rPr>
          <w:rFonts w:ascii="Times New Roman"/>
          <w:b w:val="false"/>
          <w:i w:val="false"/>
          <w:color w:val="000000"/>
          <w:sz w:val="28"/>
        </w:rPr>
        <w:t>
      Реализация оставшегося имущества осуществляется торговой организацией в течение трех месяцев, по истечении которых торговая организация перечисляет сумму в соответствующий бюджет вне зависимости от его фактической реализации.</w:t>
      </w:r>
      <w:r>
        <w:br/>
      </w:r>
      <w:r>
        <w:rPr>
          <w:rFonts w:ascii="Times New Roman"/>
          <w:b w:val="false"/>
          <w:i w:val="false"/>
          <w:color w:val="000000"/>
          <w:sz w:val="28"/>
        </w:rPr>
        <w:t>
      Имущество, принятое торговой организацией от продавца по акту приема-передачи, возврату не подлежит.</w:t>
      </w:r>
      <w:r>
        <w:br/>
      </w:r>
      <w:r>
        <w:rPr>
          <w:rFonts w:ascii="Times New Roman"/>
          <w:b w:val="false"/>
          <w:i w:val="false"/>
          <w:color w:val="000000"/>
          <w:sz w:val="28"/>
        </w:rPr>
        <w:t>
      В случае расторжения договора о государственных закупках (комиссии) по инициативе торговой организации сумма полученного на реализацию имущества, указанная в комиссионных поручениях, подлежит оплате продавцу.</w:t>
      </w:r>
      <w:r>
        <w:br/>
      </w:r>
      <w:r>
        <w:rPr>
          <w:rFonts w:ascii="Times New Roman"/>
          <w:b w:val="false"/>
          <w:i w:val="false"/>
          <w:color w:val="000000"/>
          <w:sz w:val="28"/>
        </w:rPr>
        <w:t>
</w:t>
      </w:r>
      <w:r>
        <w:rPr>
          <w:rFonts w:ascii="Times New Roman"/>
          <w:b w:val="false"/>
          <w:i w:val="false"/>
          <w:color w:val="000000"/>
          <w:sz w:val="28"/>
        </w:rPr>
        <w:t>
      15. Отношения между продавцом и торговой организацией, возникающие в рамках комиссионных поручений,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регулируются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Для реализации имущества на торгах:</w:t>
      </w:r>
      <w:r>
        <w:br/>
      </w:r>
      <w:r>
        <w:rPr>
          <w:rFonts w:ascii="Times New Roman"/>
          <w:b w:val="false"/>
          <w:i w:val="false"/>
          <w:color w:val="000000"/>
          <w:sz w:val="28"/>
        </w:rPr>
        <w:t>
      1) производится сбор материалов по имуществу;</w:t>
      </w:r>
      <w:r>
        <w:br/>
      </w:r>
      <w:r>
        <w:rPr>
          <w:rFonts w:ascii="Times New Roman"/>
          <w:b w:val="false"/>
          <w:i w:val="false"/>
          <w:color w:val="000000"/>
          <w:sz w:val="28"/>
        </w:rPr>
        <w:t>
      2) определяются начальная, стартовая и минимальная цены имущества на основании отчета об оценке стоимости имущества, представленного оценщиком;</w:t>
      </w:r>
      <w:r>
        <w:br/>
      </w:r>
      <w:r>
        <w:rPr>
          <w:rFonts w:ascii="Times New Roman"/>
          <w:b w:val="false"/>
          <w:i w:val="false"/>
          <w:color w:val="000000"/>
          <w:sz w:val="28"/>
        </w:rPr>
        <w:t>
      3) определяются методы торгов;</w:t>
      </w:r>
      <w:r>
        <w:br/>
      </w:r>
      <w:r>
        <w:rPr>
          <w:rFonts w:ascii="Times New Roman"/>
          <w:b w:val="false"/>
          <w:i w:val="false"/>
          <w:color w:val="000000"/>
          <w:sz w:val="28"/>
        </w:rPr>
        <w:t>
      4) устанавливаются сроки проведения торгов;</w:t>
      </w:r>
      <w:r>
        <w:br/>
      </w:r>
      <w:r>
        <w:rPr>
          <w:rFonts w:ascii="Times New Roman"/>
          <w:b w:val="false"/>
          <w:i w:val="false"/>
          <w:color w:val="000000"/>
          <w:sz w:val="28"/>
        </w:rPr>
        <w:t>
      5) публикуется извещение о проведении торгов;</w:t>
      </w:r>
      <w:r>
        <w:br/>
      </w:r>
      <w:r>
        <w:rPr>
          <w:rFonts w:ascii="Times New Roman"/>
          <w:b w:val="false"/>
          <w:i w:val="false"/>
          <w:color w:val="000000"/>
          <w:sz w:val="28"/>
        </w:rPr>
        <w:t>
      6) принимаются гарантийные взносы;</w:t>
      </w:r>
      <w:r>
        <w:br/>
      </w:r>
      <w:r>
        <w:rPr>
          <w:rFonts w:ascii="Times New Roman"/>
          <w:b w:val="false"/>
          <w:i w:val="false"/>
          <w:color w:val="000000"/>
          <w:sz w:val="28"/>
        </w:rPr>
        <w:t>
      7) производится регистрация участников;</w:t>
      </w:r>
      <w:r>
        <w:br/>
      </w:r>
      <w:r>
        <w:rPr>
          <w:rFonts w:ascii="Times New Roman"/>
          <w:b w:val="false"/>
          <w:i w:val="false"/>
          <w:color w:val="000000"/>
          <w:sz w:val="28"/>
        </w:rPr>
        <w:t>
      8) осуществляется подготовка проекта договора купли-продажи.</w:t>
      </w:r>
      <w:r>
        <w:br/>
      </w:r>
      <w:r>
        <w:rPr>
          <w:rFonts w:ascii="Times New Roman"/>
          <w:b w:val="false"/>
          <w:i w:val="false"/>
          <w:color w:val="000000"/>
          <w:sz w:val="28"/>
        </w:rPr>
        <w:t>
</w:t>
      </w:r>
      <w:r>
        <w:rPr>
          <w:rFonts w:ascii="Times New Roman"/>
          <w:b w:val="false"/>
          <w:i w:val="false"/>
          <w:color w:val="000000"/>
          <w:sz w:val="28"/>
        </w:rPr>
        <w:t>
      17. Комиссия осуществляет следующие функции:</w:t>
      </w:r>
      <w:r>
        <w:br/>
      </w:r>
      <w:r>
        <w:rPr>
          <w:rFonts w:ascii="Times New Roman"/>
          <w:b w:val="false"/>
          <w:i w:val="false"/>
          <w:color w:val="000000"/>
          <w:sz w:val="28"/>
        </w:rPr>
        <w:t>
      1) самостоятельно разрабатывает регламент своей работы;</w:t>
      </w:r>
      <w:r>
        <w:br/>
      </w:r>
      <w:r>
        <w:rPr>
          <w:rFonts w:ascii="Times New Roman"/>
          <w:b w:val="false"/>
          <w:i w:val="false"/>
          <w:color w:val="000000"/>
          <w:sz w:val="28"/>
        </w:rPr>
        <w:t>
      2) рассматривает заявления государственных юридических лиц и документы, приложенные к ним и принимает соответствующее решение;</w:t>
      </w:r>
      <w:r>
        <w:br/>
      </w:r>
      <w:r>
        <w:rPr>
          <w:rFonts w:ascii="Times New Roman"/>
          <w:b w:val="false"/>
          <w:i w:val="false"/>
          <w:color w:val="000000"/>
          <w:sz w:val="28"/>
        </w:rPr>
        <w:t>
      3) принимает решение об условиях, форме и методах торгов по каждому имуществу;</w:t>
      </w:r>
      <w:r>
        <w:br/>
      </w:r>
      <w:r>
        <w:rPr>
          <w:rFonts w:ascii="Times New Roman"/>
          <w:b w:val="false"/>
          <w:i w:val="false"/>
          <w:color w:val="000000"/>
          <w:sz w:val="28"/>
        </w:rPr>
        <w:t>
      4) принимает решение о реализации имущества в виде ценных бумаг на фондовой бирже, функционирующей на территории Республики Казахстан или иностранных государств;</w:t>
      </w:r>
      <w:r>
        <w:br/>
      </w:r>
      <w:r>
        <w:rPr>
          <w:rFonts w:ascii="Times New Roman"/>
          <w:b w:val="false"/>
          <w:i w:val="false"/>
          <w:color w:val="000000"/>
          <w:sz w:val="28"/>
        </w:rPr>
        <w:t>
      5) принимает решение об установлении начальной цены имущества на основании отчета об оценке стоимости имущества, представленного оценщиком;</w:t>
      </w:r>
      <w:r>
        <w:br/>
      </w:r>
      <w:r>
        <w:rPr>
          <w:rFonts w:ascii="Times New Roman"/>
          <w:b w:val="false"/>
          <w:i w:val="false"/>
          <w:color w:val="000000"/>
          <w:sz w:val="28"/>
        </w:rPr>
        <w:t>
      6) принимает решение о целесообразности дальнейшего выставления имущества на торги;</w:t>
      </w:r>
      <w:r>
        <w:br/>
      </w:r>
      <w:r>
        <w:rPr>
          <w:rFonts w:ascii="Times New Roman"/>
          <w:b w:val="false"/>
          <w:i w:val="false"/>
          <w:color w:val="000000"/>
          <w:sz w:val="28"/>
        </w:rPr>
        <w:t>
      7) принимает решение о сроках и длительности выставления акций на биржевые торги, предельных сроках реализации и дате снятия с биржевых торгов.</w:t>
      </w:r>
      <w:r>
        <w:br/>
      </w:r>
      <w:r>
        <w:rPr>
          <w:rFonts w:ascii="Times New Roman"/>
          <w:b w:val="false"/>
          <w:i w:val="false"/>
          <w:color w:val="000000"/>
          <w:sz w:val="28"/>
        </w:rPr>
        <w:t>
</w:t>
      </w:r>
      <w:r>
        <w:rPr>
          <w:rFonts w:ascii="Times New Roman"/>
          <w:b w:val="false"/>
          <w:i w:val="false"/>
          <w:color w:val="000000"/>
          <w:sz w:val="28"/>
        </w:rPr>
        <w:t>
      18. Функциями продавца являются:</w:t>
      </w:r>
      <w:r>
        <w:br/>
      </w:r>
      <w:r>
        <w:rPr>
          <w:rFonts w:ascii="Times New Roman"/>
          <w:b w:val="false"/>
          <w:i w:val="false"/>
          <w:color w:val="000000"/>
          <w:sz w:val="28"/>
        </w:rPr>
        <w:t>
      1) обеспечение проведения оценки имущества в соответствии с законодательством Республики Казахстан об оценочной деятельности, с привлечением независимых оценщиков;</w:t>
      </w:r>
      <w:r>
        <w:br/>
      </w:r>
      <w:r>
        <w:rPr>
          <w:rFonts w:ascii="Times New Roman"/>
          <w:b w:val="false"/>
          <w:i w:val="false"/>
          <w:color w:val="000000"/>
          <w:sz w:val="28"/>
        </w:rPr>
        <w:t>
      2) осуществление подготовки имущества к торгам;</w:t>
      </w:r>
      <w:r>
        <w:br/>
      </w:r>
      <w:r>
        <w:rPr>
          <w:rFonts w:ascii="Times New Roman"/>
          <w:b w:val="false"/>
          <w:i w:val="false"/>
          <w:color w:val="000000"/>
          <w:sz w:val="28"/>
        </w:rPr>
        <w:t>
      3) установление сроков проведения торгов;</w:t>
      </w:r>
      <w:r>
        <w:br/>
      </w:r>
      <w:r>
        <w:rPr>
          <w:rFonts w:ascii="Times New Roman"/>
          <w:b w:val="false"/>
          <w:i w:val="false"/>
          <w:color w:val="000000"/>
          <w:sz w:val="28"/>
        </w:rPr>
        <w:t>
      4) обеспечение проведения торгов;</w:t>
      </w:r>
      <w:r>
        <w:br/>
      </w:r>
      <w:r>
        <w:rPr>
          <w:rFonts w:ascii="Times New Roman"/>
          <w:b w:val="false"/>
          <w:i w:val="false"/>
          <w:color w:val="000000"/>
          <w:sz w:val="28"/>
        </w:rPr>
        <w:t>
      5) определение начальной, стартовой и минимальной цен имущества, суммы гарантийного взноса;</w:t>
      </w:r>
      <w:r>
        <w:br/>
      </w:r>
      <w:r>
        <w:rPr>
          <w:rFonts w:ascii="Times New Roman"/>
          <w:b w:val="false"/>
          <w:i w:val="false"/>
          <w:color w:val="000000"/>
          <w:sz w:val="28"/>
        </w:rPr>
        <w:t>
      6) обеспечение реализации ценных бумаг, обращенных в собственность государства, на фондовой бирже, функционирующей на территории Республики Казахстан или иностранных государств (далее - фондовые биржи);</w:t>
      </w:r>
      <w:r>
        <w:br/>
      </w:r>
      <w:r>
        <w:rPr>
          <w:rFonts w:ascii="Times New Roman"/>
          <w:b w:val="false"/>
          <w:i w:val="false"/>
          <w:color w:val="000000"/>
          <w:sz w:val="28"/>
        </w:rPr>
        <w:t>
      7) определение метода торгов, в том числе проведения биржевых торгов по рекомендации брокерской компании при реализации ценных бумаг, обращенных в собственность государства, на фондовых биржах;</w:t>
      </w:r>
      <w:r>
        <w:br/>
      </w:r>
      <w:r>
        <w:rPr>
          <w:rFonts w:ascii="Times New Roman"/>
          <w:b w:val="false"/>
          <w:i w:val="false"/>
          <w:color w:val="000000"/>
          <w:sz w:val="28"/>
        </w:rPr>
        <w:t>
      8) определение сроков и длительности выставления акций на биржевые торги, предельных сроков реализации и даты снятия с биржевых торгов на основании решения комиссии;</w:t>
      </w:r>
      <w:r>
        <w:br/>
      </w:r>
      <w:r>
        <w:rPr>
          <w:rFonts w:ascii="Times New Roman"/>
          <w:b w:val="false"/>
          <w:i w:val="false"/>
          <w:color w:val="000000"/>
          <w:sz w:val="28"/>
        </w:rPr>
        <w:t>
      9) принятие решения о снятии имущества с торгов;</w:t>
      </w:r>
      <w:r>
        <w:br/>
      </w:r>
      <w:r>
        <w:rPr>
          <w:rFonts w:ascii="Times New Roman"/>
          <w:b w:val="false"/>
          <w:i w:val="false"/>
          <w:color w:val="000000"/>
          <w:sz w:val="28"/>
        </w:rPr>
        <w:t>
      10) осуществление контроля за ходом организации и проведения торгов;</w:t>
      </w:r>
      <w:r>
        <w:br/>
      </w:r>
      <w:r>
        <w:rPr>
          <w:rFonts w:ascii="Times New Roman"/>
          <w:b w:val="false"/>
          <w:i w:val="false"/>
          <w:color w:val="000000"/>
          <w:sz w:val="28"/>
        </w:rPr>
        <w:t>
      11) заключение договоров купли-продажи с победителями торгов;</w:t>
      </w:r>
      <w:r>
        <w:br/>
      </w:r>
      <w:r>
        <w:rPr>
          <w:rFonts w:ascii="Times New Roman"/>
          <w:b w:val="false"/>
          <w:i w:val="false"/>
          <w:color w:val="000000"/>
          <w:sz w:val="28"/>
        </w:rPr>
        <w:t>
      12) осуществление расчетов с покупателями, организаторами, торговыми организациями;</w:t>
      </w:r>
      <w:r>
        <w:br/>
      </w:r>
      <w:r>
        <w:rPr>
          <w:rFonts w:ascii="Times New Roman"/>
          <w:b w:val="false"/>
          <w:i w:val="false"/>
          <w:color w:val="000000"/>
          <w:sz w:val="28"/>
        </w:rPr>
        <w:t>
      13) установление требований для торговых организаций;</w:t>
      </w:r>
      <w:r>
        <w:br/>
      </w:r>
      <w:r>
        <w:rPr>
          <w:rFonts w:ascii="Times New Roman"/>
          <w:b w:val="false"/>
          <w:i w:val="false"/>
          <w:color w:val="000000"/>
          <w:sz w:val="28"/>
        </w:rPr>
        <w:t>
      14) проведение других мероприятий, необходимых для реализации имущества.</w:t>
      </w:r>
      <w:r>
        <w:br/>
      </w:r>
      <w:r>
        <w:rPr>
          <w:rFonts w:ascii="Times New Roman"/>
          <w:b w:val="false"/>
          <w:i w:val="false"/>
          <w:color w:val="000000"/>
          <w:sz w:val="28"/>
        </w:rPr>
        <w:t>
</w:t>
      </w:r>
      <w:r>
        <w:rPr>
          <w:rFonts w:ascii="Times New Roman"/>
          <w:b w:val="false"/>
          <w:i w:val="false"/>
          <w:color w:val="000000"/>
          <w:sz w:val="28"/>
        </w:rPr>
        <w:t>
      19. Извещение о проведении торгов публикуется не менее чем за пятнадцать календарных дней до их проведения на веб-портале реестра на казахском и русском языках.</w:t>
      </w:r>
      <w:r>
        <w:br/>
      </w:r>
      <w:r>
        <w:rPr>
          <w:rFonts w:ascii="Times New Roman"/>
          <w:b w:val="false"/>
          <w:i w:val="false"/>
          <w:color w:val="000000"/>
          <w:sz w:val="28"/>
        </w:rPr>
        <w:t>
      Извещение о проведении торгов содержит следующие сведения:</w:t>
      </w:r>
      <w:r>
        <w:br/>
      </w:r>
      <w:r>
        <w:rPr>
          <w:rFonts w:ascii="Times New Roman"/>
          <w:b w:val="false"/>
          <w:i w:val="false"/>
          <w:color w:val="000000"/>
          <w:sz w:val="28"/>
        </w:rPr>
        <w:t>
      1) дату и время проведения торгов;</w:t>
      </w:r>
      <w:r>
        <w:br/>
      </w:r>
      <w:r>
        <w:rPr>
          <w:rFonts w:ascii="Times New Roman"/>
          <w:b w:val="false"/>
          <w:i w:val="false"/>
          <w:color w:val="000000"/>
          <w:sz w:val="28"/>
        </w:rPr>
        <w:t>
      2) метод торгов;</w:t>
      </w:r>
      <w:r>
        <w:br/>
      </w:r>
      <w:r>
        <w:rPr>
          <w:rFonts w:ascii="Times New Roman"/>
          <w:b w:val="false"/>
          <w:i w:val="false"/>
          <w:color w:val="000000"/>
          <w:sz w:val="28"/>
        </w:rPr>
        <w:t>
      3) сведения об имуществе (количество и основные его характеристики);</w:t>
      </w:r>
      <w:r>
        <w:br/>
      </w:r>
      <w:r>
        <w:rPr>
          <w:rFonts w:ascii="Times New Roman"/>
          <w:b w:val="false"/>
          <w:i w:val="false"/>
          <w:color w:val="000000"/>
          <w:sz w:val="28"/>
        </w:rPr>
        <w:t>
      4) сведения об отсутствии ограничений и обременений (арестов на имущество, наложенных судебными исполнителями и другими);</w:t>
      </w:r>
      <w:r>
        <w:br/>
      </w:r>
      <w:r>
        <w:rPr>
          <w:rFonts w:ascii="Times New Roman"/>
          <w:b w:val="false"/>
          <w:i w:val="false"/>
          <w:color w:val="000000"/>
          <w:sz w:val="28"/>
        </w:rPr>
        <w:t>
      5) стартовую, а при проведении аукциона методом понижения цены минимальную цены имущества, выставляемого на аукцион;</w:t>
      </w:r>
      <w:r>
        <w:br/>
      </w:r>
      <w:r>
        <w:rPr>
          <w:rFonts w:ascii="Times New Roman"/>
          <w:b w:val="false"/>
          <w:i w:val="false"/>
          <w:color w:val="000000"/>
          <w:sz w:val="28"/>
        </w:rPr>
        <w:t>
      6) размер гарантийного взноса и банковские реквизиты для перечисления гарантийного взноса;</w:t>
      </w:r>
      <w:r>
        <w:br/>
      </w:r>
      <w:r>
        <w:rPr>
          <w:rFonts w:ascii="Times New Roman"/>
          <w:b w:val="false"/>
          <w:i w:val="false"/>
          <w:color w:val="000000"/>
          <w:sz w:val="28"/>
        </w:rPr>
        <w:t>
      7) сроки приема заявок;</w:t>
      </w:r>
      <w:r>
        <w:br/>
      </w:r>
      <w:r>
        <w:rPr>
          <w:rFonts w:ascii="Times New Roman"/>
          <w:b w:val="false"/>
          <w:i w:val="false"/>
          <w:color w:val="000000"/>
          <w:sz w:val="28"/>
        </w:rPr>
        <w:t>
      8) порядок проведения торгов, в том числе об оформлении участия в торгах, условиях определения победителя торгов;</w:t>
      </w:r>
      <w:r>
        <w:br/>
      </w:r>
      <w:r>
        <w:rPr>
          <w:rFonts w:ascii="Times New Roman"/>
          <w:b w:val="false"/>
          <w:i w:val="false"/>
          <w:color w:val="000000"/>
          <w:sz w:val="28"/>
        </w:rPr>
        <w:t>
      9) телефоны и место нахождения организатора торгов;</w:t>
      </w:r>
      <w:r>
        <w:br/>
      </w:r>
      <w:r>
        <w:rPr>
          <w:rFonts w:ascii="Times New Roman"/>
          <w:b w:val="false"/>
          <w:i w:val="false"/>
          <w:color w:val="000000"/>
          <w:sz w:val="28"/>
        </w:rPr>
        <w:t>
      10) дополнительную информацию по решению продавца.</w:t>
      </w:r>
      <w:r>
        <w:br/>
      </w:r>
      <w:r>
        <w:rPr>
          <w:rFonts w:ascii="Times New Roman"/>
          <w:b w:val="false"/>
          <w:i w:val="false"/>
          <w:color w:val="000000"/>
          <w:sz w:val="28"/>
        </w:rPr>
        <w:t>
</w:t>
      </w:r>
      <w:r>
        <w:rPr>
          <w:rFonts w:ascii="Times New Roman"/>
          <w:b w:val="false"/>
          <w:i w:val="false"/>
          <w:color w:val="000000"/>
          <w:sz w:val="28"/>
        </w:rPr>
        <w:t>
      20. Извещение о продаже ценных бумаг, обращенных в собственность государства, на фондовых биржах содержит следующие сведения:</w:t>
      </w:r>
      <w:r>
        <w:br/>
      </w:r>
      <w:r>
        <w:rPr>
          <w:rFonts w:ascii="Times New Roman"/>
          <w:b w:val="false"/>
          <w:i w:val="false"/>
          <w:color w:val="000000"/>
          <w:sz w:val="28"/>
        </w:rPr>
        <w:t>
      1) дату и время начала биржевых торгов;</w:t>
      </w:r>
      <w:r>
        <w:br/>
      </w:r>
      <w:r>
        <w:rPr>
          <w:rFonts w:ascii="Times New Roman"/>
          <w:b w:val="false"/>
          <w:i w:val="false"/>
          <w:color w:val="000000"/>
          <w:sz w:val="28"/>
        </w:rPr>
        <w:t>
      2) место проведения биржевых торгов;</w:t>
      </w:r>
      <w:r>
        <w:br/>
      </w:r>
      <w:r>
        <w:rPr>
          <w:rFonts w:ascii="Times New Roman"/>
          <w:b w:val="false"/>
          <w:i w:val="false"/>
          <w:color w:val="000000"/>
          <w:sz w:val="28"/>
        </w:rPr>
        <w:t>
      3) наименование эмитента ценных бумаг;</w:t>
      </w:r>
      <w:r>
        <w:br/>
      </w:r>
      <w:r>
        <w:rPr>
          <w:rFonts w:ascii="Times New Roman"/>
          <w:b w:val="false"/>
          <w:i w:val="false"/>
          <w:color w:val="000000"/>
          <w:sz w:val="28"/>
        </w:rPr>
        <w:t>
      4) сведения об эмитенте;</w:t>
      </w:r>
      <w:r>
        <w:br/>
      </w:r>
      <w:r>
        <w:rPr>
          <w:rFonts w:ascii="Times New Roman"/>
          <w:b w:val="false"/>
          <w:i w:val="false"/>
          <w:color w:val="000000"/>
          <w:sz w:val="28"/>
        </w:rPr>
        <w:t>
      5) количество реализуемых ценных бумаг;</w:t>
      </w:r>
      <w:r>
        <w:br/>
      </w:r>
      <w:r>
        <w:rPr>
          <w:rFonts w:ascii="Times New Roman"/>
          <w:b w:val="false"/>
          <w:i w:val="false"/>
          <w:color w:val="000000"/>
          <w:sz w:val="28"/>
        </w:rPr>
        <w:t>
      6) телефоны и место нахождения организатора биржевых торгов;</w:t>
      </w:r>
      <w:r>
        <w:br/>
      </w:r>
      <w:r>
        <w:rPr>
          <w:rFonts w:ascii="Times New Roman"/>
          <w:b w:val="false"/>
          <w:i w:val="false"/>
          <w:color w:val="000000"/>
          <w:sz w:val="28"/>
        </w:rPr>
        <w:t>
      7) дополнительную информацию по решению продавца.</w:t>
      </w:r>
      <w:r>
        <w:br/>
      </w:r>
      <w:r>
        <w:rPr>
          <w:rFonts w:ascii="Times New Roman"/>
          <w:b w:val="false"/>
          <w:i w:val="false"/>
          <w:color w:val="000000"/>
          <w:sz w:val="28"/>
        </w:rPr>
        <w:t>
</w:t>
      </w:r>
      <w:r>
        <w:rPr>
          <w:rFonts w:ascii="Times New Roman"/>
          <w:b w:val="false"/>
          <w:i w:val="false"/>
          <w:color w:val="000000"/>
          <w:sz w:val="28"/>
        </w:rPr>
        <w:t>
      21. До публикации извещения о проведении торгов продавец обеспечивает включение в реестр электронных копии следующих документов:</w:t>
      </w:r>
      <w:r>
        <w:br/>
      </w:r>
      <w:r>
        <w:rPr>
          <w:rFonts w:ascii="Times New Roman"/>
          <w:b w:val="false"/>
          <w:i w:val="false"/>
          <w:color w:val="000000"/>
          <w:sz w:val="28"/>
        </w:rPr>
        <w:t>
      1) отчет об оценке стоимости имущества;</w:t>
      </w:r>
      <w:r>
        <w:br/>
      </w:r>
      <w:r>
        <w:rPr>
          <w:rFonts w:ascii="Times New Roman"/>
          <w:b w:val="false"/>
          <w:i w:val="false"/>
          <w:color w:val="000000"/>
          <w:sz w:val="28"/>
        </w:rPr>
        <w:t>
      2) фотографии по каждому виду имущества, включаемых отдельными файлами, а для недвижимого имущества и транспортного средства не менее пяти фотографий, сделанных с разных ракурсов.</w:t>
      </w:r>
      <w:r>
        <w:br/>
      </w:r>
      <w:r>
        <w:rPr>
          <w:rFonts w:ascii="Times New Roman"/>
          <w:b w:val="false"/>
          <w:i w:val="false"/>
          <w:color w:val="000000"/>
          <w:sz w:val="28"/>
        </w:rPr>
        <w:t>
</w:t>
      </w:r>
      <w:r>
        <w:rPr>
          <w:rFonts w:ascii="Times New Roman"/>
          <w:b w:val="false"/>
          <w:i w:val="false"/>
          <w:color w:val="000000"/>
          <w:sz w:val="28"/>
        </w:rPr>
        <w:t>
      22. Единый оператор в течение одного рабочего дня с момента внесения продавцом в базу данных сведений и документов, указанных в пунктах 19 и 21 настоящих Правил, обеспечивает публикацию извещения на веб-портале реестра без ошибок и в соответствии с требованиями, установленными настоящими Правилами.</w:t>
      </w:r>
      <w:r>
        <w:br/>
      </w:r>
      <w:r>
        <w:rPr>
          <w:rFonts w:ascii="Times New Roman"/>
          <w:b w:val="false"/>
          <w:i w:val="false"/>
          <w:color w:val="000000"/>
          <w:sz w:val="28"/>
        </w:rPr>
        <w:t>
      Единый оператор оказывает консультационную помощь пользователям веб-портала реестра, в том числе через территориальные подразделения, расположенные в областных центрах и городах республиканского значения.</w:t>
      </w:r>
      <w:r>
        <w:br/>
      </w:r>
      <w:r>
        <w:rPr>
          <w:rFonts w:ascii="Times New Roman"/>
          <w:b w:val="false"/>
          <w:i w:val="false"/>
          <w:color w:val="000000"/>
          <w:sz w:val="28"/>
        </w:rPr>
        <w:t>
</w:t>
      </w:r>
      <w:r>
        <w:rPr>
          <w:rFonts w:ascii="Times New Roman"/>
          <w:b w:val="false"/>
          <w:i w:val="false"/>
          <w:color w:val="000000"/>
          <w:sz w:val="28"/>
        </w:rPr>
        <w:t>
      23. После публикации извещения, продавец обеспечивает свободный доступ к осмотру имущества желающим приобрести, а также к информации об имуществе посредством веб-портала реестра.</w:t>
      </w:r>
      <w:r>
        <w:br/>
      </w:r>
      <w:r>
        <w:rPr>
          <w:rFonts w:ascii="Times New Roman"/>
          <w:b w:val="false"/>
          <w:i w:val="false"/>
          <w:color w:val="000000"/>
          <w:sz w:val="28"/>
        </w:rPr>
        <w:t>
</w:t>
      </w:r>
      <w:r>
        <w:rPr>
          <w:rFonts w:ascii="Times New Roman"/>
          <w:b w:val="false"/>
          <w:i w:val="false"/>
          <w:color w:val="000000"/>
          <w:sz w:val="28"/>
        </w:rPr>
        <w:t>
      24. Извещение о снятии объекта с торгов публикуется не менее чем за три рабочих дня до их проведения на веб-портале реестра на казахском и русском языках.</w:t>
      </w:r>
      <w:r>
        <w:br/>
      </w:r>
      <w:r>
        <w:rPr>
          <w:rFonts w:ascii="Times New Roman"/>
          <w:b w:val="false"/>
          <w:i w:val="false"/>
          <w:color w:val="000000"/>
          <w:sz w:val="28"/>
        </w:rPr>
        <w:t>
      Извещение о снятии ценных бумаг, обращенных в собственность государства, с торгов на фондовых биржах, публикуется не менее чем за три рабочих дня до их проведения в периодических печатных изданиях и на веб-портале реестра на казахском и русском языках.</w:t>
      </w:r>
      <w:r>
        <w:br/>
      </w:r>
      <w:r>
        <w:rPr>
          <w:rFonts w:ascii="Times New Roman"/>
          <w:b w:val="false"/>
          <w:i w:val="false"/>
          <w:color w:val="000000"/>
          <w:sz w:val="28"/>
        </w:rPr>
        <w:t>
</w:t>
      </w:r>
      <w:r>
        <w:rPr>
          <w:rFonts w:ascii="Times New Roman"/>
          <w:b w:val="false"/>
          <w:i w:val="false"/>
          <w:color w:val="000000"/>
          <w:sz w:val="28"/>
        </w:rPr>
        <w:t>
      25. Для подачи заявки на участие в торгах (далее - заявка) участники вносят гарантийный взнос на реквизиты единого оператора в форме и порядке, установленном в извещении, и в соответствии с законодательством Республики Казахстан. Гарантийный взнос вносится участником либо от его имени любым другим физическим или юридическим лицом.</w:t>
      </w:r>
      <w:r>
        <w:br/>
      </w:r>
      <w:r>
        <w:rPr>
          <w:rFonts w:ascii="Times New Roman"/>
          <w:b w:val="false"/>
          <w:i w:val="false"/>
          <w:color w:val="000000"/>
          <w:sz w:val="28"/>
        </w:rPr>
        <w:t>
</w:t>
      </w:r>
      <w:r>
        <w:rPr>
          <w:rFonts w:ascii="Times New Roman"/>
          <w:b w:val="false"/>
          <w:i w:val="false"/>
          <w:color w:val="000000"/>
          <w:sz w:val="28"/>
        </w:rPr>
        <w:t>
      26. Гарантийный взнос участника, победившего на торгах и заключившего договор купли-продажи, относится в счет причитающихся платежей по договору купли-продажи.</w:t>
      </w:r>
      <w:r>
        <w:br/>
      </w:r>
      <w:r>
        <w:rPr>
          <w:rFonts w:ascii="Times New Roman"/>
          <w:b w:val="false"/>
          <w:i w:val="false"/>
          <w:color w:val="000000"/>
          <w:sz w:val="28"/>
        </w:rPr>
        <w:t>
</w:t>
      </w:r>
      <w:r>
        <w:rPr>
          <w:rFonts w:ascii="Times New Roman"/>
          <w:b w:val="false"/>
          <w:i w:val="false"/>
          <w:color w:val="000000"/>
          <w:sz w:val="28"/>
        </w:rPr>
        <w:t>
      27. Гарантийный взнос не возвращается продавцом:</w:t>
      </w:r>
      <w:r>
        <w:br/>
      </w:r>
      <w:r>
        <w:rPr>
          <w:rFonts w:ascii="Times New Roman"/>
          <w:b w:val="false"/>
          <w:i w:val="false"/>
          <w:color w:val="000000"/>
          <w:sz w:val="28"/>
        </w:rPr>
        <w:t>
      1) победителю - в случае не подписания протокола о результатах торгов либо договора купли-продажи;</w:t>
      </w:r>
      <w:r>
        <w:br/>
      </w:r>
      <w:r>
        <w:rPr>
          <w:rFonts w:ascii="Times New Roman"/>
          <w:b w:val="false"/>
          <w:i w:val="false"/>
          <w:color w:val="000000"/>
          <w:sz w:val="28"/>
        </w:rPr>
        <w:t>
      2) покупателю - в случае неисполнения или ненадлежащего исполнения обязательств по договору купли-продажи.</w:t>
      </w:r>
      <w:r>
        <w:br/>
      </w:r>
      <w:r>
        <w:rPr>
          <w:rFonts w:ascii="Times New Roman"/>
          <w:b w:val="false"/>
          <w:i w:val="false"/>
          <w:color w:val="000000"/>
          <w:sz w:val="28"/>
        </w:rPr>
        <w:t>
      Во всех остальных случаях гарантийные взносы возвращаются в срок не позднее трех рабочих дней со дня подачи участником заявления единому оператору.</w:t>
      </w:r>
      <w:r>
        <w:br/>
      </w:r>
      <w:r>
        <w:rPr>
          <w:rFonts w:ascii="Times New Roman"/>
          <w:b w:val="false"/>
          <w:i w:val="false"/>
          <w:color w:val="000000"/>
          <w:sz w:val="28"/>
        </w:rPr>
        <w:t>
      Гарантийные взносы возвращаются на реквизиты, указываемые участником торгов, физическим или негосударственным юридическим лицом в заявлении о возврате гарантийного взноса.</w:t>
      </w:r>
      <w:r>
        <w:br/>
      </w:r>
      <w:r>
        <w:rPr>
          <w:rFonts w:ascii="Times New Roman"/>
          <w:b w:val="false"/>
          <w:i w:val="false"/>
          <w:color w:val="000000"/>
          <w:sz w:val="28"/>
        </w:rPr>
        <w:t>
</w:t>
      </w:r>
      <w:r>
        <w:rPr>
          <w:rFonts w:ascii="Times New Roman"/>
          <w:b w:val="false"/>
          <w:i w:val="false"/>
          <w:color w:val="000000"/>
          <w:sz w:val="28"/>
        </w:rPr>
        <w:t>
      28. Регистрация участников торгов производится со дня публикации извещения о проведении торгов и заканчивается за два часа до начала торгов, по истечении которых поданные участниками заявки не отзываются.</w:t>
      </w:r>
      <w:r>
        <w:br/>
      </w:r>
      <w:r>
        <w:rPr>
          <w:rFonts w:ascii="Times New Roman"/>
          <w:b w:val="false"/>
          <w:i w:val="false"/>
          <w:color w:val="000000"/>
          <w:sz w:val="28"/>
        </w:rPr>
        <w:t>
</w:t>
      </w:r>
      <w:r>
        <w:rPr>
          <w:rFonts w:ascii="Times New Roman"/>
          <w:b w:val="false"/>
          <w:i w:val="false"/>
          <w:color w:val="000000"/>
          <w:sz w:val="28"/>
        </w:rPr>
        <w:t>
      29. Для участия в торгах необходимо предварительно зарегистрироваться на веб-портале реестра с указанием:</w:t>
      </w:r>
      <w:r>
        <w:br/>
      </w:r>
      <w:r>
        <w:rPr>
          <w:rFonts w:ascii="Times New Roman"/>
          <w:b w:val="false"/>
          <w:i w:val="false"/>
          <w:color w:val="000000"/>
          <w:sz w:val="28"/>
        </w:rPr>
        <w:t>
      1) для физических лиц: индивидуального идентификационного номера (далее - ИИН), фамилии, имени и отчества (при его наличии);</w:t>
      </w:r>
      <w:r>
        <w:br/>
      </w:r>
      <w:r>
        <w:rPr>
          <w:rFonts w:ascii="Times New Roman"/>
          <w:b w:val="false"/>
          <w:i w:val="false"/>
          <w:color w:val="000000"/>
          <w:sz w:val="28"/>
        </w:rPr>
        <w:t>
      2) для юридических лиц: бизнес-идентификационного номера (далее - БИН), полного наименования, фамилии, имени и отчества (при его наличии) первого руководителя;</w:t>
      </w:r>
      <w:r>
        <w:br/>
      </w:r>
      <w:r>
        <w:rPr>
          <w:rFonts w:ascii="Times New Roman"/>
          <w:b w:val="false"/>
          <w:i w:val="false"/>
          <w:color w:val="000000"/>
          <w:sz w:val="28"/>
        </w:rPr>
        <w:t>
      3) реквизитов расчетного счета в банке второго уровня для возврата гарантийного взноса;</w:t>
      </w:r>
      <w:r>
        <w:br/>
      </w:r>
      <w:r>
        <w:rPr>
          <w:rFonts w:ascii="Times New Roman"/>
          <w:b w:val="false"/>
          <w:i w:val="false"/>
          <w:color w:val="000000"/>
          <w:sz w:val="28"/>
        </w:rPr>
        <w:t>
      4) контактных данных (почтовый адрес, телефон, факс, e-mail).</w:t>
      </w:r>
      <w:r>
        <w:br/>
      </w:r>
      <w:r>
        <w:rPr>
          <w:rFonts w:ascii="Times New Roman"/>
          <w:b w:val="false"/>
          <w:i w:val="false"/>
          <w:color w:val="000000"/>
          <w:sz w:val="28"/>
        </w:rPr>
        <w:t>
      При изменении вышеуказанных данных участник в течение одного рабочего дня изменяет данные, внесенные на веб-портале реестра.</w:t>
      </w:r>
      <w:r>
        <w:br/>
      </w:r>
      <w:r>
        <w:rPr>
          <w:rFonts w:ascii="Times New Roman"/>
          <w:b w:val="false"/>
          <w:i w:val="false"/>
          <w:color w:val="000000"/>
          <w:sz w:val="28"/>
        </w:rPr>
        <w:t>
</w:t>
      </w:r>
      <w:r>
        <w:rPr>
          <w:rFonts w:ascii="Times New Roman"/>
          <w:b w:val="false"/>
          <w:i w:val="false"/>
          <w:color w:val="000000"/>
          <w:sz w:val="28"/>
        </w:rPr>
        <w:t>
      30. Для регистрации в качестве участника аукциона необходимо на веб-портале реестра зарегистрировать заявку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подписанную ЭЦП участника.</w:t>
      </w:r>
      <w:r>
        <w:br/>
      </w:r>
      <w:r>
        <w:rPr>
          <w:rFonts w:ascii="Times New Roman"/>
          <w:b w:val="false"/>
          <w:i w:val="false"/>
          <w:color w:val="000000"/>
          <w:sz w:val="28"/>
        </w:rPr>
        <w:t>
</w:t>
      </w:r>
      <w:r>
        <w:rPr>
          <w:rFonts w:ascii="Times New Roman"/>
          <w:b w:val="false"/>
          <w:i w:val="false"/>
          <w:color w:val="000000"/>
          <w:sz w:val="28"/>
        </w:rPr>
        <w:t>
      31. Победитель торгов представляет продавцу при подписании договора купли-продажи копии следующих документов, с обязательным предъявлением оригиналов для сверки либо нотариально засвидетельствованные копии указанных документов:</w:t>
      </w:r>
      <w:r>
        <w:br/>
      </w:r>
      <w:r>
        <w:rPr>
          <w:rFonts w:ascii="Times New Roman"/>
          <w:b w:val="false"/>
          <w:i w:val="false"/>
          <w:color w:val="000000"/>
          <w:sz w:val="28"/>
        </w:rPr>
        <w:t>
      1) для физических лиц: документ, удостоверяющий личность физического лица;</w:t>
      </w:r>
      <w:r>
        <w:br/>
      </w:r>
      <w:r>
        <w:rPr>
          <w:rFonts w:ascii="Times New Roman"/>
          <w:b w:val="false"/>
          <w:i w:val="false"/>
          <w:color w:val="000000"/>
          <w:sz w:val="28"/>
        </w:rPr>
        <w:t>
      2) для юридических лиц: свидетельства либо справки о государственной регистрации (перерегистрации) юридического лица;</w:t>
      </w:r>
      <w:r>
        <w:br/>
      </w:r>
      <w:r>
        <w:rPr>
          <w:rFonts w:ascii="Times New Roman"/>
          <w:b w:val="false"/>
          <w:i w:val="false"/>
          <w:color w:val="000000"/>
          <w:sz w:val="28"/>
        </w:rPr>
        <w:t>
      документа, удостоверяющего полномочия представителя юридического лица, а также документа, удостоверяющего личность представителя юридического лица.</w:t>
      </w:r>
      <w:r>
        <w:br/>
      </w:r>
      <w:r>
        <w:rPr>
          <w:rFonts w:ascii="Times New Roman"/>
          <w:b w:val="false"/>
          <w:i w:val="false"/>
          <w:color w:val="000000"/>
          <w:sz w:val="28"/>
        </w:rPr>
        <w:t>
</w:t>
      </w:r>
      <w:r>
        <w:rPr>
          <w:rFonts w:ascii="Times New Roman"/>
          <w:b w:val="false"/>
          <w:i w:val="false"/>
          <w:color w:val="000000"/>
          <w:sz w:val="28"/>
        </w:rPr>
        <w:t>
      32. Продавцу и единому оператору не допускается разглашать информацию, имеющую отношение к участникам торгов, в течение всего периода подготовки и проведения торгов, за исключением случаев, предусмотренных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33. После регистрации заявки веб-порталом реестра в течение трех минут производится автоматическая проверка на наличие в базе данных реестра сведений о поступлении гарантийного взноса по имуществу, на который подана заявка.</w:t>
      </w:r>
      <w:r>
        <w:br/>
      </w:r>
      <w:r>
        <w:rPr>
          <w:rFonts w:ascii="Times New Roman"/>
          <w:b w:val="false"/>
          <w:i w:val="false"/>
          <w:color w:val="000000"/>
          <w:sz w:val="28"/>
        </w:rPr>
        <w:t>
      Основанием для отказа веб-порталом реестра в принятии заявки является несоблюдение участником требований, указанных в пунктах 29 и 30 настоящих Правил, а также непоступление за два часа до начала торгов гарантийного взноса, указанного в извещении, на специальный транзитный счет единого оператора.</w:t>
      </w:r>
      <w:r>
        <w:br/>
      </w:r>
      <w:r>
        <w:rPr>
          <w:rFonts w:ascii="Times New Roman"/>
          <w:b w:val="false"/>
          <w:i w:val="false"/>
          <w:color w:val="000000"/>
          <w:sz w:val="28"/>
        </w:rPr>
        <w:t>
      В случае наличия в базе данных реестра сведений о поступлении гарантийного взноса на специальный транзитный счет единого оператора, веб-портал реестра осуществляет принятие заявки и допуск участника к торгам. При отсутствии в базе данных реестра сведений о поступлении гарантийного взноса на специальный транзитный счет единого оператора, веб-портал реестра отклоняет заявку участника.</w:t>
      </w:r>
      <w:r>
        <w:br/>
      </w:r>
      <w:r>
        <w:rPr>
          <w:rFonts w:ascii="Times New Roman"/>
          <w:b w:val="false"/>
          <w:i w:val="false"/>
          <w:color w:val="000000"/>
          <w:sz w:val="28"/>
        </w:rPr>
        <w:t>
      По результатам автоматической проверки веб-портал реестра направляет на электронный адрес участника, указанный на веб-портале реестра, электронное уведомление о принятии заявки либо причинах отказа в принятии заявки.</w:t>
      </w:r>
      <w:r>
        <w:br/>
      </w:r>
      <w:r>
        <w:rPr>
          <w:rFonts w:ascii="Times New Roman"/>
          <w:b w:val="false"/>
          <w:i w:val="false"/>
          <w:color w:val="000000"/>
          <w:sz w:val="28"/>
        </w:rPr>
        <w:t>
      Участнику, допущенному к аукциону, представляется доступ к аукционному залу по аукционному номеру, присваиваемому веб-порталом реестра.</w:t>
      </w:r>
      <w:r>
        <w:br/>
      </w:r>
      <w:r>
        <w:rPr>
          <w:rFonts w:ascii="Times New Roman"/>
          <w:b w:val="false"/>
          <w:i w:val="false"/>
          <w:color w:val="000000"/>
          <w:sz w:val="28"/>
        </w:rPr>
        <w:t>
</w:t>
      </w:r>
      <w:r>
        <w:rPr>
          <w:rFonts w:ascii="Times New Roman"/>
          <w:b w:val="false"/>
          <w:i w:val="false"/>
          <w:color w:val="000000"/>
          <w:sz w:val="28"/>
        </w:rPr>
        <w:t>
      34. Веб-портал реестра аннулирует аукционный номер участника, отозвавшего электронную заявку для участия в аукционе не менее чем за два часа до начала проведения торгов.</w:t>
      </w:r>
      <w:r>
        <w:br/>
      </w:r>
      <w:r>
        <w:rPr>
          <w:rFonts w:ascii="Times New Roman"/>
          <w:b w:val="false"/>
          <w:i w:val="false"/>
          <w:color w:val="000000"/>
          <w:sz w:val="28"/>
        </w:rPr>
        <w:t>
</w:t>
      </w:r>
      <w:r>
        <w:rPr>
          <w:rFonts w:ascii="Times New Roman"/>
          <w:b w:val="false"/>
          <w:i w:val="false"/>
          <w:color w:val="000000"/>
          <w:sz w:val="28"/>
        </w:rPr>
        <w:t>
      35. Аукцион проводится двумя методами: на повышение цены и на понижение цены.</w:t>
      </w:r>
      <w:r>
        <w:br/>
      </w:r>
      <w:r>
        <w:rPr>
          <w:rFonts w:ascii="Times New Roman"/>
          <w:b w:val="false"/>
          <w:i w:val="false"/>
          <w:color w:val="000000"/>
          <w:sz w:val="28"/>
        </w:rPr>
        <w:t>
      При проведении аукциона стартовая цена равна начальной цене имущества.</w:t>
      </w:r>
      <w:r>
        <w:br/>
      </w:r>
      <w:r>
        <w:rPr>
          <w:rFonts w:ascii="Times New Roman"/>
          <w:b w:val="false"/>
          <w:i w:val="false"/>
          <w:color w:val="000000"/>
          <w:sz w:val="28"/>
        </w:rPr>
        <w:t>
      Начальная цена имущества определяется на основании рыночной стоимости и устанавливается комиссией.</w:t>
      </w:r>
      <w:r>
        <w:br/>
      </w:r>
      <w:r>
        <w:rPr>
          <w:rFonts w:ascii="Times New Roman"/>
          <w:b w:val="false"/>
          <w:i w:val="false"/>
          <w:color w:val="000000"/>
          <w:sz w:val="28"/>
        </w:rPr>
        <w:t>
      На первые торги имущество выставляется на аукцион с применением метода на повышение цены.</w:t>
      </w:r>
      <w:r>
        <w:br/>
      </w:r>
      <w:r>
        <w:rPr>
          <w:rFonts w:ascii="Times New Roman"/>
          <w:b w:val="false"/>
          <w:i w:val="false"/>
          <w:color w:val="000000"/>
          <w:sz w:val="28"/>
        </w:rPr>
        <w:t>
      На вторые торги имущество выставляется на аукцион с применением метода на понижение цены с установлением минимальной цены в размере пятидесяти процентов от начальной цены.</w:t>
      </w:r>
      <w:r>
        <w:br/>
      </w:r>
      <w:r>
        <w:rPr>
          <w:rFonts w:ascii="Times New Roman"/>
          <w:b w:val="false"/>
          <w:i w:val="false"/>
          <w:color w:val="000000"/>
          <w:sz w:val="28"/>
        </w:rPr>
        <w:t>
      В случае, если имущество не было реализовано на вторых торгах, то оно передается на реализацию в торговую организацию, при наличии поставщиков услуг торговых организаций.</w:t>
      </w:r>
      <w:r>
        <w:br/>
      </w:r>
      <w:r>
        <w:rPr>
          <w:rFonts w:ascii="Times New Roman"/>
          <w:b w:val="false"/>
          <w:i w:val="false"/>
          <w:color w:val="000000"/>
          <w:sz w:val="28"/>
        </w:rPr>
        <w:t>
</w:t>
      </w:r>
      <w:r>
        <w:rPr>
          <w:rFonts w:ascii="Times New Roman"/>
          <w:b w:val="false"/>
          <w:i w:val="false"/>
          <w:color w:val="000000"/>
          <w:sz w:val="28"/>
        </w:rPr>
        <w:t>
      36. На третьи торги имущество выставляется на аукцион с применением метода на понижение цены с установлением минимальной цены в размере пятидесяти процентов от минимальной цены предыдущих торгов.</w:t>
      </w:r>
      <w:r>
        <w:br/>
      </w:r>
      <w:r>
        <w:rPr>
          <w:rFonts w:ascii="Times New Roman"/>
          <w:b w:val="false"/>
          <w:i w:val="false"/>
          <w:color w:val="000000"/>
          <w:sz w:val="28"/>
        </w:rPr>
        <w:t>
      На четвертые торги имущество выставляется на аукцион с применением метода на понижение цены с установлением минимальной цены в размере одного тенге.</w:t>
      </w:r>
      <w:r>
        <w:br/>
      </w:r>
      <w:r>
        <w:rPr>
          <w:rFonts w:ascii="Times New Roman"/>
          <w:b w:val="false"/>
          <w:i w:val="false"/>
          <w:color w:val="000000"/>
          <w:sz w:val="28"/>
        </w:rPr>
        <w:t>
      Каждые последующие торги осуществляются не позднее тридцати календарных дней.</w:t>
      </w:r>
      <w:r>
        <w:br/>
      </w:r>
      <w:r>
        <w:rPr>
          <w:rFonts w:ascii="Times New Roman"/>
          <w:b w:val="false"/>
          <w:i w:val="false"/>
          <w:color w:val="000000"/>
          <w:sz w:val="28"/>
        </w:rPr>
        <w:t>
</w:t>
      </w:r>
      <w:r>
        <w:rPr>
          <w:rFonts w:ascii="Times New Roman"/>
          <w:b w:val="false"/>
          <w:i w:val="false"/>
          <w:color w:val="000000"/>
          <w:sz w:val="28"/>
        </w:rPr>
        <w:t>
      37. Участники аукциона в течение одного часа до начала аукциона заходят в аукционный зал, используя ЭЦП и аукционный номер. Аукцион начинается в указанное в извещении о проведении аукциона время города Астаны путем автоматического размещения в аукционном зале стартовой цены имущества.</w:t>
      </w:r>
      <w:r>
        <w:br/>
      </w:r>
      <w:r>
        <w:rPr>
          <w:rFonts w:ascii="Times New Roman"/>
          <w:b w:val="false"/>
          <w:i w:val="false"/>
          <w:color w:val="000000"/>
          <w:sz w:val="28"/>
        </w:rPr>
        <w:t>
      Аукцион в аукционном зале проходит со вторника по пятницу, за исключением праздничных и выходных дней, предусмотренных законодательством Республики Казахстан. Аукцион проводится в период с 10:00 до 17:00 часов по времени города Астаны, при этом аукцион начинается не позднее 15:00 часов по времени города Астаны.</w:t>
      </w:r>
      <w:r>
        <w:br/>
      </w:r>
      <w:r>
        <w:rPr>
          <w:rFonts w:ascii="Times New Roman"/>
          <w:b w:val="false"/>
          <w:i w:val="false"/>
          <w:color w:val="000000"/>
          <w:sz w:val="28"/>
        </w:rPr>
        <w:t>
</w:t>
      </w:r>
      <w:r>
        <w:rPr>
          <w:rFonts w:ascii="Times New Roman"/>
          <w:b w:val="false"/>
          <w:i w:val="false"/>
          <w:color w:val="000000"/>
          <w:sz w:val="28"/>
        </w:rPr>
        <w:t>
      38. Если на момент завершения аукциона с применением метода на повышение цены в 17:00 часов победитель аукциона не определен, то победителем признается участник, последний подтвердивший свое желание приобрести имущество, и аукцион по данному имуществу признается состоявшимся.</w:t>
      </w:r>
      <w:r>
        <w:br/>
      </w:r>
      <w:r>
        <w:rPr>
          <w:rFonts w:ascii="Times New Roman"/>
          <w:b w:val="false"/>
          <w:i w:val="false"/>
          <w:color w:val="000000"/>
          <w:sz w:val="28"/>
        </w:rPr>
        <w:t>
      Если на момент завершения аукциона с применением метода на понижение цены в 17:00 часов победитель аукциона не определен, то аукцион по данному имуществу признается несостоявшимся.</w:t>
      </w:r>
      <w:r>
        <w:br/>
      </w:r>
      <w:r>
        <w:rPr>
          <w:rFonts w:ascii="Times New Roman"/>
          <w:b w:val="false"/>
          <w:i w:val="false"/>
          <w:color w:val="000000"/>
          <w:sz w:val="28"/>
        </w:rPr>
        <w:t>
</w:t>
      </w:r>
      <w:r>
        <w:rPr>
          <w:rFonts w:ascii="Times New Roman"/>
          <w:b w:val="false"/>
          <w:i w:val="false"/>
          <w:color w:val="000000"/>
          <w:sz w:val="28"/>
        </w:rPr>
        <w:t>
      39. В случае, если на момент начала аукциона в аукционном зале по имуществу зарегистрировались и находятся менее двух участников аукциона, то аукцион по данному имуществу признается не состоявшимся, за исключением третьих и последующих аукционов, на которых имущество может быть продано единственному участнику.</w:t>
      </w:r>
      <w:r>
        <w:br/>
      </w:r>
      <w:r>
        <w:rPr>
          <w:rFonts w:ascii="Times New Roman"/>
          <w:b w:val="false"/>
          <w:i w:val="false"/>
          <w:color w:val="000000"/>
          <w:sz w:val="28"/>
        </w:rPr>
        <w:t>
</w:t>
      </w:r>
      <w:r>
        <w:rPr>
          <w:rFonts w:ascii="Times New Roman"/>
          <w:b w:val="false"/>
          <w:i w:val="false"/>
          <w:color w:val="000000"/>
          <w:sz w:val="28"/>
        </w:rPr>
        <w:t>
      40. Шаг изменения цены устанавливается следующим образом:</w:t>
      </w:r>
      <w:r>
        <w:br/>
      </w:r>
      <w:r>
        <w:rPr>
          <w:rFonts w:ascii="Times New Roman"/>
          <w:b w:val="false"/>
          <w:i w:val="false"/>
          <w:color w:val="000000"/>
          <w:sz w:val="28"/>
        </w:rPr>
        <w:t>
      1) при стартовой или текущей цене объекта продажи в размере до 20000-кратного размера месячного расчетного показателя шаг изменения устанавливается на аукционе с применением метода на повышение цены в размере 10 процентов и на аукционе с применением метода на понижение цены в размере 5 процентов;</w:t>
      </w:r>
      <w:r>
        <w:br/>
      </w:r>
      <w:r>
        <w:rPr>
          <w:rFonts w:ascii="Times New Roman"/>
          <w:b w:val="false"/>
          <w:i w:val="false"/>
          <w:color w:val="000000"/>
          <w:sz w:val="28"/>
        </w:rPr>
        <w:t>
      2) при стартовой или текущей цене объекта продажи в размере от 20000 до 50000-кратного размера месячного расчетного показателя шаг изменения устанавливается на аукционе с применением метода на повышение цены в размере 7 процентов и на аукционе с применением метода на понижение цены в размере 5 процентов;</w:t>
      </w:r>
      <w:r>
        <w:br/>
      </w:r>
      <w:r>
        <w:rPr>
          <w:rFonts w:ascii="Times New Roman"/>
          <w:b w:val="false"/>
          <w:i w:val="false"/>
          <w:color w:val="000000"/>
          <w:sz w:val="28"/>
        </w:rPr>
        <w:t>
      3) при стартовой или текущей цене объекта продажи в размере от 50000-кратного до 100000-кратного размера месячного расчетного показателя шаг изменения устанавливается в размере 5 процентов;</w:t>
      </w:r>
      <w:r>
        <w:br/>
      </w:r>
      <w:r>
        <w:rPr>
          <w:rFonts w:ascii="Times New Roman"/>
          <w:b w:val="false"/>
          <w:i w:val="false"/>
          <w:color w:val="000000"/>
          <w:sz w:val="28"/>
        </w:rPr>
        <w:t>
      4) при стартовой или текущей цене объекта продажи в размере от 100000-кратного до 250000-кратного размера месячного расчетного показателя шаг изменения устанавливается на аукционе с применением метода на повышение цены в размере 2,5 процентов и на аукционе с применением метода на понижение цены в размере 5 процентов;</w:t>
      </w:r>
      <w:r>
        <w:br/>
      </w:r>
      <w:r>
        <w:rPr>
          <w:rFonts w:ascii="Times New Roman"/>
          <w:b w:val="false"/>
          <w:i w:val="false"/>
          <w:color w:val="000000"/>
          <w:sz w:val="28"/>
        </w:rPr>
        <w:t>
      5) при стартовой или текущей цене объекта продажи в размере от 250000-кратного до 500000-кратного размера месячного расчетного показателя шаг изменения устанавливается на аукционе с применением метода на повышение цены в размере 1 процента и на аукционе с применением метода на понижение цены в размере 5 процентов;</w:t>
      </w:r>
      <w:r>
        <w:br/>
      </w:r>
      <w:r>
        <w:rPr>
          <w:rFonts w:ascii="Times New Roman"/>
          <w:b w:val="false"/>
          <w:i w:val="false"/>
          <w:color w:val="000000"/>
          <w:sz w:val="28"/>
        </w:rPr>
        <w:t>
      6) при стартовой или текущей цене объекта продажи в размере от 500000-кратного размера месячного расчетного показателя и выше шаг изменения устанавливается на аукционе с применением метода на повышение цены в размере 0,5 процентов и на аукционе с применением метода на понижение цены в размере 5 процентов.</w:t>
      </w:r>
      <w:r>
        <w:br/>
      </w:r>
      <w:r>
        <w:rPr>
          <w:rFonts w:ascii="Times New Roman"/>
          <w:b w:val="false"/>
          <w:i w:val="false"/>
          <w:color w:val="000000"/>
          <w:sz w:val="28"/>
        </w:rPr>
        <w:t>
      Аукцион проводится по одному из двух ниже описанных методов.</w:t>
      </w:r>
      <w:r>
        <w:br/>
      </w:r>
      <w:r>
        <w:rPr>
          <w:rFonts w:ascii="Times New Roman"/>
          <w:b w:val="false"/>
          <w:i w:val="false"/>
          <w:color w:val="000000"/>
          <w:sz w:val="28"/>
        </w:rPr>
        <w:t>
</w:t>
      </w:r>
      <w:r>
        <w:rPr>
          <w:rFonts w:ascii="Times New Roman"/>
          <w:b w:val="false"/>
          <w:i w:val="false"/>
          <w:color w:val="000000"/>
          <w:sz w:val="28"/>
        </w:rPr>
        <w:t>
      41. Аукцион с применением метода на повышение цены:</w:t>
      </w:r>
      <w:r>
        <w:br/>
      </w:r>
      <w:r>
        <w:rPr>
          <w:rFonts w:ascii="Times New Roman"/>
          <w:b w:val="false"/>
          <w:i w:val="false"/>
          <w:color w:val="000000"/>
          <w:sz w:val="28"/>
        </w:rPr>
        <w:t>
      1) если в течение двадцати минут с начала аукциона в аукционном зале ни один из участников не подтвердил свое желание приобрести имущество путем увеличения стартовой цены на шаг, установленный согласно пункту 40 настоящих Правил, то аукцион по данному имуществу признается не состоявшимся;</w:t>
      </w:r>
      <w:r>
        <w:br/>
      </w:r>
      <w:r>
        <w:rPr>
          <w:rFonts w:ascii="Times New Roman"/>
          <w:b w:val="false"/>
          <w:i w:val="false"/>
          <w:color w:val="000000"/>
          <w:sz w:val="28"/>
        </w:rPr>
        <w:t>
      2) если в течение двадцати минут с начала аукциона в аукционном зале один из участников подтвердит свое желание приобрести имущество путем увеличения стартовой цены на шаг, установленный согласно пункту 40 настоящих Правил, то стартовая цена увеличивается на установленный шаг;</w:t>
      </w:r>
      <w:r>
        <w:br/>
      </w:r>
      <w:r>
        <w:rPr>
          <w:rFonts w:ascii="Times New Roman"/>
          <w:b w:val="false"/>
          <w:i w:val="false"/>
          <w:color w:val="000000"/>
          <w:sz w:val="28"/>
        </w:rPr>
        <w:t>
      3) если в течение двадцати минут после увеличения текущей цены ни один из участников не подтвердит свое желание приобрести имущество путем увеличения текущей цены, то победителем признается участник, последний подтвердивший свое желание приобрести имущество, а аукцион по данному имуществу признается состоявшимся.</w:t>
      </w:r>
      <w:r>
        <w:br/>
      </w:r>
      <w:r>
        <w:rPr>
          <w:rFonts w:ascii="Times New Roman"/>
          <w:b w:val="false"/>
          <w:i w:val="false"/>
          <w:color w:val="000000"/>
          <w:sz w:val="28"/>
        </w:rPr>
        <w:t>
      Аукцион с применением метода на повышение цены идет до максимально предложенной цены одним из участников.</w:t>
      </w:r>
      <w:r>
        <w:br/>
      </w:r>
      <w:r>
        <w:rPr>
          <w:rFonts w:ascii="Times New Roman"/>
          <w:b w:val="false"/>
          <w:i w:val="false"/>
          <w:color w:val="000000"/>
          <w:sz w:val="28"/>
        </w:rPr>
        <w:t>
      Аукцион с применением метода на повышение цены считается состоявшимся только в том случае, если стартовая цена имущества повысилась не менее чем на два шага увеличения цены, при этом повышение стартовой цены на два шага осуществляют не менее двух участников.</w:t>
      </w:r>
      <w:r>
        <w:br/>
      </w:r>
      <w:r>
        <w:rPr>
          <w:rFonts w:ascii="Times New Roman"/>
          <w:b w:val="false"/>
          <w:i w:val="false"/>
          <w:color w:val="000000"/>
          <w:sz w:val="28"/>
        </w:rPr>
        <w:t>
</w:t>
      </w:r>
      <w:r>
        <w:rPr>
          <w:rFonts w:ascii="Times New Roman"/>
          <w:b w:val="false"/>
          <w:i w:val="false"/>
          <w:color w:val="000000"/>
          <w:sz w:val="28"/>
        </w:rPr>
        <w:t>
      42. Аукцион с применением метода на понижение цены:</w:t>
      </w:r>
      <w:r>
        <w:br/>
      </w:r>
      <w:r>
        <w:rPr>
          <w:rFonts w:ascii="Times New Roman"/>
          <w:b w:val="false"/>
          <w:i w:val="false"/>
          <w:color w:val="000000"/>
          <w:sz w:val="28"/>
        </w:rPr>
        <w:t>
      1) если в течение двух минут с начала аукциона ни один из участников не подтвердит свое желание приобрести имущество в аукционе, то стартовая цена имущества уменьшается на шаг, установленный согласно пункту 40 настоящих Правил;</w:t>
      </w:r>
      <w:r>
        <w:br/>
      </w:r>
      <w:r>
        <w:rPr>
          <w:rFonts w:ascii="Times New Roman"/>
          <w:b w:val="false"/>
          <w:i w:val="false"/>
          <w:color w:val="000000"/>
          <w:sz w:val="28"/>
        </w:rPr>
        <w:t>
      2) если в течение двух минут после уменьшения цены ни один из участников не подтвердил свое желание приобрести имущество, то последняя объявленная цена имущества уменьшается с установленным шагом.</w:t>
      </w:r>
      <w:r>
        <w:br/>
      </w:r>
      <w:r>
        <w:rPr>
          <w:rFonts w:ascii="Times New Roman"/>
          <w:b w:val="false"/>
          <w:i w:val="false"/>
          <w:color w:val="000000"/>
          <w:sz w:val="28"/>
        </w:rPr>
        <w:t>
      Победителем аукциона с применением метода на понижение цены признается участник, первый подтвердивший свое желание приобрести имущество по объявленной цене, и аукцион по данному имуществу признается состоявшимся;</w:t>
      </w:r>
      <w:r>
        <w:br/>
      </w:r>
      <w:r>
        <w:rPr>
          <w:rFonts w:ascii="Times New Roman"/>
          <w:b w:val="false"/>
          <w:i w:val="false"/>
          <w:color w:val="000000"/>
          <w:sz w:val="28"/>
        </w:rPr>
        <w:t>
      3) если цена имущества достигла установленного минимального размера, и ни один из участников не подтвердил свое желание приобрести имущество, то аукцион признается не состоявшимся.</w:t>
      </w:r>
      <w:r>
        <w:br/>
      </w:r>
      <w:r>
        <w:rPr>
          <w:rFonts w:ascii="Times New Roman"/>
          <w:b w:val="false"/>
          <w:i w:val="false"/>
          <w:color w:val="000000"/>
          <w:sz w:val="28"/>
        </w:rPr>
        <w:t>
      В случаях, указанных в части второй пункта 38, в пункте 39, подпункте 1) пункта 41 и подпункте 3) пункта 42 настоящих Правил, продавцом подписывается акт о несостоявшемся аукционе, формируемый веб-порталом реестра.</w:t>
      </w:r>
      <w:r>
        <w:br/>
      </w:r>
      <w:r>
        <w:rPr>
          <w:rFonts w:ascii="Times New Roman"/>
          <w:b w:val="false"/>
          <w:i w:val="false"/>
          <w:color w:val="000000"/>
          <w:sz w:val="28"/>
        </w:rPr>
        <w:t>
</w:t>
      </w:r>
      <w:r>
        <w:rPr>
          <w:rFonts w:ascii="Times New Roman"/>
          <w:b w:val="false"/>
          <w:i w:val="false"/>
          <w:color w:val="000000"/>
          <w:sz w:val="28"/>
        </w:rPr>
        <w:t>
      43. Результаты аукциона по каждому проданному имуществу оформляются электронным протоколом о результатах торгов, который подписывается на веб-портале реестра продавцом и победителем с использованием ЭЦП в день проведения аукциона.</w:t>
      </w:r>
      <w:r>
        <w:br/>
      </w:r>
      <w:r>
        <w:rPr>
          <w:rFonts w:ascii="Times New Roman"/>
          <w:b w:val="false"/>
          <w:i w:val="false"/>
          <w:color w:val="000000"/>
          <w:sz w:val="28"/>
        </w:rPr>
        <w:t>
</w:t>
      </w:r>
      <w:r>
        <w:rPr>
          <w:rFonts w:ascii="Times New Roman"/>
          <w:b w:val="false"/>
          <w:i w:val="false"/>
          <w:color w:val="000000"/>
          <w:sz w:val="28"/>
        </w:rPr>
        <w:t>
      44. Протокол о результатах торгов является документом, фиксирующим результаты аукциона и обязательства победителя и продавца подписать договор купли-продажи имущества по цене продажи.</w:t>
      </w:r>
      <w:r>
        <w:br/>
      </w:r>
      <w:r>
        <w:rPr>
          <w:rFonts w:ascii="Times New Roman"/>
          <w:b w:val="false"/>
          <w:i w:val="false"/>
          <w:color w:val="000000"/>
          <w:sz w:val="28"/>
        </w:rPr>
        <w:t>
</w:t>
      </w:r>
      <w:r>
        <w:rPr>
          <w:rFonts w:ascii="Times New Roman"/>
          <w:b w:val="false"/>
          <w:i w:val="false"/>
          <w:color w:val="000000"/>
          <w:sz w:val="28"/>
        </w:rPr>
        <w:t>
      45. Договор купли-продажи подписывается на веб-портале реестра продавцом и победителем с использованием ЭЦП в срок не более пяти рабочих дней со дня подписания протокола о результатах торгов. В договоре указывается ссылка на протокол о результатах торгов, как основание заключения договора.</w:t>
      </w:r>
      <w:r>
        <w:br/>
      </w:r>
      <w:r>
        <w:rPr>
          <w:rFonts w:ascii="Times New Roman"/>
          <w:b w:val="false"/>
          <w:i w:val="false"/>
          <w:color w:val="000000"/>
          <w:sz w:val="28"/>
        </w:rPr>
        <w:t>
</w:t>
      </w:r>
      <w:r>
        <w:rPr>
          <w:rFonts w:ascii="Times New Roman"/>
          <w:b w:val="false"/>
          <w:i w:val="false"/>
          <w:color w:val="000000"/>
          <w:sz w:val="28"/>
        </w:rPr>
        <w:t>
      46. В случае не подписания победителем протокола о результатах торгов либо договора купли-продажи в сроки, указанные в пунктах 43 и 45 настоящих Правил, продавцом подписывается акт об отмене результатов торгов, формируемый веб-порталом реестра, и данное имущество вновь выставляется на торги.</w:t>
      </w:r>
      <w:r>
        <w:br/>
      </w:r>
      <w:r>
        <w:rPr>
          <w:rFonts w:ascii="Times New Roman"/>
          <w:b w:val="false"/>
          <w:i w:val="false"/>
          <w:color w:val="000000"/>
          <w:sz w:val="28"/>
        </w:rPr>
        <w:t>
</w:t>
      </w:r>
      <w:r>
        <w:rPr>
          <w:rFonts w:ascii="Times New Roman"/>
          <w:b w:val="false"/>
          <w:i w:val="false"/>
          <w:color w:val="000000"/>
          <w:sz w:val="28"/>
        </w:rPr>
        <w:t>
      47. Единый оператор:</w:t>
      </w:r>
      <w:r>
        <w:br/>
      </w:r>
      <w:r>
        <w:rPr>
          <w:rFonts w:ascii="Times New Roman"/>
          <w:b w:val="false"/>
          <w:i w:val="false"/>
          <w:color w:val="000000"/>
          <w:sz w:val="28"/>
        </w:rPr>
        <w:t>
      1) обеспечивает функционирование веб-портала реестра, а также принимает гарантийные взносы участников торгов;</w:t>
      </w:r>
      <w:r>
        <w:br/>
      </w:r>
      <w:r>
        <w:rPr>
          <w:rFonts w:ascii="Times New Roman"/>
          <w:b w:val="false"/>
          <w:i w:val="false"/>
          <w:color w:val="000000"/>
          <w:sz w:val="28"/>
        </w:rPr>
        <w:t>
      2) перечисляет гарантийный взнос участника, победившего в торгах, на счет продавца - на основании заявления на перечисление гарантийного взноса, подписанного продавцом с использованием ЭЦП на веб-портале реестра;</w:t>
      </w:r>
      <w:r>
        <w:br/>
      </w:r>
      <w:r>
        <w:rPr>
          <w:rFonts w:ascii="Times New Roman"/>
          <w:b w:val="false"/>
          <w:i w:val="false"/>
          <w:color w:val="000000"/>
          <w:sz w:val="28"/>
        </w:rPr>
        <w:t>
      3) возвращает гарантийные взносы другим участникам торгов на основании заявлений на возврат гарантийных взносов, подписанных участниками с использованием ЭЦП на веб-портале реестра.</w:t>
      </w:r>
      <w:r>
        <w:br/>
      </w:r>
      <w:r>
        <w:rPr>
          <w:rFonts w:ascii="Times New Roman"/>
          <w:b w:val="false"/>
          <w:i w:val="false"/>
          <w:color w:val="000000"/>
          <w:sz w:val="28"/>
        </w:rPr>
        <w:t>
</w:t>
      </w:r>
      <w:r>
        <w:rPr>
          <w:rFonts w:ascii="Times New Roman"/>
          <w:b w:val="false"/>
          <w:i w:val="false"/>
          <w:color w:val="000000"/>
          <w:sz w:val="28"/>
        </w:rPr>
        <w:t>
      48. При возникновении в ходе торгов технического сбоя, препятствующего участию в торгах, участник:</w:t>
      </w:r>
      <w:r>
        <w:br/>
      </w:r>
      <w:r>
        <w:rPr>
          <w:rFonts w:ascii="Times New Roman"/>
          <w:b w:val="false"/>
          <w:i w:val="false"/>
          <w:color w:val="000000"/>
          <w:sz w:val="28"/>
        </w:rPr>
        <w:t>
      1) уведомляется в течение 30 секунд с момента отсутствия устойчивой связи с веб-порталом реестра путем выведения на монитор участника торгов электронного уведомления с контактными данными единого оператора;</w:t>
      </w:r>
      <w:r>
        <w:br/>
      </w:r>
      <w:r>
        <w:rPr>
          <w:rFonts w:ascii="Times New Roman"/>
          <w:b w:val="false"/>
          <w:i w:val="false"/>
          <w:color w:val="000000"/>
          <w:sz w:val="28"/>
        </w:rPr>
        <w:t>
      2) незамедлительно посредством телефона или электронного сообщения ставит в известность об этом по контактным данным единого оператора.</w:t>
      </w:r>
      <w:r>
        <w:br/>
      </w:r>
      <w:r>
        <w:rPr>
          <w:rFonts w:ascii="Times New Roman"/>
          <w:b w:val="false"/>
          <w:i w:val="false"/>
          <w:color w:val="000000"/>
          <w:sz w:val="28"/>
        </w:rPr>
        <w:t>
</w:t>
      </w:r>
      <w:r>
        <w:rPr>
          <w:rFonts w:ascii="Times New Roman"/>
          <w:b w:val="false"/>
          <w:i w:val="false"/>
          <w:color w:val="000000"/>
          <w:sz w:val="28"/>
        </w:rPr>
        <w:t>
      49. Единый оператор фиксирует факт технического сбоя и при его наличии на стороне веб-портала реестра уведомляет всех участников торгов посредством размещения информации на веб-портале реестра.</w:t>
      </w:r>
      <w:r>
        <w:br/>
      </w:r>
      <w:r>
        <w:rPr>
          <w:rFonts w:ascii="Times New Roman"/>
          <w:b w:val="false"/>
          <w:i w:val="false"/>
          <w:color w:val="000000"/>
          <w:sz w:val="28"/>
        </w:rPr>
        <w:t>
</w:t>
      </w:r>
      <w:r>
        <w:rPr>
          <w:rFonts w:ascii="Times New Roman"/>
          <w:b w:val="false"/>
          <w:i w:val="false"/>
          <w:color w:val="000000"/>
          <w:sz w:val="28"/>
        </w:rPr>
        <w:t>
      50. При техническом сбое компьютерного и/или телекоммуникационного оборудования участника торги продолжаются.</w:t>
      </w:r>
      <w:r>
        <w:br/>
      </w:r>
      <w:r>
        <w:rPr>
          <w:rFonts w:ascii="Times New Roman"/>
          <w:b w:val="false"/>
          <w:i w:val="false"/>
          <w:color w:val="000000"/>
          <w:sz w:val="28"/>
        </w:rPr>
        <w:t>
</w:t>
      </w:r>
      <w:r>
        <w:rPr>
          <w:rFonts w:ascii="Times New Roman"/>
          <w:b w:val="false"/>
          <w:i w:val="false"/>
          <w:color w:val="000000"/>
          <w:sz w:val="28"/>
        </w:rPr>
        <w:t>
      51. В случае наличия факта технического сбоя веб-портала реестра, указанного в пункте 49 настоящих Правил, препятствующего проведению торгов или процедуре проведения торгов, единый оператор письменно уведомляет об этом продавца и переносит аукцион на следующий рабочий день после дня исправления единым оператором технического сбоя с обязательным предварительным уведомлением принимавших участие в торгах участников о дате и времени продолжения данных торгов посредством размещения информации на веб-портале реестра и направления электронного сообщения на электронный адрес участника, указанный на веб-портале реестра.</w:t>
      </w:r>
      <w:r>
        <w:br/>
      </w:r>
      <w:r>
        <w:rPr>
          <w:rFonts w:ascii="Times New Roman"/>
          <w:b w:val="false"/>
          <w:i w:val="false"/>
          <w:color w:val="000000"/>
          <w:sz w:val="28"/>
        </w:rPr>
        <w:t>
</w:t>
      </w:r>
      <w:r>
        <w:rPr>
          <w:rFonts w:ascii="Times New Roman"/>
          <w:b w:val="false"/>
          <w:i w:val="false"/>
          <w:color w:val="000000"/>
          <w:sz w:val="28"/>
        </w:rPr>
        <w:t>
      52. Лицо, выигравшее аукцион, при не подписании протокола о результатах торгов или договора купли-продажи утрачивает внесенный им гарантийный взнос и возмещает продавцу фактически понесенные расходы в части, не покрытой гарантийным взносом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101 Закона Республики Казахстан от 1 марта 2011 года «О государственном имуществе».</w:t>
      </w:r>
      <w:r>
        <w:br/>
      </w:r>
      <w:r>
        <w:rPr>
          <w:rFonts w:ascii="Times New Roman"/>
          <w:b w:val="false"/>
          <w:i w:val="false"/>
          <w:color w:val="000000"/>
          <w:sz w:val="28"/>
        </w:rPr>
        <w:t>
</w:t>
      </w:r>
      <w:r>
        <w:rPr>
          <w:rFonts w:ascii="Times New Roman"/>
          <w:b w:val="false"/>
          <w:i w:val="false"/>
          <w:color w:val="000000"/>
          <w:sz w:val="28"/>
        </w:rPr>
        <w:t>
      53. Расчеты по договору купли-продажи производятся между продавцом и покупателем, при этом покупатель производит расчеты в следующем порядке:</w:t>
      </w:r>
      <w:r>
        <w:br/>
      </w:r>
      <w:r>
        <w:rPr>
          <w:rFonts w:ascii="Times New Roman"/>
          <w:b w:val="false"/>
          <w:i w:val="false"/>
          <w:color w:val="000000"/>
          <w:sz w:val="28"/>
        </w:rPr>
        <w:t>
      1) авансовый платеж вносится в размере не менее пятнадцати процентов от цены продажи имущества в срок не позднее десяти рабочих дней со дня подписания договора купли-продажи. Гарантийный взнос засчитывается в счет причитающегося авансового платежа;</w:t>
      </w:r>
      <w:r>
        <w:br/>
      </w:r>
      <w:r>
        <w:rPr>
          <w:rFonts w:ascii="Times New Roman"/>
          <w:b w:val="false"/>
          <w:i w:val="false"/>
          <w:color w:val="000000"/>
          <w:sz w:val="28"/>
        </w:rPr>
        <w:t>
      2) оставшаяся сумма вносится по договоренности сторон, но не позднее тридцати календарных дней со дня подписания договора купли-продажи.</w:t>
      </w:r>
      <w:r>
        <w:br/>
      </w:r>
      <w:r>
        <w:rPr>
          <w:rFonts w:ascii="Times New Roman"/>
          <w:b w:val="false"/>
          <w:i w:val="false"/>
          <w:color w:val="000000"/>
          <w:sz w:val="28"/>
        </w:rPr>
        <w:t>
</w:t>
      </w:r>
      <w:r>
        <w:rPr>
          <w:rFonts w:ascii="Times New Roman"/>
          <w:b w:val="false"/>
          <w:i w:val="false"/>
          <w:color w:val="000000"/>
          <w:sz w:val="28"/>
        </w:rPr>
        <w:t>
      54. В случае просрочки авансового или окончательного платежа договор расторгается продавцом в одностороннем порядке после соответствующего уведомления.</w:t>
      </w:r>
      <w:r>
        <w:br/>
      </w:r>
      <w:r>
        <w:rPr>
          <w:rFonts w:ascii="Times New Roman"/>
          <w:b w:val="false"/>
          <w:i w:val="false"/>
          <w:color w:val="000000"/>
          <w:sz w:val="28"/>
        </w:rPr>
        <w:t>
</w:t>
      </w:r>
      <w:r>
        <w:rPr>
          <w:rFonts w:ascii="Times New Roman"/>
          <w:b w:val="false"/>
          <w:i w:val="false"/>
          <w:color w:val="000000"/>
          <w:sz w:val="28"/>
        </w:rPr>
        <w:t>
      55. Передача имущества покупателю, за исключением ценных бумаг, обращенных в собственность государства, производится по акту приема-передачи в течение десяти рабочих дней с даты полной оплаты покупателем цены продажи по договору купли-продажи.</w:t>
      </w:r>
      <w:r>
        <w:br/>
      </w:r>
      <w:r>
        <w:rPr>
          <w:rFonts w:ascii="Times New Roman"/>
          <w:b w:val="false"/>
          <w:i w:val="false"/>
          <w:color w:val="000000"/>
          <w:sz w:val="28"/>
        </w:rPr>
        <w:t xml:space="preserve">
      Акт приема-передачи составляется в двух экземплярах (в произвольной форме) на казахском и русском языках, вносится продавцом в реестр в течение двух рабочих дней после подписания, один из которых хранится у продавца, второй передается покупателю. </w:t>
      </w:r>
      <w:r>
        <w:br/>
      </w:r>
      <w:r>
        <w:rPr>
          <w:rFonts w:ascii="Times New Roman"/>
          <w:b w:val="false"/>
          <w:i w:val="false"/>
          <w:color w:val="000000"/>
          <w:sz w:val="28"/>
        </w:rPr>
        <w:t>
</w:t>
      </w:r>
      <w:r>
        <w:rPr>
          <w:rFonts w:ascii="Times New Roman"/>
          <w:b w:val="false"/>
          <w:i w:val="false"/>
          <w:color w:val="000000"/>
          <w:sz w:val="28"/>
        </w:rPr>
        <w:t>
      56. Реализация ценных бумаг, обращенных в собственность государства на фондовых биржах, осуществляется продавцом с привлечением брокерской компании.</w:t>
      </w:r>
      <w:r>
        <w:br/>
      </w:r>
      <w:r>
        <w:rPr>
          <w:rFonts w:ascii="Times New Roman"/>
          <w:b w:val="false"/>
          <w:i w:val="false"/>
          <w:color w:val="000000"/>
          <w:sz w:val="28"/>
        </w:rPr>
        <w:t>
</w:t>
      </w:r>
      <w:r>
        <w:rPr>
          <w:rFonts w:ascii="Times New Roman"/>
          <w:b w:val="false"/>
          <w:i w:val="false"/>
          <w:color w:val="000000"/>
          <w:sz w:val="28"/>
        </w:rPr>
        <w:t>
      57. При продаже акций, обращенных в собственность государства покупатель - акционерное общество не может приобрести более двадцати пяти процентов акций акционерного общества, если последнее владеет акциями покупателя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58. Определение брокерской компании на право реализации ценных бумаг, осуществляется продавцом в соответствии с законодательством Республики Казахстан о государственных закупках.</w:t>
      </w:r>
      <w:r>
        <w:br/>
      </w:r>
      <w:r>
        <w:rPr>
          <w:rFonts w:ascii="Times New Roman"/>
          <w:b w:val="false"/>
          <w:i w:val="false"/>
          <w:color w:val="000000"/>
          <w:sz w:val="28"/>
        </w:rPr>
        <w:t>
</w:t>
      </w:r>
      <w:r>
        <w:rPr>
          <w:rFonts w:ascii="Times New Roman"/>
          <w:b w:val="false"/>
          <w:i w:val="false"/>
          <w:color w:val="000000"/>
          <w:sz w:val="28"/>
        </w:rPr>
        <w:t>
      59. При продаже ценных бумаг, обращенных в собственность государства, на фондовой бирже отношения, возникающие в связи с их реализацией между продавцом и брокерской компанией, регулируются соответствующим договором.</w:t>
      </w:r>
      <w:r>
        <w:br/>
      </w:r>
      <w:r>
        <w:rPr>
          <w:rFonts w:ascii="Times New Roman"/>
          <w:b w:val="false"/>
          <w:i w:val="false"/>
          <w:color w:val="000000"/>
          <w:sz w:val="28"/>
        </w:rPr>
        <w:t>
</w:t>
      </w:r>
      <w:r>
        <w:rPr>
          <w:rFonts w:ascii="Times New Roman"/>
          <w:b w:val="false"/>
          <w:i w:val="false"/>
          <w:color w:val="000000"/>
          <w:sz w:val="28"/>
        </w:rPr>
        <w:t>
      60. Реализация ценных бумаг производится в торговых системах фондовой биржи в соответствии с правилами биржевой торговли соответствующей фондовой биржи.</w:t>
      </w:r>
      <w:r>
        <w:br/>
      </w:r>
      <w:r>
        <w:rPr>
          <w:rFonts w:ascii="Times New Roman"/>
          <w:b w:val="false"/>
          <w:i w:val="false"/>
          <w:color w:val="000000"/>
          <w:sz w:val="28"/>
        </w:rPr>
        <w:t>
</w:t>
      </w:r>
      <w:r>
        <w:rPr>
          <w:rFonts w:ascii="Times New Roman"/>
          <w:b w:val="false"/>
          <w:i w:val="false"/>
          <w:color w:val="000000"/>
          <w:sz w:val="28"/>
        </w:rPr>
        <w:t>
      61. Расчеты по договору купли-продажи ценных бумаг должны быть произведены не позднее тридцати календарных дней со дня подписания договора купли-продажи.</w:t>
      </w:r>
      <w:r>
        <w:br/>
      </w:r>
      <w:r>
        <w:rPr>
          <w:rFonts w:ascii="Times New Roman"/>
          <w:b w:val="false"/>
          <w:i w:val="false"/>
          <w:color w:val="000000"/>
          <w:sz w:val="28"/>
        </w:rPr>
        <w:t>
</w:t>
      </w:r>
      <w:r>
        <w:rPr>
          <w:rFonts w:ascii="Times New Roman"/>
          <w:b w:val="false"/>
          <w:i w:val="false"/>
          <w:color w:val="000000"/>
          <w:sz w:val="28"/>
        </w:rPr>
        <w:t>
      62. В случае просрочки платежа за ценные бумаги допускается расторжение договора в одностороннем порядке после соответствующего уведомления и предъявление к покупателю требования о возмещении фактически понесенных расходов.</w:t>
      </w:r>
      <w:r>
        <w:br/>
      </w:r>
      <w:r>
        <w:rPr>
          <w:rFonts w:ascii="Times New Roman"/>
          <w:b w:val="false"/>
          <w:i w:val="false"/>
          <w:color w:val="000000"/>
          <w:sz w:val="28"/>
        </w:rPr>
        <w:t>
</w:t>
      </w:r>
      <w:r>
        <w:rPr>
          <w:rFonts w:ascii="Times New Roman"/>
          <w:b w:val="false"/>
          <w:i w:val="false"/>
          <w:color w:val="000000"/>
          <w:sz w:val="28"/>
        </w:rPr>
        <w:t>
      63. Передача ценных бумаг производится после полной оплаты покупателем цены продажи по договору купли-продажи путем подписания приказа о переводе ценных бумаг.</w:t>
      </w:r>
      <w:r>
        <w:br/>
      </w:r>
      <w:r>
        <w:rPr>
          <w:rFonts w:ascii="Times New Roman"/>
          <w:b w:val="false"/>
          <w:i w:val="false"/>
          <w:color w:val="000000"/>
          <w:sz w:val="28"/>
        </w:rPr>
        <w:t>
</w:t>
      </w:r>
      <w:r>
        <w:rPr>
          <w:rFonts w:ascii="Times New Roman"/>
          <w:b w:val="false"/>
          <w:i w:val="false"/>
          <w:color w:val="000000"/>
          <w:sz w:val="28"/>
        </w:rPr>
        <w:t xml:space="preserve">
      64. При продаже недвижимого имущества к покупателю переходит право на земельный участок в соответствии с </w:t>
      </w:r>
      <w:r>
        <w:rPr>
          <w:rFonts w:ascii="Times New Roman"/>
          <w:b w:val="false"/>
          <w:i w:val="false"/>
          <w:color w:val="000000"/>
          <w:sz w:val="28"/>
          <w:u w:val="single"/>
        </w:rPr>
        <w:t>Земельным кодексом</w:t>
      </w:r>
      <w:r>
        <w:rPr>
          <w:rFonts w:ascii="Times New Roman"/>
          <w:b w:val="false"/>
          <w:i w:val="false"/>
          <w:color w:val="000000"/>
          <w:sz w:val="28"/>
        </w:rPr>
        <w:t xml:space="preserve"> Республики Казахстан от 20 июня 2003 года.</w:t>
      </w:r>
      <w:r>
        <w:br/>
      </w:r>
      <w:r>
        <w:rPr>
          <w:rFonts w:ascii="Times New Roman"/>
          <w:b w:val="false"/>
          <w:i w:val="false"/>
          <w:color w:val="000000"/>
          <w:sz w:val="28"/>
        </w:rPr>
        <w:t>
</w:t>
      </w:r>
      <w:r>
        <w:rPr>
          <w:rFonts w:ascii="Times New Roman"/>
          <w:b w:val="false"/>
          <w:i w:val="false"/>
          <w:color w:val="000000"/>
          <w:sz w:val="28"/>
        </w:rPr>
        <w:t>
      65. Разукомплектованные транспортные средства, объекты промышленного и иного оборудования, незавершенного строительства либо другое имущество, схожее по существу, оцениваются и реализовываются как запасные части или лом черных и цветных металлов.</w:t>
      </w:r>
    </w:p>
    <w:bookmarkEnd w:id="10"/>
    <w:bookmarkStart w:name="z108" w:id="11"/>
    <w:p>
      <w:pPr>
        <w:spacing w:after="0"/>
        <w:ind w:left="0"/>
        <w:jc w:val="left"/>
      </w:pPr>
      <w:r>
        <w:rPr>
          <w:rFonts w:ascii="Times New Roman"/>
          <w:b/>
          <w:i w:val="false"/>
          <w:color w:val="000000"/>
        </w:rPr>
        <w:t xml:space="preserve"> 
Глава 4. Средства, полученные от продажи имущества</w:t>
      </w:r>
    </w:p>
    <w:bookmarkEnd w:id="11"/>
    <w:bookmarkStart w:name="z109" w:id="12"/>
    <w:p>
      <w:pPr>
        <w:spacing w:after="0"/>
        <w:ind w:left="0"/>
        <w:jc w:val="both"/>
      </w:pPr>
      <w:r>
        <w:rPr>
          <w:rFonts w:ascii="Times New Roman"/>
          <w:b w:val="false"/>
          <w:i w:val="false"/>
          <w:color w:val="000000"/>
          <w:sz w:val="28"/>
        </w:rPr>
        <w:t>
      66. Средства, полученные от продажи имущества, а также суммы гарантийных взносов, не возвращенных по основаниям, указанным в пункте 27 настоящих Правил, направляются уполномоченным органом или местными исполнительными органами в соответствующий бюджет и сведения о них, полученные из интегрированной информационной системы казначейства, включаются в реестр продавцом в течение трех рабочих дней с даты оплаты покупателем цены продажи по договору купли-продажи.</w:t>
      </w:r>
      <w:r>
        <w:br/>
      </w:r>
      <w:r>
        <w:rPr>
          <w:rFonts w:ascii="Times New Roman"/>
          <w:b w:val="false"/>
          <w:i w:val="false"/>
          <w:color w:val="000000"/>
          <w:sz w:val="28"/>
        </w:rPr>
        <w:t>
</w:t>
      </w:r>
      <w:r>
        <w:rPr>
          <w:rFonts w:ascii="Times New Roman"/>
          <w:b w:val="false"/>
          <w:i w:val="false"/>
          <w:color w:val="000000"/>
          <w:sz w:val="28"/>
        </w:rPr>
        <w:t>
      67. Подготовка и проведение торгов по продаже имущества осуществляются за счет бюджетных средств.</w:t>
      </w:r>
      <w:r>
        <w:br/>
      </w:r>
      <w:r>
        <w:rPr>
          <w:rFonts w:ascii="Times New Roman"/>
          <w:b w:val="false"/>
          <w:i w:val="false"/>
          <w:color w:val="000000"/>
          <w:sz w:val="28"/>
        </w:rPr>
        <w:t>
</w:t>
      </w:r>
      <w:r>
        <w:rPr>
          <w:rFonts w:ascii="Times New Roman"/>
          <w:b w:val="false"/>
          <w:i w:val="false"/>
          <w:color w:val="000000"/>
          <w:sz w:val="28"/>
        </w:rPr>
        <w:t>
      68. Оплата услуг единого оператора включается в расходы продавца на подготовку и проведение торгов по продаже имущества.</w:t>
      </w:r>
    </w:p>
    <w:bookmarkEnd w:id="12"/>
    <w:bookmarkStart w:name="z112" w:id="13"/>
    <w:p>
      <w:pPr>
        <w:spacing w:after="0"/>
        <w:ind w:left="0"/>
        <w:jc w:val="left"/>
      </w:pPr>
      <w:r>
        <w:rPr>
          <w:rFonts w:ascii="Times New Roman"/>
          <w:b/>
          <w:i w:val="false"/>
          <w:color w:val="000000"/>
        </w:rPr>
        <w:t xml:space="preserve"> 
Глава 5. Использование и уничтожение имущества,</w:t>
      </w:r>
      <w:r>
        <w:br/>
      </w:r>
      <w:r>
        <w:rPr>
          <w:rFonts w:ascii="Times New Roman"/>
          <w:b/>
          <w:i w:val="false"/>
          <w:color w:val="000000"/>
        </w:rPr>
        <w:t>
не реализованного по минимальной цене</w:t>
      </w:r>
    </w:p>
    <w:bookmarkEnd w:id="13"/>
    <w:bookmarkStart w:name="z113" w:id="14"/>
    <w:p>
      <w:pPr>
        <w:spacing w:after="0"/>
        <w:ind w:left="0"/>
        <w:jc w:val="both"/>
      </w:pPr>
      <w:r>
        <w:rPr>
          <w:rFonts w:ascii="Times New Roman"/>
          <w:b w:val="false"/>
          <w:i w:val="false"/>
          <w:color w:val="000000"/>
          <w:sz w:val="28"/>
        </w:rPr>
        <w:t>
      69. Имущество, не реализованное по минимальной цене, пригодное для использования, повторно предлагается безвозмездно субъектам социальных услуг.</w:t>
      </w:r>
      <w:r>
        <w:br/>
      </w:r>
      <w:r>
        <w:rPr>
          <w:rFonts w:ascii="Times New Roman"/>
          <w:b w:val="false"/>
          <w:i w:val="false"/>
          <w:color w:val="000000"/>
          <w:sz w:val="28"/>
        </w:rPr>
        <w:t>
      Передача имущества субъектам социальных услуг осуществляется в порядке, установленном в пункте 7 настоящих Правил.</w:t>
      </w:r>
    </w:p>
    <w:bookmarkEnd w:id="14"/>
    <w:bookmarkStart w:name="z114" w:id="15"/>
    <w:p>
      <w:pPr>
        <w:spacing w:after="0"/>
        <w:ind w:left="0"/>
        <w:jc w:val="left"/>
      </w:pPr>
      <w:r>
        <w:rPr>
          <w:rFonts w:ascii="Times New Roman"/>
          <w:b/>
          <w:i w:val="false"/>
          <w:color w:val="000000"/>
        </w:rPr>
        <w:t xml:space="preserve"> 
Глава 6. Порядок уничтожения имущества</w:t>
      </w:r>
    </w:p>
    <w:bookmarkEnd w:id="15"/>
    <w:bookmarkStart w:name="z115" w:id="16"/>
    <w:p>
      <w:pPr>
        <w:spacing w:after="0"/>
        <w:ind w:left="0"/>
        <w:jc w:val="both"/>
      </w:pPr>
      <w:r>
        <w:rPr>
          <w:rFonts w:ascii="Times New Roman"/>
          <w:b w:val="false"/>
          <w:i w:val="false"/>
          <w:color w:val="000000"/>
          <w:sz w:val="28"/>
        </w:rPr>
        <w:t>
      70. Имущество, не реализованное по минимальной цене и невостребованное субъектами социальных услуг, уничтожается по решению уполномоченного органа или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71. Продовольственное сырье, пищевые продукты, не соответствующие требованиям нормативных документов к их качеству и безопасности, алкогольная продукция, неустановленного происхождения, табачные и прочие изделия, содержащие табак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реализуемые без акцизных марок, а также иное имущество, не пригодное дальнейшему использованию, уничтожаются на основании решения комиссии.</w:t>
      </w:r>
      <w:r>
        <w:br/>
      </w:r>
      <w:r>
        <w:rPr>
          <w:rFonts w:ascii="Times New Roman"/>
          <w:b w:val="false"/>
          <w:i w:val="false"/>
          <w:color w:val="000000"/>
          <w:sz w:val="28"/>
        </w:rPr>
        <w:t>
</w:t>
      </w:r>
      <w:r>
        <w:rPr>
          <w:rFonts w:ascii="Times New Roman"/>
          <w:b w:val="false"/>
          <w:i w:val="false"/>
          <w:color w:val="000000"/>
          <w:sz w:val="28"/>
        </w:rPr>
        <w:t>
      72. Организация работы по уничтожению имущества, обращенного в республиканскую собственность, производится уполномоченным органом.</w:t>
      </w:r>
      <w:r>
        <w:br/>
      </w:r>
      <w:r>
        <w:rPr>
          <w:rFonts w:ascii="Times New Roman"/>
          <w:b w:val="false"/>
          <w:i w:val="false"/>
          <w:color w:val="000000"/>
          <w:sz w:val="28"/>
        </w:rPr>
        <w:t>
      Организация работы по уничтожению имущества, обращенного в коммунальную собственность, производится местным исполнительным органом.</w:t>
      </w:r>
      <w:r>
        <w:br/>
      </w:r>
      <w:r>
        <w:rPr>
          <w:rFonts w:ascii="Times New Roman"/>
          <w:b w:val="false"/>
          <w:i w:val="false"/>
          <w:color w:val="000000"/>
          <w:sz w:val="28"/>
        </w:rPr>
        <w:t>
      Выбор поставщика услуг по уничтожению имущества осуществляется в соответствии с законодательством Республики Казахстан о государственных закупках.</w:t>
      </w:r>
    </w:p>
    <w:bookmarkEnd w:id="16"/>
    <w:bookmarkStart w:name="z118" w:id="1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реализации или использования </w:t>
      </w:r>
      <w:r>
        <w:br/>
      </w:r>
      <w:r>
        <w:rPr>
          <w:rFonts w:ascii="Times New Roman"/>
          <w:b w:val="false"/>
          <w:i w:val="false"/>
          <w:color w:val="000000"/>
          <w:sz w:val="28"/>
        </w:rPr>
        <w:t xml:space="preserve">
имущества, арестованного на основании  </w:t>
      </w:r>
      <w:r>
        <w:br/>
      </w:r>
      <w:r>
        <w:rPr>
          <w:rFonts w:ascii="Times New Roman"/>
          <w:b w:val="false"/>
          <w:i w:val="false"/>
          <w:color w:val="000000"/>
          <w:sz w:val="28"/>
        </w:rPr>
        <w:t xml:space="preserve">
приговора суда по уголовному делу в части </w:t>
      </w:r>
      <w:r>
        <w:br/>
      </w:r>
      <w:r>
        <w:rPr>
          <w:rFonts w:ascii="Times New Roman"/>
          <w:b w:val="false"/>
          <w:i w:val="false"/>
          <w:color w:val="000000"/>
          <w:sz w:val="28"/>
        </w:rPr>
        <w:t xml:space="preserve">
конфискации имущества либо на основании  </w:t>
      </w:r>
      <w:r>
        <w:br/>
      </w:r>
      <w:r>
        <w:rPr>
          <w:rFonts w:ascii="Times New Roman"/>
          <w:b w:val="false"/>
          <w:i w:val="false"/>
          <w:color w:val="000000"/>
          <w:sz w:val="28"/>
        </w:rPr>
        <w:t xml:space="preserve">
решения о передаче имущества государству </w:t>
      </w:r>
    </w:p>
    <w:bookmarkEnd w:id="17"/>
    <w:bookmarkStart w:name="z119" w:id="18"/>
    <w:p>
      <w:pPr>
        <w:spacing w:after="0"/>
        <w:ind w:left="0"/>
        <w:jc w:val="both"/>
      </w:pPr>
      <w:r>
        <w:rPr>
          <w:rFonts w:ascii="Times New Roman"/>
          <w:b w:val="false"/>
          <w:i w:val="false"/>
          <w:color w:val="000000"/>
          <w:sz w:val="28"/>
        </w:rPr>
        <w:t xml:space="preserve">
Форма      </w:t>
      </w:r>
    </w:p>
    <w:bookmarkEnd w:id="18"/>
    <w:bookmarkStart w:name="z120" w:id="19"/>
    <w:p>
      <w:pPr>
        <w:spacing w:after="0"/>
        <w:ind w:left="0"/>
        <w:jc w:val="both"/>
      </w:pPr>
      <w:r>
        <w:rPr>
          <w:rFonts w:ascii="Times New Roman"/>
          <w:b w:val="false"/>
          <w:i w:val="false"/>
          <w:color w:val="000000"/>
          <w:sz w:val="28"/>
        </w:rPr>
        <w:t>
</w:t>
      </w:r>
      <w:r>
        <w:rPr>
          <w:rFonts w:ascii="Times New Roman"/>
          <w:b/>
          <w:i w:val="false"/>
          <w:color w:val="000000"/>
          <w:sz w:val="28"/>
        </w:rPr>
        <w:t>                           ЗАЯВКА</w:t>
      </w:r>
    </w:p>
    <w:bookmarkEnd w:id="19"/>
    <w:p>
      <w:pPr>
        <w:spacing w:after="0"/>
        <w:ind w:left="0"/>
        <w:jc w:val="both"/>
      </w:pPr>
      <w:r>
        <w:rPr>
          <w:rFonts w:ascii="Times New Roman"/>
          <w:b w:val="false"/>
          <w:i w:val="false"/>
          <w:color w:val="000000"/>
          <w:sz w:val="28"/>
        </w:rPr>
        <w:t>      на участие в __________________________ по реализации имущества</w:t>
      </w:r>
      <w:r>
        <w:br/>
      </w:r>
      <w:r>
        <w:rPr>
          <w:rFonts w:ascii="Times New Roman"/>
          <w:b w:val="false"/>
          <w:i w:val="false"/>
          <w:color w:val="000000"/>
          <w:sz w:val="28"/>
        </w:rPr>
        <w:t>
                  </w:t>
      </w:r>
      <w:r>
        <w:rPr>
          <w:rFonts w:ascii="Times New Roman"/>
          <w:b w:val="false"/>
          <w:i/>
          <w:color w:val="000000"/>
          <w:sz w:val="28"/>
        </w:rPr>
        <w:t>(указывается метод аукциона</w:t>
      </w:r>
      <w:r>
        <w:rPr>
          <w:rFonts w:ascii="Times New Roman"/>
          <w:b w:val="false"/>
          <w:i w:val="false"/>
          <w:color w:val="000000"/>
          <w:sz w:val="28"/>
        </w:rPr>
        <w:t>)</w:t>
      </w:r>
    </w:p>
    <w:p>
      <w:pPr>
        <w:spacing w:after="0"/>
        <w:ind w:left="0"/>
        <w:jc w:val="both"/>
      </w:pPr>
      <w:r>
        <w:rPr>
          <w:rFonts w:ascii="Times New Roman"/>
          <w:b w:val="false"/>
          <w:i w:val="false"/>
          <w:color w:val="000000"/>
          <w:sz w:val="28"/>
        </w:rPr>
        <w:t>      1. Рассмотрев опубликованное извещение о реализации имущества и</w:t>
      </w:r>
      <w:r>
        <w:br/>
      </w:r>
      <w:r>
        <w:rPr>
          <w:rFonts w:ascii="Times New Roman"/>
          <w:b w:val="false"/>
          <w:i w:val="false"/>
          <w:color w:val="000000"/>
          <w:sz w:val="28"/>
        </w:rPr>
        <w:t>
ознакомившись с Правилами реализации или использования имущества,</w:t>
      </w:r>
      <w:r>
        <w:br/>
      </w:r>
      <w:r>
        <w:rPr>
          <w:rFonts w:ascii="Times New Roman"/>
          <w:b w:val="false"/>
          <w:i w:val="false"/>
          <w:color w:val="000000"/>
          <w:sz w:val="28"/>
        </w:rPr>
        <w:t>
арестованного на основании приговора суда по уголовному делу в части</w:t>
      </w:r>
      <w:r>
        <w:br/>
      </w:r>
      <w:r>
        <w:rPr>
          <w:rFonts w:ascii="Times New Roman"/>
          <w:b w:val="false"/>
          <w:i w:val="false"/>
          <w:color w:val="000000"/>
          <w:sz w:val="28"/>
        </w:rPr>
        <w:t>
конфискации имущества либо на основании решения о передаче имущества</w:t>
      </w:r>
      <w:r>
        <w:br/>
      </w:r>
      <w:r>
        <w:rPr>
          <w:rFonts w:ascii="Times New Roman"/>
          <w:b w:val="false"/>
          <w:i w:val="false"/>
          <w:color w:val="000000"/>
          <w:sz w:val="28"/>
        </w:rPr>
        <w:t>
государству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(фамилия, имя, отчество (при его наличии) (далее - Ф.И.О) физического</w:t>
      </w:r>
      <w:r>
        <w:br/>
      </w:r>
      <w:r>
        <w:rPr>
          <w:rFonts w:ascii="Times New Roman"/>
          <w:b w:val="false"/>
          <w:i w:val="false"/>
          <w:color w:val="000000"/>
          <w:sz w:val="28"/>
        </w:rPr>
        <w:t>
</w:t>
      </w:r>
      <w:r>
        <w:rPr>
          <w:rFonts w:ascii="Times New Roman"/>
          <w:b w:val="false"/>
          <w:i/>
          <w:color w:val="000000"/>
          <w:sz w:val="28"/>
        </w:rPr>
        <w:t>   лица или наименование юридического лица и Ф.И.О. руководителя или</w:t>
      </w:r>
      <w:r>
        <w:br/>
      </w:r>
      <w:r>
        <w:rPr>
          <w:rFonts w:ascii="Times New Roman"/>
          <w:b w:val="false"/>
          <w:i w:val="false"/>
          <w:color w:val="000000"/>
          <w:sz w:val="28"/>
        </w:rPr>
        <w:t>
</w:t>
      </w:r>
      <w:r>
        <w:rPr>
          <w:rFonts w:ascii="Times New Roman"/>
          <w:b w:val="false"/>
          <w:i/>
          <w:color w:val="000000"/>
          <w:sz w:val="28"/>
        </w:rPr>
        <w:t>       представителя юридического лица, действующего на основании</w:t>
      </w:r>
      <w:r>
        <w:br/>
      </w:r>
      <w:r>
        <w:rPr>
          <w:rFonts w:ascii="Times New Roman"/>
          <w:b w:val="false"/>
          <w:i w:val="false"/>
          <w:color w:val="000000"/>
          <w:sz w:val="28"/>
        </w:rPr>
        <w:t>
</w:t>
      </w:r>
      <w:r>
        <w:rPr>
          <w:rFonts w:ascii="Times New Roman"/>
          <w:b w:val="false"/>
          <w:i/>
          <w:color w:val="000000"/>
          <w:sz w:val="28"/>
        </w:rPr>
        <w:t>                             доверенности)</w:t>
      </w:r>
      <w:r>
        <w:br/>
      </w:r>
      <w:r>
        <w:rPr>
          <w:rFonts w:ascii="Times New Roman"/>
          <w:b w:val="false"/>
          <w:i w:val="false"/>
          <w:color w:val="000000"/>
          <w:sz w:val="28"/>
        </w:rPr>
        <w:t>
      желает принять участие в аукционе, который состоится «___»</w:t>
      </w:r>
      <w:r>
        <w:br/>
      </w:r>
      <w:r>
        <w:rPr>
          <w:rFonts w:ascii="Times New Roman"/>
          <w:b w:val="false"/>
          <w:i w:val="false"/>
          <w:color w:val="000000"/>
          <w:sz w:val="28"/>
        </w:rPr>
        <w:t>
_________ 20 __ года по адресу: _____________________________________</w:t>
      </w:r>
      <w:r>
        <w:br/>
      </w:r>
      <w:r>
        <w:rPr>
          <w:rFonts w:ascii="Times New Roman"/>
          <w:b w:val="false"/>
          <w:i w:val="false"/>
          <w:color w:val="000000"/>
          <w:sz w:val="28"/>
        </w:rPr>
        <w:t>
      2. Мною (нами) внесен (-о) ___________ гарантийный (-х) взнос</w:t>
      </w:r>
      <w:r>
        <w:br/>
      </w:r>
      <w:r>
        <w:rPr>
          <w:rFonts w:ascii="Times New Roman"/>
          <w:b w:val="false"/>
          <w:i w:val="false"/>
          <w:color w:val="000000"/>
          <w:sz w:val="28"/>
        </w:rPr>
        <w:t>
                                (количество)</w:t>
      </w:r>
      <w:r>
        <w:br/>
      </w:r>
      <w:r>
        <w:rPr>
          <w:rFonts w:ascii="Times New Roman"/>
          <w:b w:val="false"/>
          <w:i w:val="false"/>
          <w:color w:val="000000"/>
          <w:sz w:val="28"/>
        </w:rPr>
        <w:t>
(-ов) для участия в аукционе общей</w:t>
      </w:r>
      <w:r>
        <w:br/>
      </w:r>
      <w:r>
        <w:rPr>
          <w:rFonts w:ascii="Times New Roman"/>
          <w:b w:val="false"/>
          <w:i w:val="false"/>
          <w:color w:val="000000"/>
          <w:sz w:val="28"/>
        </w:rPr>
        <w:t>
      суммой _________________ (______________) тенге на специальный</w:t>
      </w:r>
      <w:r>
        <w:br/>
      </w:r>
      <w:r>
        <w:rPr>
          <w:rFonts w:ascii="Times New Roman"/>
          <w:b w:val="false"/>
          <w:i w:val="false"/>
          <w:color w:val="000000"/>
          <w:sz w:val="28"/>
        </w:rPr>
        <w:t>
                 </w:t>
      </w:r>
      <w:r>
        <w:rPr>
          <w:rFonts w:ascii="Times New Roman"/>
          <w:b w:val="false"/>
          <w:i/>
          <w:color w:val="000000"/>
          <w:sz w:val="28"/>
        </w:rPr>
        <w:t xml:space="preserve"> (цифрами)    (сумма прописью)</w:t>
      </w:r>
      <w:r>
        <w:br/>
      </w:r>
      <w:r>
        <w:rPr>
          <w:rFonts w:ascii="Times New Roman"/>
          <w:b w:val="false"/>
          <w:i w:val="false"/>
          <w:color w:val="000000"/>
          <w:sz w:val="28"/>
        </w:rPr>
        <w:t>
транзитный счет единого</w:t>
      </w:r>
      <w:r>
        <w:br/>
      </w:r>
      <w:r>
        <w:rPr>
          <w:rFonts w:ascii="Times New Roman"/>
          <w:b w:val="false"/>
          <w:i w:val="false"/>
          <w:color w:val="000000"/>
          <w:sz w:val="28"/>
        </w:rPr>
        <w:t>
      оператора в сфере учета государственного имущества __________.</w:t>
      </w:r>
      <w:r>
        <w:br/>
      </w:r>
      <w:r>
        <w:rPr>
          <w:rFonts w:ascii="Times New Roman"/>
          <w:b w:val="false"/>
          <w:i w:val="false"/>
          <w:color w:val="000000"/>
          <w:sz w:val="28"/>
        </w:rPr>
        <w:t>
      Сведения о реализуемом имуществе, по которому внесен</w:t>
      </w:r>
      <w:r>
        <w:br/>
      </w:r>
      <w:r>
        <w:rPr>
          <w:rFonts w:ascii="Times New Roman"/>
          <w:b w:val="false"/>
          <w:i w:val="false"/>
          <w:color w:val="000000"/>
          <w:sz w:val="28"/>
        </w:rPr>
        <w:t>
гарантийный взнос: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6663"/>
        <w:gridCol w:w="6392"/>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имущества</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гарантийного взноса, подлежащая перечислению, тенге</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6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Сведения о внесенных гарантийных взносах: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3522"/>
        <w:gridCol w:w="3156"/>
        <w:gridCol w:w="3186"/>
        <w:gridCol w:w="3202"/>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 гарантийного взноса и наименование имущества, по которому внесен гарантийный взнос для участия в аукционе</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платежного документа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платежного документа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гарантийного взноса, тенге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Согласен (-ы) с тем, что в случае обнаружения моего (нашего) несоответствия требованиям, предъявляемым к участнику, я (мы) лишаюсь (-емся) права участия в аукционе, подписанный мной (нами) протокол результатах аукциона и договор купли-продажи будут признаны недействительными.</w:t>
      </w:r>
      <w:r>
        <w:br/>
      </w:r>
      <w:r>
        <w:rPr>
          <w:rFonts w:ascii="Times New Roman"/>
          <w:b w:val="false"/>
          <w:i w:val="false"/>
          <w:color w:val="000000"/>
          <w:sz w:val="28"/>
        </w:rPr>
        <w:t>
      4. В случае, если я (мы) буду(-ем) определен (-ы) победителем (-ями) аукциона, принимаю(-ем) на себя обязательства подписать протокол о результатах торгов в день его проведения и подписать договор купли-продажи в течение десяти календарных дней со дня его проведения.</w:t>
      </w:r>
      <w:r>
        <w:br/>
      </w:r>
      <w:r>
        <w:rPr>
          <w:rFonts w:ascii="Times New Roman"/>
          <w:b w:val="false"/>
          <w:i w:val="false"/>
          <w:color w:val="000000"/>
          <w:sz w:val="28"/>
        </w:rPr>
        <w:t>
      5. Согласен (-ы) с тем, что сумма внесенного мною (нами) гарантийного взноса не возвращается и остается у продавца в случаях:</w:t>
      </w:r>
      <w:r>
        <w:br/>
      </w:r>
      <w:r>
        <w:rPr>
          <w:rFonts w:ascii="Times New Roman"/>
          <w:b w:val="false"/>
          <w:i w:val="false"/>
          <w:color w:val="000000"/>
          <w:sz w:val="28"/>
        </w:rPr>
        <w:t>
      1) не подписания протокола о результатах торгов в день их проведения;</w:t>
      </w:r>
      <w:r>
        <w:br/>
      </w:r>
      <w:r>
        <w:rPr>
          <w:rFonts w:ascii="Times New Roman"/>
          <w:b w:val="false"/>
          <w:i w:val="false"/>
          <w:color w:val="000000"/>
          <w:sz w:val="28"/>
        </w:rPr>
        <w:t>
      2) не подписания договора купли-продажи в установленные сроки;</w:t>
      </w:r>
      <w:r>
        <w:br/>
      </w:r>
      <w:r>
        <w:rPr>
          <w:rFonts w:ascii="Times New Roman"/>
          <w:b w:val="false"/>
          <w:i w:val="false"/>
          <w:color w:val="000000"/>
          <w:sz w:val="28"/>
        </w:rPr>
        <w:t>
      3) неисполнения и/или ненадлежащего исполнения мною (нами) обязательств по договору купли-продажи.</w:t>
      </w:r>
      <w:r>
        <w:br/>
      </w:r>
      <w:r>
        <w:rPr>
          <w:rFonts w:ascii="Times New Roman"/>
          <w:b w:val="false"/>
          <w:i w:val="false"/>
          <w:color w:val="000000"/>
          <w:sz w:val="28"/>
        </w:rPr>
        <w:t>
      6. Настоящая заявка вместе с протоколом о результатах торгов имеет силу договора, действующего до заключения договора купли-продажи.</w:t>
      </w:r>
      <w:r>
        <w:br/>
      </w:r>
      <w:r>
        <w:rPr>
          <w:rFonts w:ascii="Times New Roman"/>
          <w:b w:val="false"/>
          <w:i w:val="false"/>
          <w:color w:val="000000"/>
          <w:sz w:val="28"/>
        </w:rPr>
        <w:t>
      7. Представляю (-ем) сведения о себе:</w:t>
      </w:r>
      <w:r>
        <w:br/>
      </w:r>
      <w:r>
        <w:rPr>
          <w:rFonts w:ascii="Times New Roman"/>
          <w:b w:val="false"/>
          <w:i w:val="false"/>
          <w:color w:val="000000"/>
          <w:sz w:val="28"/>
        </w:rPr>
        <w:t>
      Для юридического лица:</w:t>
      </w:r>
      <w:r>
        <w:br/>
      </w:r>
      <w:r>
        <w:rPr>
          <w:rFonts w:ascii="Times New Roman"/>
          <w:b w:val="false"/>
          <w:i w:val="false"/>
          <w:color w:val="000000"/>
          <w:sz w:val="28"/>
        </w:rPr>
        <w:t>
      Наименование __________________________________________________</w:t>
      </w:r>
      <w:r>
        <w:br/>
      </w:r>
      <w:r>
        <w:rPr>
          <w:rFonts w:ascii="Times New Roman"/>
          <w:b w:val="false"/>
          <w:i w:val="false"/>
          <w:color w:val="000000"/>
          <w:sz w:val="28"/>
        </w:rPr>
        <w:t>
      БИН ___________________________________________________________</w:t>
      </w:r>
      <w:r>
        <w:br/>
      </w:r>
      <w:r>
        <w:rPr>
          <w:rFonts w:ascii="Times New Roman"/>
          <w:b w:val="false"/>
          <w:i w:val="false"/>
          <w:color w:val="000000"/>
          <w:sz w:val="28"/>
        </w:rPr>
        <w:t>
      Ф.И.О. руководителя ___________________________________________</w:t>
      </w:r>
      <w:r>
        <w:br/>
      </w:r>
      <w:r>
        <w:rPr>
          <w:rFonts w:ascii="Times New Roman"/>
          <w:b w:val="false"/>
          <w:i w:val="false"/>
          <w:color w:val="000000"/>
          <w:sz w:val="28"/>
        </w:rPr>
        <w:t>
      Адрес: ________________________________________________________</w:t>
      </w:r>
      <w:r>
        <w:br/>
      </w:r>
      <w:r>
        <w:rPr>
          <w:rFonts w:ascii="Times New Roman"/>
          <w:b w:val="false"/>
          <w:i w:val="false"/>
          <w:color w:val="000000"/>
          <w:sz w:val="28"/>
        </w:rPr>
        <w:t>
      Номер телефона (факса): _______________________________________</w:t>
      </w:r>
      <w:r>
        <w:br/>
      </w:r>
      <w:r>
        <w:rPr>
          <w:rFonts w:ascii="Times New Roman"/>
          <w:b w:val="false"/>
          <w:i w:val="false"/>
          <w:color w:val="000000"/>
          <w:sz w:val="28"/>
        </w:rPr>
        <w:t>
      Банковские реквизиты для возврата гарантийного взноса:</w:t>
      </w:r>
      <w:r>
        <w:br/>
      </w:r>
      <w:r>
        <w:rPr>
          <w:rFonts w:ascii="Times New Roman"/>
          <w:b w:val="false"/>
          <w:i w:val="false"/>
          <w:color w:val="000000"/>
          <w:sz w:val="28"/>
        </w:rPr>
        <w:t>
      ИИК ___________________________________________________________</w:t>
      </w:r>
      <w:r>
        <w:br/>
      </w:r>
      <w:r>
        <w:rPr>
          <w:rFonts w:ascii="Times New Roman"/>
          <w:b w:val="false"/>
          <w:i w:val="false"/>
          <w:color w:val="000000"/>
          <w:sz w:val="28"/>
        </w:rPr>
        <w:t>
      Банковский идентификационный код (далее - БИК) ________________</w:t>
      </w:r>
      <w:r>
        <w:br/>
      </w:r>
      <w:r>
        <w:rPr>
          <w:rFonts w:ascii="Times New Roman"/>
          <w:b w:val="false"/>
          <w:i w:val="false"/>
          <w:color w:val="000000"/>
          <w:sz w:val="28"/>
        </w:rPr>
        <w:t>
      Наименование банка ____________________________________________</w:t>
      </w:r>
      <w:r>
        <w:br/>
      </w:r>
      <w:r>
        <w:rPr>
          <w:rFonts w:ascii="Times New Roman"/>
          <w:b w:val="false"/>
          <w:i w:val="false"/>
          <w:color w:val="000000"/>
          <w:sz w:val="28"/>
        </w:rPr>
        <w:t>
      Код бенефициара (далее - Кбе) _________________________________</w:t>
      </w:r>
      <w:r>
        <w:br/>
      </w:r>
      <w:r>
        <w:rPr>
          <w:rFonts w:ascii="Times New Roman"/>
          <w:b w:val="false"/>
          <w:i w:val="false"/>
          <w:color w:val="000000"/>
          <w:sz w:val="28"/>
        </w:rPr>
        <w:t>
      ИИН/БИН лица, оплатившего гарантийный взнос: __________________</w:t>
      </w:r>
      <w:r>
        <w:br/>
      </w:r>
      <w:r>
        <w:rPr>
          <w:rFonts w:ascii="Times New Roman"/>
          <w:b w:val="false"/>
          <w:i w:val="false"/>
          <w:color w:val="000000"/>
          <w:sz w:val="28"/>
        </w:rPr>
        <w:t>
      К заявке прилагаются (не заполняется при подаче заявки на</w:t>
      </w:r>
      <w:r>
        <w:br/>
      </w:r>
      <w:r>
        <w:rPr>
          <w:rFonts w:ascii="Times New Roman"/>
          <w:b w:val="false"/>
          <w:i w:val="false"/>
          <w:color w:val="000000"/>
          <w:sz w:val="28"/>
        </w:rPr>
        <w:t>
аукцион):</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Для физического лица:</w:t>
      </w:r>
      <w:r>
        <w:br/>
      </w:r>
      <w:r>
        <w:rPr>
          <w:rFonts w:ascii="Times New Roman"/>
          <w:b w:val="false"/>
          <w:i w:val="false"/>
          <w:color w:val="000000"/>
          <w:sz w:val="28"/>
        </w:rPr>
        <w:t>
      Ф.И.О. ________________________________________________________</w:t>
      </w:r>
      <w:r>
        <w:br/>
      </w:r>
      <w:r>
        <w:rPr>
          <w:rFonts w:ascii="Times New Roman"/>
          <w:b w:val="false"/>
          <w:i w:val="false"/>
          <w:color w:val="000000"/>
          <w:sz w:val="28"/>
        </w:rPr>
        <w:t>
      ИИН ___________________________________________________________</w:t>
      </w:r>
      <w:r>
        <w:br/>
      </w:r>
      <w:r>
        <w:rPr>
          <w:rFonts w:ascii="Times New Roman"/>
          <w:b w:val="false"/>
          <w:i w:val="false"/>
          <w:color w:val="000000"/>
          <w:sz w:val="28"/>
        </w:rPr>
        <w:t>
      Паспортные данные _____________________________________________</w:t>
      </w:r>
      <w:r>
        <w:br/>
      </w:r>
      <w:r>
        <w:rPr>
          <w:rFonts w:ascii="Times New Roman"/>
          <w:b w:val="false"/>
          <w:i w:val="false"/>
          <w:color w:val="000000"/>
          <w:sz w:val="28"/>
        </w:rPr>
        <w:t>
      Адрес: ________________________________________________________</w:t>
      </w:r>
      <w:r>
        <w:br/>
      </w:r>
      <w:r>
        <w:rPr>
          <w:rFonts w:ascii="Times New Roman"/>
          <w:b w:val="false"/>
          <w:i w:val="false"/>
          <w:color w:val="000000"/>
          <w:sz w:val="28"/>
        </w:rPr>
        <w:t>
      Номер телефона (факса): _______________________________________</w:t>
      </w:r>
      <w:r>
        <w:br/>
      </w:r>
      <w:r>
        <w:rPr>
          <w:rFonts w:ascii="Times New Roman"/>
          <w:b w:val="false"/>
          <w:i w:val="false"/>
          <w:color w:val="000000"/>
          <w:sz w:val="28"/>
        </w:rPr>
        <w:t>
      Банковские реквизиты для возврата гарантийного взноса:</w:t>
      </w:r>
      <w:r>
        <w:br/>
      </w:r>
      <w:r>
        <w:rPr>
          <w:rFonts w:ascii="Times New Roman"/>
          <w:b w:val="false"/>
          <w:i w:val="false"/>
          <w:color w:val="000000"/>
          <w:sz w:val="28"/>
        </w:rPr>
        <w:t>
      Индивидуальный идентификационный код (далее - ИИК) ____________</w:t>
      </w:r>
      <w:r>
        <w:br/>
      </w:r>
      <w:r>
        <w:rPr>
          <w:rFonts w:ascii="Times New Roman"/>
          <w:b w:val="false"/>
          <w:i w:val="false"/>
          <w:color w:val="000000"/>
          <w:sz w:val="28"/>
        </w:rPr>
        <w:t>
      БИК ___________________________________________________________</w:t>
      </w:r>
      <w:r>
        <w:br/>
      </w:r>
      <w:r>
        <w:rPr>
          <w:rFonts w:ascii="Times New Roman"/>
          <w:b w:val="false"/>
          <w:i w:val="false"/>
          <w:color w:val="000000"/>
          <w:sz w:val="28"/>
        </w:rPr>
        <w:t>
      Наименование банка ____________________________________________</w:t>
      </w:r>
      <w:r>
        <w:br/>
      </w:r>
      <w:r>
        <w:rPr>
          <w:rFonts w:ascii="Times New Roman"/>
          <w:b w:val="false"/>
          <w:i w:val="false"/>
          <w:color w:val="000000"/>
          <w:sz w:val="28"/>
        </w:rPr>
        <w:t>
      Кбе ___________________________________________________________</w:t>
      </w:r>
      <w:r>
        <w:br/>
      </w:r>
      <w:r>
        <w:rPr>
          <w:rFonts w:ascii="Times New Roman"/>
          <w:b w:val="false"/>
          <w:i w:val="false"/>
          <w:color w:val="000000"/>
          <w:sz w:val="28"/>
        </w:rPr>
        <w:t>
      ИИН/БИН лица, оплатившего гарантийный взнос: __________________</w:t>
      </w:r>
      <w:r>
        <w:br/>
      </w:r>
      <w:r>
        <w:rPr>
          <w:rFonts w:ascii="Times New Roman"/>
          <w:b w:val="false"/>
          <w:i w:val="false"/>
          <w:color w:val="000000"/>
          <w:sz w:val="28"/>
        </w:rPr>
        <w:t>
      К заявке прилагаются (не заполняется при подаче заявки на</w:t>
      </w:r>
      <w:r>
        <w:br/>
      </w:r>
      <w:r>
        <w:rPr>
          <w:rFonts w:ascii="Times New Roman"/>
          <w:b w:val="false"/>
          <w:i w:val="false"/>
          <w:color w:val="000000"/>
          <w:sz w:val="28"/>
        </w:rPr>
        <w:t>
аукцион):</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(подпись) (Ф.И.О. физического лица или наименование юридического лица и Ф.И.О. руководителя или представителя юридического лица, действующего на основании доверенности)</w:t>
      </w:r>
    </w:p>
    <w:p>
      <w:pPr>
        <w:spacing w:after="0"/>
        <w:ind w:left="0"/>
        <w:jc w:val="both"/>
      </w:pPr>
      <w:r>
        <w:rPr>
          <w:rFonts w:ascii="Times New Roman"/>
          <w:b w:val="false"/>
          <w:i w:val="false"/>
          <w:color w:val="000000"/>
          <w:sz w:val="28"/>
        </w:rPr>
        <w:t>      «___» ____________ 20 __ года.</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Принято веб-порталом реестра государственного имущества «___» __________ 20 __ года __________ часов _______ минут</w:t>
      </w:r>
    </w:p>
    <w:p>
      <w:pPr>
        <w:spacing w:after="0"/>
        <w:ind w:left="0"/>
        <w:jc w:val="both"/>
      </w:pPr>
      <w:r>
        <w:rPr>
          <w:rFonts w:ascii="Times New Roman"/>
          <w:b w:val="false"/>
          <w:i w:val="false"/>
          <w:color w:val="000000"/>
          <w:sz w:val="28"/>
        </w:rPr>
        <w:t>Аукционный номер участника _______________</w:t>
      </w:r>
    </w:p>
    <w:bookmarkStart w:name="z121" w:id="2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реализации или использования </w:t>
      </w:r>
      <w:r>
        <w:br/>
      </w:r>
      <w:r>
        <w:rPr>
          <w:rFonts w:ascii="Times New Roman"/>
          <w:b w:val="false"/>
          <w:i w:val="false"/>
          <w:color w:val="000000"/>
          <w:sz w:val="28"/>
        </w:rPr>
        <w:t xml:space="preserve">
имущества, арестованного на основании  </w:t>
      </w:r>
      <w:r>
        <w:br/>
      </w:r>
      <w:r>
        <w:rPr>
          <w:rFonts w:ascii="Times New Roman"/>
          <w:b w:val="false"/>
          <w:i w:val="false"/>
          <w:color w:val="000000"/>
          <w:sz w:val="28"/>
        </w:rPr>
        <w:t xml:space="preserve">
приговора суда по уголовному делу в части </w:t>
      </w:r>
      <w:r>
        <w:br/>
      </w:r>
      <w:r>
        <w:rPr>
          <w:rFonts w:ascii="Times New Roman"/>
          <w:b w:val="false"/>
          <w:i w:val="false"/>
          <w:color w:val="000000"/>
          <w:sz w:val="28"/>
        </w:rPr>
        <w:t xml:space="preserve">
конфискации имущества либо на основании  </w:t>
      </w:r>
      <w:r>
        <w:br/>
      </w:r>
      <w:r>
        <w:rPr>
          <w:rFonts w:ascii="Times New Roman"/>
          <w:b w:val="false"/>
          <w:i w:val="false"/>
          <w:color w:val="000000"/>
          <w:sz w:val="28"/>
        </w:rPr>
        <w:t xml:space="preserve">
решения о передаче имущества государству </w:t>
      </w:r>
    </w:p>
    <w:bookmarkEnd w:id="20"/>
    <w:bookmarkStart w:name="z122" w:id="21"/>
    <w:p>
      <w:pPr>
        <w:spacing w:after="0"/>
        <w:ind w:left="0"/>
        <w:jc w:val="both"/>
      </w:pPr>
      <w:r>
        <w:rPr>
          <w:rFonts w:ascii="Times New Roman"/>
          <w:b w:val="false"/>
          <w:i w:val="false"/>
          <w:color w:val="000000"/>
          <w:sz w:val="28"/>
        </w:rPr>
        <w:t xml:space="preserve">
Форма      </w:t>
      </w:r>
    </w:p>
    <w:bookmarkEnd w:id="21"/>
    <w:bookmarkStart w:name="z123" w:id="22"/>
    <w:p>
      <w:pPr>
        <w:spacing w:after="0"/>
        <w:ind w:left="0"/>
        <w:jc w:val="both"/>
      </w:pPr>
      <w:r>
        <w:rPr>
          <w:rFonts w:ascii="Times New Roman"/>
          <w:b w:val="false"/>
          <w:i w:val="false"/>
          <w:color w:val="000000"/>
          <w:sz w:val="28"/>
        </w:rPr>
        <w:t>
                      Комиссионное поручение № ___</w:t>
      </w:r>
    </w:p>
    <w:bookmarkEnd w:id="22"/>
    <w:p>
      <w:pPr>
        <w:spacing w:after="0"/>
        <w:ind w:left="0"/>
        <w:jc w:val="both"/>
      </w:pPr>
      <w:r>
        <w:rPr>
          <w:rFonts w:ascii="Times New Roman"/>
          <w:b w:val="false"/>
          <w:i w:val="false"/>
          <w:color w:val="000000"/>
          <w:sz w:val="28"/>
        </w:rPr>
        <w:t>«___» __________ 201___ года</w:t>
      </w:r>
    </w:p>
    <w:p>
      <w:pPr>
        <w:spacing w:after="0"/>
        <w:ind w:left="0"/>
        <w:jc w:val="both"/>
      </w:pPr>
      <w:r>
        <w:rPr>
          <w:rFonts w:ascii="Times New Roman"/>
          <w:b w:val="false"/>
          <w:i w:val="false"/>
          <w:color w:val="000000"/>
          <w:sz w:val="28"/>
        </w:rPr>
        <w:t>      В соответствии с Договором о государственных закупках услуг</w:t>
      </w:r>
      <w:r>
        <w:br/>
      </w:r>
      <w:r>
        <w:rPr>
          <w:rFonts w:ascii="Times New Roman"/>
          <w:b w:val="false"/>
          <w:i w:val="false"/>
          <w:color w:val="000000"/>
          <w:sz w:val="28"/>
        </w:rPr>
        <w:t>
№____ от «___» __________ 201__ года (далее - Договор) между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Заказчика)</w:t>
      </w:r>
      <w:r>
        <w:br/>
      </w:r>
      <w:r>
        <w:rPr>
          <w:rFonts w:ascii="Times New Roman"/>
          <w:b w:val="false"/>
          <w:i w:val="false"/>
          <w:color w:val="000000"/>
          <w:sz w:val="28"/>
        </w:rPr>
        <w:t>
(далее - Заказчик) в лице __________________________________________,</w:t>
      </w:r>
      <w:r>
        <w:br/>
      </w:r>
      <w:r>
        <w:rPr>
          <w:rFonts w:ascii="Times New Roman"/>
          <w:b w:val="false"/>
          <w:i w:val="false"/>
          <w:color w:val="000000"/>
          <w:sz w:val="28"/>
        </w:rPr>
        <w:t>
                                (должность, Ф.И.О.)</w:t>
      </w:r>
      <w:r>
        <w:br/>
      </w:r>
      <w:r>
        <w:rPr>
          <w:rFonts w:ascii="Times New Roman"/>
          <w:b w:val="false"/>
          <w:i w:val="false"/>
          <w:color w:val="000000"/>
          <w:sz w:val="28"/>
        </w:rPr>
        <w:t>
действующего на основании __________________________________________,</w:t>
      </w:r>
      <w:r>
        <w:br/>
      </w:r>
      <w:r>
        <w:rPr>
          <w:rFonts w:ascii="Times New Roman"/>
          <w:b w:val="false"/>
          <w:i w:val="false"/>
          <w:color w:val="000000"/>
          <w:sz w:val="28"/>
        </w:rPr>
        <w:t>
                               (наименование документа)</w:t>
      </w:r>
      <w:r>
        <w:br/>
      </w:r>
      <w:r>
        <w:rPr>
          <w:rFonts w:ascii="Times New Roman"/>
          <w:b w:val="false"/>
          <w:i w:val="false"/>
          <w:color w:val="000000"/>
          <w:sz w:val="28"/>
        </w:rPr>
        <w:t>
с одной стороны, и___________________________________________, в лице</w:t>
      </w:r>
      <w:r>
        <w:br/>
      </w:r>
      <w:r>
        <w:rPr>
          <w:rFonts w:ascii="Times New Roman"/>
          <w:b w:val="false"/>
          <w:i w:val="false"/>
          <w:color w:val="000000"/>
          <w:sz w:val="28"/>
        </w:rPr>
        <w:t>
                         (Наименование Поставщика) __________________________________________, действующего на основании</w:t>
      </w:r>
      <w:r>
        <w:br/>
      </w:r>
      <w:r>
        <w:rPr>
          <w:rFonts w:ascii="Times New Roman"/>
          <w:b w:val="false"/>
          <w:i w:val="false"/>
          <w:color w:val="000000"/>
          <w:sz w:val="28"/>
        </w:rPr>
        <w:t>
     (должность, Ф.И.О.)</w:t>
      </w:r>
      <w:r>
        <w:br/>
      </w:r>
      <w:r>
        <w:rPr>
          <w:rFonts w:ascii="Times New Roman"/>
          <w:b w:val="false"/>
          <w:i w:val="false"/>
          <w:color w:val="000000"/>
          <w:sz w:val="28"/>
        </w:rPr>
        <w:t>
__________________________________________________, с другой стороны,</w:t>
      </w:r>
      <w:r>
        <w:br/>
      </w:r>
      <w:r>
        <w:rPr>
          <w:rFonts w:ascii="Times New Roman"/>
          <w:b w:val="false"/>
          <w:i w:val="false"/>
          <w:color w:val="000000"/>
          <w:sz w:val="28"/>
        </w:rPr>
        <w:t>
       (наименование документа)</w:t>
      </w:r>
      <w:r>
        <w:br/>
      </w:r>
      <w:r>
        <w:rPr>
          <w:rFonts w:ascii="Times New Roman"/>
          <w:b w:val="false"/>
          <w:i w:val="false"/>
          <w:color w:val="000000"/>
          <w:sz w:val="28"/>
        </w:rPr>
        <w:t>
Заказчик в рамках оказания Услуг по Договору, поручает Поставщику осуществить реализацию _____________________________________________.</w:t>
      </w:r>
      <w:r>
        <w:br/>
      </w:r>
      <w:r>
        <w:rPr>
          <w:rFonts w:ascii="Times New Roman"/>
          <w:b w:val="false"/>
          <w:i w:val="false"/>
          <w:color w:val="000000"/>
          <w:sz w:val="28"/>
        </w:rPr>
        <w:t>
                               (наименование Имущества)</w:t>
      </w:r>
      <w:r>
        <w:br/>
      </w:r>
      <w:r>
        <w:rPr>
          <w:rFonts w:ascii="Times New Roman"/>
          <w:b w:val="false"/>
          <w:i w:val="false"/>
          <w:color w:val="000000"/>
          <w:sz w:val="28"/>
        </w:rPr>
        <w:t>
«Параметры имущества (виды, количество, идентификационные номера</w:t>
      </w:r>
      <w:r>
        <w:br/>
      </w:r>
      <w:r>
        <w:rPr>
          <w:rFonts w:ascii="Times New Roman"/>
          <w:b w:val="false"/>
          <w:i w:val="false"/>
          <w:color w:val="000000"/>
          <w:sz w:val="28"/>
        </w:rPr>
        <w:t>
(если имеются) стоимость единицы и т.п.)»: 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Общая стоимость имущества:________(__________________________) тенге.</w:t>
      </w:r>
      <w:r>
        <w:br/>
      </w:r>
      <w:r>
        <w:rPr>
          <w:rFonts w:ascii="Times New Roman"/>
          <w:b w:val="false"/>
          <w:i w:val="false"/>
          <w:color w:val="000000"/>
          <w:sz w:val="28"/>
        </w:rPr>
        <w:t>
Поставщик обязуется:</w:t>
      </w:r>
      <w:r>
        <w:br/>
      </w:r>
      <w:r>
        <w:rPr>
          <w:rFonts w:ascii="Times New Roman"/>
          <w:b w:val="false"/>
          <w:i w:val="false"/>
          <w:color w:val="000000"/>
          <w:sz w:val="28"/>
        </w:rPr>
        <w:t>
В течение 3 (трех) рабочих дней произвести оплату денежного</w:t>
      </w:r>
      <w:r>
        <w:br/>
      </w:r>
      <w:r>
        <w:rPr>
          <w:rFonts w:ascii="Times New Roman"/>
          <w:b w:val="false"/>
          <w:i w:val="false"/>
          <w:color w:val="000000"/>
          <w:sz w:val="28"/>
        </w:rPr>
        <w:t>
обеспечения исполнения настоящего поручения в сумме</w:t>
      </w:r>
      <w:r>
        <w:br/>
      </w:r>
      <w:r>
        <w:rPr>
          <w:rFonts w:ascii="Times New Roman"/>
          <w:b w:val="false"/>
          <w:i w:val="false"/>
          <w:color w:val="000000"/>
          <w:sz w:val="28"/>
        </w:rPr>
        <w:t>
_______(_______________) тенге или предоставить банковскую гарантию;</w:t>
      </w:r>
      <w:r>
        <w:br/>
      </w:r>
      <w:r>
        <w:rPr>
          <w:rFonts w:ascii="Times New Roman"/>
          <w:b w:val="false"/>
          <w:i w:val="false"/>
          <w:color w:val="000000"/>
          <w:sz w:val="28"/>
        </w:rPr>
        <w:t>
Принять имущество по акту приема-передачи;</w:t>
      </w:r>
      <w:r>
        <w:br/>
      </w:r>
      <w:r>
        <w:rPr>
          <w:rFonts w:ascii="Times New Roman"/>
          <w:b w:val="false"/>
          <w:i w:val="false"/>
          <w:color w:val="000000"/>
          <w:sz w:val="28"/>
        </w:rPr>
        <w:t>
Приступить к оказанию услуг, указанных в Договоре и настоящем комиссионном поручении в течение 3 (трех) рабочих дней после подписания акта приема-передачи;</w:t>
      </w:r>
      <w:r>
        <w:br/>
      </w:r>
      <w:r>
        <w:rPr>
          <w:rFonts w:ascii="Times New Roman"/>
          <w:b w:val="false"/>
          <w:i w:val="false"/>
          <w:color w:val="000000"/>
          <w:sz w:val="28"/>
        </w:rPr>
        <w:t>
Принимать все необходимые меры по реализации принятого имущества;</w:t>
      </w:r>
      <w:r>
        <w:br/>
      </w:r>
      <w:r>
        <w:rPr>
          <w:rFonts w:ascii="Times New Roman"/>
          <w:b w:val="false"/>
          <w:i w:val="false"/>
          <w:color w:val="000000"/>
          <w:sz w:val="28"/>
        </w:rPr>
        <w:t>
По истечении 3 (трех) месяцев после подписания акта приема-передачи произвести совместно с Заказчиком сверку реализованного имущества и подписать акт сверки, а в случае наличия нереализованного имущества подписать дополнение к акту приема-передачи, предусматривающего снижение стоимости имущества;</w:t>
      </w:r>
      <w:r>
        <w:br/>
      </w:r>
      <w:r>
        <w:rPr>
          <w:rFonts w:ascii="Times New Roman"/>
          <w:b w:val="false"/>
          <w:i w:val="false"/>
          <w:color w:val="000000"/>
          <w:sz w:val="28"/>
        </w:rPr>
        <w:t>
Перечислить стоимость имущества, реализованного в течение 3 (трех) месяцев после подписания акта приема-передачи;</w:t>
      </w:r>
      <w:r>
        <w:br/>
      </w:r>
      <w:r>
        <w:rPr>
          <w:rFonts w:ascii="Times New Roman"/>
          <w:b w:val="false"/>
          <w:i w:val="false"/>
          <w:color w:val="000000"/>
          <w:sz w:val="28"/>
        </w:rPr>
        <w:t>
В случае наличия нереализованного имущества, по истечении 3 (трех) месяцев после подписания дополнения к акту приема-передачи, перечислить стоимость оставшегося имущества вне зависимости от его фактической реализации;</w:t>
      </w:r>
      <w:r>
        <w:br/>
      </w:r>
      <w:r>
        <w:rPr>
          <w:rFonts w:ascii="Times New Roman"/>
          <w:b w:val="false"/>
          <w:i w:val="false"/>
          <w:color w:val="000000"/>
          <w:sz w:val="28"/>
        </w:rPr>
        <w:t>
Обеспечить Заказчику свободный доступ для осмотра переданного имущества;</w:t>
      </w:r>
      <w:r>
        <w:br/>
      </w:r>
      <w:r>
        <w:rPr>
          <w:rFonts w:ascii="Times New Roman"/>
          <w:b w:val="false"/>
          <w:i w:val="false"/>
          <w:color w:val="000000"/>
          <w:sz w:val="28"/>
        </w:rPr>
        <w:t>
Перечислять стоимость реализованного имущества по следующим реквизитам: 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По результатам работы представить Заказчику Отчет (в 3 экземплярах).</w:t>
      </w:r>
      <w:r>
        <w:br/>
      </w:r>
      <w:r>
        <w:rPr>
          <w:rFonts w:ascii="Times New Roman"/>
          <w:b w:val="false"/>
          <w:i w:val="false"/>
          <w:color w:val="000000"/>
          <w:sz w:val="28"/>
        </w:rPr>
        <w:t>
Заказчик обязуется:</w:t>
      </w:r>
      <w:r>
        <w:br/>
      </w:r>
      <w:r>
        <w:rPr>
          <w:rFonts w:ascii="Times New Roman"/>
          <w:b w:val="false"/>
          <w:i w:val="false"/>
          <w:color w:val="000000"/>
          <w:sz w:val="28"/>
        </w:rPr>
        <w:t>
Передать имущество по акту приема-передачи;</w:t>
      </w:r>
      <w:r>
        <w:br/>
      </w:r>
      <w:r>
        <w:rPr>
          <w:rFonts w:ascii="Times New Roman"/>
          <w:b w:val="false"/>
          <w:i w:val="false"/>
          <w:color w:val="000000"/>
          <w:sz w:val="28"/>
        </w:rPr>
        <w:t>
      По истечении 3 (трех) месяцев после подписания акта приема-передачи произвести совместно с Поставщиком сверку реализованного имущества и подписать акт сверки, а в случае наличия нереализованного имущества подписать дополнение к акту приема-передачи, предусматривающего снижение стоимости имущества;</w:t>
      </w:r>
      <w:r>
        <w:br/>
      </w:r>
      <w:r>
        <w:rPr>
          <w:rFonts w:ascii="Times New Roman"/>
          <w:b w:val="false"/>
          <w:i w:val="false"/>
          <w:color w:val="000000"/>
          <w:sz w:val="28"/>
        </w:rPr>
        <w:t>
Обеспечить снижение стоимости имущества, нереализованного в течение 3 (трех) месяцев после подписания акта приема-передачи, на 50 % (пятьдесят процентов).</w:t>
      </w:r>
      <w:r>
        <w:br/>
      </w:r>
      <w:r>
        <w:rPr>
          <w:rFonts w:ascii="Times New Roman"/>
          <w:b w:val="false"/>
          <w:i w:val="false"/>
          <w:color w:val="000000"/>
          <w:sz w:val="28"/>
        </w:rPr>
        <w:t>
Оплата услуг Поставщика производится в соответствии с Договором.</w:t>
      </w:r>
    </w:p>
    <w:tbl>
      <w:tblPr>
        <w:tblW w:w="0" w:type="auto"/>
        <w:tblCellSpacing w:w="0" w:type="auto"/>
        <w:tblBorders>
          <w:top w:val="none"/>
          <w:left w:val="none"/>
          <w:bottom w:val="none"/>
          <w:right w:val="none"/>
          <w:insideH w:val="none"/>
          <w:insideV w:val="none"/>
        </w:tblBorders>
      </w:tblPr>
      <w:tblGrid>
        <w:gridCol w:w="5807"/>
        <w:gridCol w:w="7193"/>
      </w:tblGrid>
      <w:tr>
        <w:trPr>
          <w:trHeight w:val="60" w:hRule="atLeast"/>
        </w:trPr>
        <w:tc>
          <w:tcPr>
            <w:tcW w:w="58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Заказчик: </w:t>
            </w:r>
            <w:r>
              <w:br/>
            </w:r>
            <w:r>
              <w:rPr>
                <w:rFonts w:ascii="Times New Roman"/>
                <w:b w:val="false"/>
                <w:i w:val="false"/>
                <w:color w:val="000000"/>
                <w:sz w:val="20"/>
              </w:rPr>
              <w:t>
____________________________</w:t>
            </w:r>
            <w:r>
              <w:br/>
            </w:r>
            <w:r>
              <w:rPr>
                <w:rFonts w:ascii="Times New Roman"/>
                <w:b w:val="false"/>
                <w:i w:val="false"/>
                <w:color w:val="000000"/>
                <w:sz w:val="20"/>
              </w:rPr>
              <w:t>
____________________________</w:t>
            </w:r>
            <w:r>
              <w:br/>
            </w:r>
            <w:r>
              <w:rPr>
                <w:rFonts w:ascii="Times New Roman"/>
                <w:b w:val="false"/>
                <w:i w:val="false"/>
                <w:color w:val="000000"/>
                <w:sz w:val="20"/>
              </w:rPr>
              <w:t>
____________________________</w:t>
            </w:r>
          </w:p>
        </w:tc>
        <w:tc>
          <w:tcPr>
            <w:tcW w:w="71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Поставщик:</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