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fe27" w14:textId="c74fe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экспертным организациям для осуществления энергетической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24 мая 2016 года № 218. Зарегистрирован в Министерстве юстиции Республики Казахстан 28 июня 2016 года № 13840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59)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«Об электроэнергетике»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экспертным организациям для осуществления энергетической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30 января 2015 года № 49 «Об утверждении Методики, Правил аккредитации организаций на проведение энергетической экспертизы и электролабораторий» (зарегистрирован в Реестре государственной регистрации нормативных правовых актов за № 10882, опубликован в информационно-правовой системе «Әділет» от 15 мая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атомного и энергетического надзора и контроля Министерства энергетики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на официальное опубликование в периодические печатные издания и информационно-правовую систему «Әділет» в течение десяти календарных дней после его государственной регистрации в Министерстве юстиции Республики Казахстан, а также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Казахстан» в течение пяти рабочих дней со дня получения зарегистрированного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Бозумбаев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информации и коммуникации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 26 мая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К. Бишимбаев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 30 мая 2016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мая 2016 года № 218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 к экспертным организациям для осуществления</w:t>
      </w:r>
      <w:r>
        <w:br/>
      </w:r>
      <w:r>
        <w:rPr>
          <w:rFonts w:ascii="Times New Roman"/>
          <w:b/>
          <w:i w:val="false"/>
          <w:color w:val="000000"/>
        </w:rPr>
        <w:t>
энергетической экспертизы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Требования к экспертным организациям для осуществления энергетической экспертизы (далее – Требования) разработаны в соответствии с подпунктом 59)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«Об электроэнергетике» (далее – Закон) и определяют требования к экспертным организациям для осуществления энергетической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Требованиях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эксперт – физическое лицо, осуществляющее деятельность по проведению энергетической экспертизы в качестве работника экспертной организации, имеющее высшее инженерно-техническое образование электроэнергетика или теплоэнергетика и стаж работы по специальности не менее трех лет, или среднее техническое и профессиональное (среднее специальное, среднее профессиональное) образование электроэнергетика или теплоэнергетика и стаж работы по специальности не менее пяти лет, а также </w:t>
      </w:r>
      <w:r>
        <w:rPr>
          <w:rFonts w:ascii="Times New Roman"/>
          <w:b w:val="false"/>
          <w:i w:val="false"/>
          <w:color w:val="000000"/>
          <w:sz w:val="28"/>
        </w:rPr>
        <w:t>группы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электробезопасности (IV и выше группы);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экспертная организация – юридическое лицо, осуществляющее деятельность по проведению энергетической экспертизы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термины, используемые в настоящих Требованиях, применяются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Уведомление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начале или прекращении деятельности на проведение энергетической экспертизы представляется заявителем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государственному энергетическому надзору и контролю,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уведомлений государственными органами, утвержденными приказом Министра национальной экономики Республики Казахстан от 6 января 2015 года № 4 (зарегистрирован в реестре государственной регистрации нормативных правовых актов за № 10194).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осуществления энергетической экспертизы экспертной организации 1 категории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в штате не менее пяти экспертов (электро- и теплоэнергетика);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средств измерений на праве собственности или ином законном основании,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опыта работы в области проведения энергетической экспертизы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осуществления энергетической экспертизы экспертной организации 2 категории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в штате не менее трех экспертов (электро- и теплоэнергетика);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средств измерений на праве собственности или ином законном основании,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опыта работы в области проведения энергетической экспертизы не менее двух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осуществления энергетической экспертизы экспертной организации 3 категории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в штате не менее двух экспертов (электро- и теплоэнергетика);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средств измерений на праве собственности или ином законном основании,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Экспертными организациями 1 категории проводится энергетическая экспертиза энергопроизводящих, энергопередающих организаций и потребителей электрической и тепловой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Экспертными организациями 2 категории проводится энергетическая экспертиза потребителей электрической и тепловой энергии с присоединенной мощностью электрических установок до 500 килоВольтАмпер (далее – кВА) и (или) тепловых установок до 1 Гигакаллорий/час (далее – Гкал/час).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Экспертными организациями 3 категории проводится энергетическая экспертиза потребителей электрической и тепловой энергии с присоединенной мощностью электрических установок до 100 кВА и (или) тепловых установок до 1 Гкал/час.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Требованиям к экспертным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для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энергетической экспертизы  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Средства измерений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Токовые клещи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Мегаомметр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Микроомметр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Анализатор качества электрической энергии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Прибор измерения сопротивления заземляющих устройств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Прибор испытания повышенным напряжением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Прибор измерения тока однофазного короткого замыкания цепи «фаза-ноль»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Тепловизор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Ультразвуковой расходомер жидкости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Бесконтактный (инфракрасный) термометр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Контактный термометр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Газоанализатор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