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5d41c" w14:textId="a35d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эндокринологической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6 июня 2016 года № 478. Зарегистрирован в Министерстве юстиции Республики Казахстан 5 июля 2016 года № 13880. Утратил силу приказом и.о. Министра здравоохранения Республики Казахстан от 31 марта 2023 года № 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31.03.2023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эндокринологической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получения зарегистрированного настоящего приказа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2016 года № 478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эндокринологической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эндокринологической помощи (взрослой и детской)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требования к организации оказания медицинской помощи пациентам с заболеваниями эндокринной системы.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Штаты организаций, оказывающих эндокринологическую помощь населению, за исключением организаций являющихся государственными предприятиями на праве хозяйственного ведения,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штатными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(зарегистрированный в Реестре государственной регистрации нормативных правовых актов за № 6173) (далее – Приказ № 238).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Определения, используемые в настоящем Стандарте: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по специальности "эндокринология" (взрослая, детская);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– юридическое лицо, осуществляющее деятельность в области здравоохранения;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 Бюро госпитализации (далее – Портал) –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качество медицинской помощи – уровень соответствия оказываемой медицинской помощи стандартам, утвержденным уполномоченным органом и установленным на основе современного уровня развития медицинской науки и технологии;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профилактика йододефицитных заболеваний – система мероприятий, направленных на предупреждение йододефицитных заболеваний;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гарантированный объем бесплатной медицинской помощи (далее – ГОБМП) – единый по перечню медицинских услуг объем медицинской помощи, оказываемой гражданам Республики Казахстан и оралманам;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скрининг – профилактические медицинские осмотры целевых групп населения с целью раннего выявления заболеваний;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эндокринологическая помощь населению (взрослому и детскому) - своевременное выявление, лечение и реабилитация эндокринологических больных.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деятельности и структура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оказывающих эндокринологическую помощь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Деятельность медицинских организаций (далее – МО), организовывается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эндокринологическую помощь населению Республики Казахстан, утвержденным приказом Министра здравоохранения Республики Казахстан от 25 мая 2012 года № 364 (зарегистрированный в Реестре государственной регистрации нормативных правовых актов за № 7782) (далее – Приказ № 364).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Эндокринологическая помощь населению (взрослому, детскому) оказывается в виде специализированной, высокоспециализированной медицинской помощи и направлена на своевременное выявление, лечение и реабилитацию эндокринологических больных.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оказания медицинской помощи взрослым пациентам</w:t>
      </w:r>
      <w:r>
        <w:br/>
      </w:r>
      <w:r>
        <w:rPr>
          <w:rFonts w:ascii="Times New Roman"/>
          <w:b/>
          <w:i w:val="false"/>
          <w:color w:val="000000"/>
        </w:rPr>
        <w:t>с заболеваниями эндокринной системы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Медицинская помощь пациентам с заболеваниями эндокринной системы в Республике Казахстан оказывается в рамках перечня гарантированного объема бесплатной медицинской помощи,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МО, оказывающие помощь (взрослому, детскому) с заболеваниями эндокринной системы обеспечивают выполнение мероприятий, направленных на профилактику, раннюю диагностику, лечение, медицинскую реабилитацию пациентов с соблюдением преемственности на всех этапах оказания медицинской помощи.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Оказание помощи пациентам с заболеваниями эндокринной системы (взрослому, детскому) осуществляется в следующих формах: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 (далее – АПП), в том числе первичной медико-санитарной помощи (далее – ПМСП) и консультативно-диагностической помощи (далее – КДП);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ПМСП пациентам с заболеваниями эндокринной системы предоставляется в соответствии с Правилами оказания первичной медико-санитарной помощи и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(зарегистрированный в Реестре государственной регистрации нормативных правовых актов за № 11268) (далее – Приказ № 281).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ПМСП оказывается пациентам с заболеваниями эндокринной системы: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независимо от факта прикрепления в случае оказания экстренной и неотложной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 - по прикреплению, предварительной записи или обращению.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ПМСП пациентам с заболеваниями эндокринной системы оказывается на амбулаторном уровне врачами по специальности "эндокринология" (взрослая, детская), "врач общей практики", "педиатрия", "терапия", а также медицинская сестр в районной, городской поликлиниках и врачебной амбулатории, прошедшими повышение квалификации по циклу "эндокринология".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Прикрепление населения к организации ПМСП осуществляется в соответствии с Приказом № 281.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рамках ПМСП оказываются следующие лечебно-диагностические мероприятия: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- осмотр специалистом ПМСП, лабораторные и инструментальные исследования;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лечебные - оказание экстренной и неотложной медицинской помощи;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пациентов с заболеваниями эндокринной системы бесплатными лекарственными средствами и изделиями медицинского назначения,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ГОБМП на амбулаторном уровне с определенными заболеваниями (состояниями) и специализированными лечебными продуктами, утвержденным приказом исполняющего обязанности Министра здравоохранения Республики Казахстан от 4 ноября 2011 года № 786 (зарегистрированный в Реестре государственной регистрации нормативных правовых актов за № 7306) (далее – Приказ № 786);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профилактические медицинские осмотры, проведение скрининговых профилактических медицинских осмотров целевых групп населения с последующим динамическим наблюдением,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профилактических медицинских осмотров целевых групп населения, утвержденными приказом исполняющего обязанности Министра здравоохранения Республики Казахстан от 10 ноября 2009 года № 685 (зарегистрированный в Реестре государственной регистрации нормативных правовых актов за № 5918) (далее – Приказ № 685).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первичном обращении пациента в организацию ПМСП, в регистратуре организации ПМСП оформляется медицинская карта амбулаторного больного по форме 025/у, утвержденная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Приказ № 907).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Консультативно-диагностическая помощь (далее – КДП) пациенту (взрослые, дети) с заболеваниями эндокринной системы осуществляется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утвержденными приказом Министра здравоохранения и социального развития Республики Казахстан от 28 июля 2015 года № 626 (зарегистрированный в Реестре государственной регистрации нормативных правовых актов за № 11958) (далее – Приказ № 626).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КДП пациентам с заболеваниями эндокринной системы оказывается врачами по специальности "эндокринология" (взрослая, детская) в: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районной, межрайонной, городской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городском, областном консультативно-диагностических центрах;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республиканском консультативно-диагностическом центре.</w:t>
      </w:r>
    </w:p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направлении к врачу-эндокринологу для оказания КДП врач ПМСП оформляет направление с результатами лабораторных и инструментальных исследований по форме № 001-4/е, утвержденное Приказом № 907.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Врач-эндокринолог при оказании КДП предоставляет врачу ПМСП, направившему пациента на консультацию, консультативно-диагностическое заключение по форме № 086/е утвержденной Приказом № 907, в котором указывает результаты проведенного обследования и лечения, а также рекомендации по дальнейшему лечению пациента с заболеваниями эндокринной системы по форме № 071/у утвержденной Приказом № 907.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Врач-эндокринолог МО, оказывающий КДП, обеспечивает ведение первичных медицинских документов и представление отчетов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Врач ПМСП осуществляет дальнейшее наблюдение за пациентом после получения консультативно-диагностического заключения, в соответствии с рекомендациями врача - эндокринолога.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Врач-эндокринолог МО, при наличии показаний выдает и при необходимости продлевает лист временной нетрудоспособности или справку о временной нетрудоспособности, а при стойкой утрате трудоспособности (наличии диабетической стопы, ампутации конечности) дает рекомендации на оформление документов для направления на медико-социальную экспертизу (далее – МСЭ),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 (далее – Приказ № 44).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Установление степени стойкой утраты трудоспособности, освидетельствование (переосвидетельствование), а также определение потребностей освидетельствуемого лица – в мерах социальной защиты пациента проводятся путем проведения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44.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наличии у пациента показаний для стационарного лечения, медицинская помощь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утвержденным приказом Министра здравоохранения и социального развития Республики Казахстан от 29 сентября 2015 года № 761 (зарегистрированный в Реестре государственной регистрации нормативных правовых актов за № 12204) (далее – Приказ № 761).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Госпитализация пациента в стационар в рамках ГОБМП осуществляется при наличии медицинских показаний для круглосуточного медицинского наблюдения и лечения через Портал: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специалиста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врача-эндокринолога МО, оказывающей АПП;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экстренным показаниям (гипогликемическая кома, гипергликемическая кома, наличие осложнений) вне зависимости от наличия направления.</w:t>
      </w:r>
    </w:p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плановой госпитализации пациента в стационар в рамках ГОБМП организация ПМСП: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необходимый перечень клинико-диагностических, лабораторных, инструментальных неинвазивных исследований в соответствии с заболеванием, при необходимости консультации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оформляет направление по форме 001-3/у на госпитализацию в стационар, утвержденной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пациента о дате госпитализации в стационар посредством Листа ожидания через Портал госпитализации. По коду госпитализации пациент просматривает на сайте www.bg.eisz.kz информацию о свободных койках в стационарах республики и свою очередность в стационар, куда планируется его госпитализация.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Направление пациентов с заболеваниями эндокринной системы из амбулаторно-поликлинических организаций для получения специализированной медицинской помощи на республиканском уровне осуществляется через Портал.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Стационарная помощь пациентам с заболеваниями эндокринной системы оказывается в эндокринологическом отделении (или на эндокринологических койках в составе терапевтических отделений), районной, городской, областной больниц, республиканских центров и научно-исследовательских институтов.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осмотра врачом в приемном отделении стационара пациент госпитализируется в эндокринологическое отделение с заполнением карты стационарного больного по форме 003/у, утвержденной Приказом № 907, при наличии письменного согласия пациента или его законного представителя на предоставление ему медицинской помощи.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угрозе жизни пациент с заболеванием эндокринной системы в экстренном порядке госпитализируется в палату (отделение) интенсивной терапии или реанимационное отделение, минуя приемное отделение.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Эндокринологическая помощь на стационарном уровне включает в себя: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лабораторного и инструментального обследования;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подбор и назначение лечения лечащим врачом, при необходимости совместно с заведующим отделением с последующей организацией и выполнением врачебных назначений;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ежедневный осмотр врачом (если не предусмотрена другая периодичность), коррекция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осмотр заведующего отделением при поступлении и далее – не менее одного раза в неделю;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консультаций других профильных специалистов (при наличии показаний);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выписка пациента с оформлением документации и выдачей на руки пациенту выписки из медицинской карты амбулаторного, стационарного больного по форме № 027/у, утвержденной Приказом № 907, и документа, удостоверяющего временную нетрудоспособность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структуре взрослого эндокринологического отделения организуется палата интенсивной терапии (из расчета 1 койка на 10 пациентов отделения),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364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Клинический диагноз устанавливается не позднее трех календарных дней со дня поступления пациента в стационар. Исключение составляют случаи, сложные в диагностическом отношении, при этом в медицинской карте указывается причина задержки постановки диагноза и назначаются дополнительные диагностические исследования и консультации специалистов.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установления клинического диагноза в медицинской карте делается соответствующая запись.</w:t>
      </w:r>
    </w:p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Оказание помощи пациентам с заболеваниями эндокринной системы при прекоматозных состояниях у взрослых включает в себя дополнительную консультацию кардиолога, нефролога, невропатолога, офтальмолога, гинеколога, ангиохирурга и нейрохирурга.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наличии показаний для проведения хирургического лечения осложнений заболевания эндокринной системы у пациента, врач-эндокринолог приглашает на консультацию специалистов узкого профиля: офтальмолога, нейрохирурга, уролога, гинеколога, хирурга общего профиля и ангиохирурга.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Экстренная госпитализация пациентов в МО при наличии медицинских показаний для оказания экстренной и неотложной медицинской помощи,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скорой медицинской помощи и медицинской помощи в форме санитарной авиации в Республики Казахстан, утвержденным приказом Министра здравоохранения Республики Казахстан от 26 июня 2013 года № 365 (зарегистрированный в Реестре государственной регистрации нормативных правовых актов за № 8576) (далее – Приказ № 365).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Скорая медицинская помощь пациентам с заболеваниями эндокринной системы предоставляется: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непосредственной угрозе жизни пациента, которая без своевременной медицинской помощи приведет к утяжелению состояния или летальному исходу;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непосредственной угрозы для жизни, но, исходя из патологического состояния, когда угрожающий момент для жизни пациента наступит в любое время.</w:t>
      </w:r>
    </w:p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После завершения лечения в стационарных условиях, пациенту выдается выписка из медицинской карты стационарного больного "Карта выбывшего из стационара" по форме № 066/у, утвержденной приказом № 907, с результатами проведенного обследования, лечения и рекомендациями по дальнейшей тактике лечения пациента.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Стационарозамещающая помощь пациентам с заболеваниями эндокринной системы оказывается во врачебной амбулатории, сельской, районной, городской поликлиниках, эндокринологическом отделении (или на эндокринологических койках в составе терапевтических отделений) районной, межрайонной, городской, областной больницах, республиканских центрах и научно-исследовательских институтах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 приказом Министра здравоохранения и социального развития Республики Казахстан от 17 августа 2015 года № 669 (зарегистрированный в Реестре государственной регистрации нормативных правовых актов за № 12106) (далее – Приказ № 669).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Стационарозамещающая помощь пациентам с заболеваниями эндокринной системы оказывается врачами по специальности "эндокринология" (детская, взрослая), "врач общей практики", "терапия", прошедшими повышение квалификации по циклу "эндокринология".</w:t>
      </w:r>
    </w:p>
    <w:bookmarkEnd w:id="59"/>
    <w:bookmarkStart w:name="z63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оказания медицинской помощи детям</w:t>
      </w:r>
      <w:r>
        <w:br/>
      </w:r>
      <w:r>
        <w:rPr>
          <w:rFonts w:ascii="Times New Roman"/>
          <w:b/>
          <w:i w:val="false"/>
          <w:color w:val="000000"/>
        </w:rPr>
        <w:t>с заболеваниями эндокринной системы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Эндокринологическая помощь детям оказывается в виде специализированной медицинской помощи.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Специализированная эндокринологическая помощь детскому населению предоставляется в следующих формах: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АПП, в том числе ПМСП и КДП;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помощи.</w:t>
      </w:r>
    </w:p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ПМСП детям оказывается: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- по прикреплению, предварительной записи или обращению;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независимо от факта прикрепления в случае оказания экстренной и неотложной медицинской помощи.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Прикрепление детей к организации ПМСП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единице, осуществляется в соответствии с Приказом № 281.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рамках ПМСП оказываются следующие лечебно-диагностические мероприятия: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- осмотр ребенка специалистом ПМСП, лабораторные и инструментальные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лечебные - оказание экстренной и неотложной медицинской помощи детям, проведение диагностических исследований и лечебных манипуляций;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профилактические медицинские осмотры, формирование и пропаганда здорового образа жизни, рекомендации по рациональному и здоровому питанию, диспансеризация и динамическое наблюдение, патронаж новорожденных, в том числе неонатальное скрининговое обследование детей на врожденный гипотиреоз (далее – ВГ).</w:t>
      </w:r>
    </w:p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Обеспечение детей с заболеваниями эндокринной системы бесплатными лекарственными средствами и изделиями медицинского назначения,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786</w:t>
      </w:r>
      <w:r>
        <w:rPr>
          <w:rFonts w:ascii="Times New Roman"/>
          <w:b w:val="false"/>
          <w:i w:val="false"/>
          <w:color w:val="000000"/>
          <w:sz w:val="28"/>
        </w:rPr>
        <w:t>, на рецептурных бланках по форме № 130/у, для получения бесплатных лекарственных средств и изделий медицинского назначения в соответствии с Приказом № 907.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Организации здравоохранения, оказывающие ПМСП, осуществляют скрининговые профилактические медицинские осмотры целевых групп детского населения с последующим динамическим наблюдением и оздоровлением в порядке, определенном Приказом № 685.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скрининговых осмотров целевых групп детского населения вносятся в статистическую карту профилактического медицинского осмотра (скрининга) ребенка по форме 025-07/у, утвержденную Приказом № 907.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Проведение неонатального скринингового обследования на врожденный гипотериоз (далее – ВГ)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скрининга, утвержденными приказом Министра здравоохранения Республики Казахстан от 9 сентября 2010 года № 704 (зарегистрированный в Реестре государственной регистрации нормативных правовых актов за № 6490).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На первом патронаже новорожденного ребенка в ПМСП по месту жительства в случае отсутствия в документации отметки о взятии образцов крови при неонатальном скрининговом обследовании на ВГ, забор крови у доношенных новорожденных детей производится не позднее 5 дня жизни, а у недоношенных детей не позднее 14 дня жизни, с соответствующей пометкой в амбулаторной карте ребенка о дате забора крови.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выявлении отклонений в анализах крови на неонатальное скрининговое обследование на ВГ врач лаборатории на базе городской или областной медико-генетической консультации (далее – МГК) в течение 24 часов связывается с руководителем организации здравоохранения, в котором в данное время находится или состоит на учете ребенок (акушерский или педиатрический стационар, ПМСП).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Руководитель организации здравоохранения, в котором в данное время находится или состоит на учете ребенок, в течение 48 часов после получения вызова из центра неонатального скрининга обеспечивает повторный забор крови у ребенка, а также доставку образцов крови для подтверждающей диагностики в лабораторию неонатального скрининга.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Подтверждающая диагностика (повторное обследование крови новорожденного ребенка) проводится в центре неонатального скрининга на базе городских и областных МГК. При подтверждении ВГ ребенок направляется в детское эндокринологическое отделение МО для верификации диагноза и лечения.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Оказание КДП детям с заболеваниями эндокринной системы профильным специалистом (детским эндокринологом), осуществляется по направлению врача ПМСП или другого профильного специалиста в рамках ГОБМП.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КДП детям с заболеваниями эндокринной системы оказывается врачами по специальности "эндокринология детская" в: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районной и городской 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городском или областном консультативно-диагностическом центре;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республиканском консультативно-диагностическом центре.</w:t>
      </w:r>
    </w:p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Направление детей для получения КДП на республиканском уровне осуществляется из медицинских организаций областей, городов Астаны и Алматы, независимо от формы собственности, Комиссиями, созданными в медицинских организациях и Управлениях здравоохранения областей, городов Астаны и Алматы, в соответствии с Приказом № 626.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родовспомогательных организациях все новорожденные дети осматриваются врачом - неонатологом и при выявлении признаков тяжелого врожденного заболевания эндокринной системы (ВГ, адреногенитальный синдром, тяжелые персистирующие гипогликемии) проводится консультация детского эндокринолога. При наличии показаний новорожденный переводится в эндокринологическое отделение.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наличии у новорожденного признаков врожденного заболевания эндокринной системы (двусторонний крипторхизм, микропенис, неправильное строение наружных гениталий) и при отсутствии нарушения витальных функций новорожденный ребенок выписывается из родовспомогательной организации с рекомендациями о проведении консультации детского эндокринолога и генетика в срок до 2-х недель жизни. Контроль за выполнением полученных рекомендаций возлагается на специалиста ПМСП.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Направление к детскому эндокринологу для оказания КДП врач ПМСП оформляет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с результатами лабораторных и инструментальных исследований.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КДП детям с заболеваниями эндокринной системы предоставляется в виде профилактической, диагностической и лечебной помощи при наличии у МО лицензии на осуществление медицинской деятельности.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рамках ГОБМП врач МО, оказывающей КДП, использует систему непрерывной подкожной инфузии инсулина у детей от 1 года до 18 лет с сахарным диабетом 1 типа, с проведением мониторинга этих пациентов в кабинетах Помповой школы.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Детский эндокринолог при оказании КДП предоставляет врачу ПМСП, направившему пациента на консультацию, консультативно-диагностическое заключение, в котором указывает результаты проведенного обследования и лечения, а также рекомендации по дальнейшему лечению пациента по форме № 071/у,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907.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Врач ПМСП осуществляет дальнейшее наблюдение за пациентом после получения консультативно-диагностического заключения в соответствии с рекомендациями детского эндокринолога.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Детский эндокринолог МО, при наличии показаний выдает и при необходимости продлевает лист или справку временной нетрудоспособности, а при наличии стойкой утраты трудоспособности дает консультативное заключение на оформление документов для направления на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Установление инвалидности и степени утраты трудоспособности,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освидетельствования (переосвидетельствования) а также определение потребностей освидетельствуемого лица – в мерах социальной защиты пациента, проводятся путем проведения МСЭ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При наличии у ребенка показаний для стационарного лечения медицинская помощь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Направление детей с заболеваниями эндокринной системы из ПМСП для получения специализированной медицинской помощи осуществляется через Портал: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направлению врача-эндокринолога МО, оказывающей АПП;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направлению специалиста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экстренным показаниям вне зависимости от наличия направления.</w:t>
      </w:r>
    </w:p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Для плановой госпитализации пациента в стационар в рамках ГОБМП организация ПМСП: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необходимые для лечения пациента клинико-диагностические, лабораторные, инструментальные исследования, консультации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оформляет направление на госпитализацию в стационар по форме 001-3/у, утвержденной Приказом № 907;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информирует пациента о дате госпитализации в стационар посредством Листа ожидания через 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коду госпитализации пациент может просмотреть на сайте www.bg.eisz.kz информацию о свободных койках в стационарах республики и свою очередность в стационар, куда планируется его госпитализация.</w:t>
      </w:r>
    </w:p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Стационарная помощь детям с заболеваниями эндокринной системы оказывается в эндокринологическом отделении (или на эндокринологических койках в составе соматических отделений) районной, межрайонной, городской детской, областной детской больниц, республиканских центров и научно-исследовательских институтов.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После осмотра врачом в приемном отделении стационара ребенок госпитализируется в эндокринологическое (соматическое) отделение с заполнением карты стационарного больного по форме 003/у, утвержденной Приказом № 907, при наличии письменного согласия законного представителя ребенка на предоставление ему медицинской помощи.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угрозе жизни ребенок госпитализируется в палату (отделение) интенсивной терапии или реанимационное отделение.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Эндокринологическая помощь детям на стационарном уровне включает в себя: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врачом ребенка с целью определения его состояния и установления диагноза;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оформление медицинской документации установленной формы в соответствии с формами первичной медицинской документации организаций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лечебно-диагностических и только диагностических мероприятий в зависимости от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подбор и назначение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необходимости консультации других узких специалистов. </w:t>
      </w:r>
    </w:p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Предварительный диагноз наличия заболевания эндокринной системы устанавливается в течение первых суток с момента поступления на основании данных клинического обследования, результатов инструментальных и лабораторных методов исследования.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Основной диагноз устанавливается в течение трех суток с момента поступления пациента на основании клинико-инструментального обследования, результатов лабораторных методов исследования и динамического наблюдения.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отсутствии возможности провести на региональном уровне лабораторно-инструментальные исследования и лечебные мероприятия ребенок направляется в организации республиканского уровня для оказания специализированной медицинской помощи через Портал.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 наличии показаний для проведения хирургического лечения осложнений заболевания эндокринной системы у ребенка, детский эндокринолог приглашает на консультацию специалистов узкого профиля: нейрохирурга, офтальмолога, хирурга общего профиля, уролога, гинеколога и ангиохирурга.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Экстренная госпитализация детей в МО при наличии медицинских показаний для оказания экстренной и неотложной медицинской помощи,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365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Скорая медицинская помощь детям с заболеваниями эндокринной системы предоставляется: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непосредственной угрозе жизни пациента, которая без своевременной медицинской помощи может привести к утяжелению состояния или летальному исходу;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непосредственной угрозы для жизни но, исходя из патологического состояния, когда угрожающий момент может наступить в любое время.</w:t>
      </w:r>
    </w:p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После завершения лечения в стационарных условиях, ребенку выдается выписка из медицинской карты стационарного больного "Карта выбывшего из стационара" по форме № 066/у, утвержденной Приказом № 907, с результатами проведенного обследования, лечения и рекомендациями по дальнейшей тактике лечения ребенка.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Стационарозамещающая помощь детям с заболеваниями эндокринной системы оказывается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669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Стационарозамещающая помощь детям с заболеваниями эндокринной системы оказывается врачом по специальности "эндокринология" (детская, взрослая), "педиатр" и "врач общей практики", прошедшими повышение квалификации по циклу "эндокринология".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