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396e" w14:textId="a073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 июня 2016 года № 462. Зарегистрирован в Министерстве юстиции Республики Казахстан 11 июля 2016 года № 13900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16, 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«Об аккредитации в области оценки соответствия»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430 «Об утверждении форм документов аккредитации в области оценки соответствия и типовых форм предаккредитационного, постаккредитационного договоров» (зарегистрированный в Реестре государственной регистрации нормативных правовых актов за № 5356, опубликованный 3 декабря 2008 года в газете «Юридическая газета» № 184 (1584)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6-1, 6-2 и 6-3 указанный приказ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по аккредитации)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Заявка на аккредитацию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Просим аккредитовать (повторно аккредитовать)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заявителя или его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системе аккредитации Республики Казахстан в качестве_______________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(направление деятельности в области оценки 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требованиям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заявленной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процедуры аккредитации (повторной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 период действия аттестата аккредитации обязуемся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выполнять требования к аккредитации, установленные органом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тех областях, в которых запрашивается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предоставляется аккредитация.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счет:_____________________________________________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банковский идентификационный код (БИК):_____________________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веб-сайт:___________________________________________________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Юридический статус структурного подразделения заявителя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подачи заявки на аккредитацию структурного подразделения):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счет:_____________________________________________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банковский идентификационный код (БИК):_____________________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веб-сайт:___________________________________________________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телефон,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почты сотрудника, ответственного за связь с органом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Номер аттестата аккредитации и срок действия (заполняется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повторной аккредитации и (или) наличия аккредитации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зарубежной системе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Приложение: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(указывается наименование документа, количество страниц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бумажном и электронных носителях в отдельности)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заявителя, должность, фамилия, имя и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наличии) первого руководителя заявителя и его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(при наличии)                    «____» 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Заявка подается заявителем на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(казахском) или русском языке.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органа по подтверждению соответствия продукции, процесса, услуг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и фактический адрес органа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соответствия и (или) его структурного (-ых)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2560"/>
        <w:gridCol w:w="3840"/>
        <w:gridCol w:w="4552"/>
      </w:tblGrid>
      <w:tr>
        <w:trPr>
          <w:trHeight w:val="156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оценки соответствия (номер схемы подтверждения соответствия)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 в классификаторе продукции по видам экономической деятельности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нормативных правовых актов, нормативных документов устанавливающих требования к продукции, процессу, услуге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органа по подтверждению соответствия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Структурные подразделения органа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оформляют область аккредитации по настоящей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Код классификатора продукции по видам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заполняется для органа по подтверждению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Код товарной номенклатуры внешнеэкономической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союза указывается на уровне 4 знаков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условии обеспечения заявителем всей продукции входящей в указанную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необходимых случаях, в том числе, когда объекты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подпадают под действие технических регламентов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союза, данные объекты оформляются в виде дополнения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органа по подтверждению соответствия систем менеджмента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и фактический адрес органа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соответствия и (или) его структурного (-ых)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2903"/>
        <w:gridCol w:w="2322"/>
        <w:gridCol w:w="3774"/>
        <w:gridCol w:w="2469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систем менеджмента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общего классификатора видов экономической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действия систем менеджмента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нормативных документов, по которым проводят подтверждение соответствия систем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нормативных документов, применяемых при оценке системы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органа по подтверждению соответствия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Структурные подразделения органа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оформляют область аккредитации по настоящей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Код общего классификатора видов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на уровне 4 знаков при условии обеспечения заявителем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 видов услуг входящих в указанную группу.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Область действия систем менеджмента приводится на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экономической деятельности, классификация которых определяется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общим классификатором видов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органа по подтверждению соответствия персонала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(наименование и фактический адрес органа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соответствия и (или) его структурного (-ых)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(вид)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оценки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органа по подтверждению соответствия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Структурные подразделения органа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оформляют область аккредитации по настоящей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испытательной лаборатории (центра)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и фактический адрес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(центра) и (или) его структурного (-ых)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3774"/>
        <w:gridCol w:w="2613"/>
        <w:gridCol w:w="2613"/>
        <w:gridCol w:w="2468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(объекта)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нормативных правовых актов, нормативных документов на продукцию (объект)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 характеристики (показатели) продукции (объекта)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нормативных документов на методы испытаний для определения характеристик (показателей)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испытательной лаборатории (центра) и заверяется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необходимых случаях, в том числе, когда объекты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подпадают под действие технических регламентов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союза, данные объекты оформляются в виде дополнения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Графа 3 заполняется в случае указания в протоколе 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нормативных правовых актов, нормативных документов, устанавливающих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объекту исследования (испытания).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поверочной (калибровочной) лаборатории (центра)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и фактический адрес поверочной (калибровочной)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лаборатории (центра) и (или) его структурного (-ых)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3381"/>
        <w:gridCol w:w="2820"/>
        <w:gridCol w:w="2583"/>
        <w:gridCol w:w="3016"/>
      </w:tblGrid>
      <w:tr>
        <w:trPr>
          <w:trHeight w:val="30" w:hRule="atLeast"/>
        </w:trPr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измерений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группы поверяемых (калибруемых) средств измерений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Метрологические характеристики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 и (или) предел измерений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класс точности, погрешность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калибровочная и измерительная возможность (СМС)</w:t>
            </w:r>
          </w:p>
        </w:tc>
      </w:tr>
      <w:tr>
        <w:trPr>
          <w:trHeight w:val="21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СМС (Calibration and Measurement Capability) – наименьшая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расширенная неопределенность U, которую лаборатория получает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поверочной (калибровочной) лаборатории (центра)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заверяется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провайдера проверки квалификации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фактический адрес провайдера квалификации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структурного (-ых)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7"/>
        <w:gridCol w:w="5101"/>
        <w:gridCol w:w="4262"/>
      </w:tblGrid>
      <w:tr>
        <w:trPr>
          <w:trHeight w:val="30" w:hRule="atLeast"/>
        </w:trPr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проверки квалификации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(показатели, метрологические характеристики)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квалификации</w:t>
            </w:r>
          </w:p>
        </w:tc>
      </w:tr>
      <w:tr>
        <w:trPr>
          <w:trHeight w:val="30" w:hRule="atLeast"/>
        </w:trPr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провайдера проверки квалификации и заверяется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область аккредитации заявителя должна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подписана электронной цифровой подписью заявителя.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инспекционного органа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фактический адрес инспекционного органа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структурного (-ых) подразделения (-ий)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инспекции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диапазон инспекции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процедуры инспекции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инспекционного органа и заверяется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фамилия, имя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(при наличии)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аккредитации)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 20 ___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аттестату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от «___» _________ 20___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 страницах            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медицинской лаборатории (центра)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фактический адрес медицинской лаборатории (центра)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(или) его структурного (-ых) подразделения (-ий)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8"/>
        <w:gridCol w:w="4071"/>
        <w:gridCol w:w="2623"/>
        <w:gridCol w:w="3738"/>
      </w:tblGrid>
      <w:tr>
        <w:trPr>
          <w:trHeight w:val="30" w:hRule="atLeast"/>
        </w:trPr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(биологического материала) исследований/анализа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 характеристики объекта (биологического материала) исследований /анализа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исследования/ анализа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документов на методы исследований/анализа для определения характеристик</w:t>
            </w:r>
          </w:p>
        </w:tc>
      </w:tr>
      <w:tr>
        <w:trPr>
          <w:trHeight w:val="30" w:hRule="atLeast"/>
        </w:trPr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области аккредитации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медицинской лаборатории (центра) и заверяется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области аккредитации заверяется печатью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область аккредитации заявителя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подписью заявителя.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испытательной лаборатории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(центра) или его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 и отчество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наличии) руководителя)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_____________ 20 ___ год      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испытательной лаборатории (центра)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испытательной лаборатории (центра)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структурного (-ых) подразделения (-ий)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Юридический статус испытательной лаборатории (центра):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структурного подразделения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(центра) (в случае подачи заявки на аккредитацию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 включает 6 таблиц.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1. Оснащенность лаборатории (центра)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 испытательным оборудованием (далее – ИО)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586"/>
        <w:gridCol w:w="2586"/>
        <w:gridCol w:w="2298"/>
        <w:gridCol w:w="2443"/>
        <w:gridCol w:w="1869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 характеристики (показатели)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испытательного оборудования, тип (марка), изготовитель, заводской и инвентарный номера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технические характеристики ИО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ввода в эксплуатацию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документа по аттестации ИО, периодичность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</w:t>
            </w:r>
          </w:p>
        </w:tc>
      </w:tr>
      <w:tr>
        <w:trPr>
          <w:trHeight w:val="225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ИО в отношении, которого лаборатория (центр)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структурное подразделение не является собственником.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Сведения о средствах измерений (далее – СИ)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продукции в лаборатории (центре) и (или) его структурном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097"/>
        <w:gridCol w:w="1947"/>
        <w:gridCol w:w="1048"/>
        <w:gridCol w:w="1797"/>
        <w:gridCol w:w="1048"/>
        <w:gridCol w:w="1798"/>
        <w:gridCol w:w="1949"/>
      </w:tblGrid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определяемых характеристик (параметров) продукции Назначение СИ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СИ, тип (марка), завод-изготовитель, заводской и инвентарный номера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метрологические характеристики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ввода в эксплуатацию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сертификата (свидетельства) о поверке или аттестации, периодичность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 государственной системе обеспечения единства измерений Республики Казахстан *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адрес**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СИ выпущенных и ввезенных после 31 декабря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СИ в отношении, которого лаборатория (центр)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структурное подразделение не является собственником.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Оснащенность лаборатории (центра)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 стандартными образцами состава и свойств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материалов (далее – СО) при аналитическом контроле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4"/>
        <w:gridCol w:w="2346"/>
        <w:gridCol w:w="1026"/>
        <w:gridCol w:w="1173"/>
        <w:gridCol w:w="1467"/>
        <w:gridCol w:w="1026"/>
        <w:gridCol w:w="1614"/>
        <w:gridCol w:w="1027"/>
        <w:gridCol w:w="1027"/>
      </w:tblGrid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применяемых СО (градуировка приборов, контроль правильности результатов измерений, аттестация образцов других категорий)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и наименование нормативного документа, в которых установлен порядок применения СО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номер СО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и когда утвержден СО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сертификата об утверждении типа СО (свидетельства)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Аттестованные характеристики СО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Погрешность установления аттестованных характеристик СО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экземпляра СО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графе 4 указывается уровень утверждения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(межгосударственный, государственный, отраслевой, предприятия).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предприятий указывают, когда он утвержден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графу 9 вносят сведения о регистрации СО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уровне.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Перечень нормативных документов, применяемых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испытаниях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4"/>
        <w:gridCol w:w="2986"/>
        <w:gridCol w:w="8250"/>
      </w:tblGrid>
      <w:tr>
        <w:trPr>
          <w:trHeight w:val="675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утвержден, № и дата утверждения,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введения</w:t>
            </w:r>
          </w:p>
        </w:tc>
      </w:tr>
      <w:tr>
        <w:trPr>
          <w:trHeight w:val="255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Сведения о персонале лаборатории (центра)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структурного подразделения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2011"/>
        <w:gridCol w:w="2586"/>
        <w:gridCol w:w="2298"/>
        <w:gridCol w:w="2874"/>
        <w:gridCol w:w="2300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 специальность по диплому, стаж работы в лаборатории (центре)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функции и (или) виды проводимых испытаний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протокола аттестации, периодичность. Сведения о повышении квалификации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таблице кроме сотрудников лаборатории (центра)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следует указать сотрудников других подразделений, привлекаемых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участия в испытаниях (об этом делается отметка в графе 6). 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Состояние производственных помещений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(центра)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185"/>
        <w:gridCol w:w="1482"/>
        <w:gridCol w:w="1185"/>
        <w:gridCol w:w="1334"/>
        <w:gridCol w:w="1482"/>
        <w:gridCol w:w="1186"/>
        <w:gridCol w:w="1927"/>
        <w:gridCol w:w="889"/>
        <w:gridCol w:w="1187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помещения (в том числе виды проводимых испытаний)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или приспособленное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 на рабочих местах, лк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загазованности,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шума, дБ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спецоборудования (вентиляции, защиты от помех и т.д.)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приемки и хранения образцов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(фактический адрес)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Таблица заполняется на основании протоколов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уровней производственных факторов, выполненных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уполномоченных организаций. К форме прилагается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санитарно-эпидемиологическое заключение о соответствии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высокой эпидемической значимости нормативным правовым актам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благополучия населения и гигиеническим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нормативам.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поверочной лаборатории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(центра) или его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 и отчество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наличии) руководителя)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_____________ 20 ___ год      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поверочной лаборатории (центра)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поверочной лаборатории (центра)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структурного (-ых) подразделения (-ий)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Юридический статус поверочной лаборатории (центра):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и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структурного подразделения поверочной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(центра) (заполняется в случае подачи заявки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аккредитацию структурного подразделения):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и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(при наличии) и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метрологической службы _________________________________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 включает 7 таблиц.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1. Область деятельности (по группам средств измерений)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5"/>
        <w:gridCol w:w="10475"/>
      </w:tblGrid>
      <w:tr>
        <w:trPr>
          <w:trHeight w:val="705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измерений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на методы поверки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(обозначение и наименование)</w:t>
            </w:r>
          </w:p>
        </w:tc>
      </w:tr>
      <w:tr>
        <w:trPr>
          <w:trHeight w:val="285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таблицу 1 представляют на актуализацию в орган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течение десяти календарных дней, исчисляемых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поверки средств измерений по нормативным документам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внесены изменения и (или) дополнения и (или) новым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нормативным документам, введенным в действие, при условии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метрологической обеспеченности лаборатории согласно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Кадровый состав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2011"/>
        <w:gridCol w:w="2730"/>
        <w:gridCol w:w="2155"/>
        <w:gridCol w:w="2586"/>
        <w:gridCol w:w="2443"/>
      </w:tblGrid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присвоении квалификации поверителя средств измерений (№ сертификата, дата выдачи, срок действия, вид измерения)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области метрологии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аттестации на соответствие занимаемой должности, периодичность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окончании курсов повышения квалификации (№ документа, срок действия, вид измерения)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Перечень исходных эталонов единиц величин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поверочной лаборатории (центра) или его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подразделения)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037"/>
        <w:gridCol w:w="1037"/>
        <w:gridCol w:w="1185"/>
        <w:gridCol w:w="888"/>
        <w:gridCol w:w="1927"/>
        <w:gridCol w:w="1630"/>
        <w:gridCol w:w="1334"/>
        <w:gridCol w:w="1186"/>
        <w:gridCol w:w="1335"/>
        <w:gridCol w:w="1336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точности, разряд, погрешность, расширенная неопределенность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поверке или метрологической аттестации (№ дата поверки, срок действия)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ввода в эксплуатацию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согласно области аккредитации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 государственной системе обеспечения единства измерений Республики Казахстан *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адрес**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исходных эталонов единиц величин выпущенных и ввезенных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31 декабря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исходных эталонов единиц величин в отношении,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лаборатория (центр) и (или) его структурное подразделение не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собственником.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Перечень подчиненных эталонов единиц величин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898"/>
        <w:gridCol w:w="1198"/>
        <w:gridCol w:w="1198"/>
        <w:gridCol w:w="898"/>
        <w:gridCol w:w="1947"/>
        <w:gridCol w:w="1798"/>
        <w:gridCol w:w="1048"/>
        <w:gridCol w:w="1349"/>
        <w:gridCol w:w="1349"/>
        <w:gridCol w:w="1349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точности, разряд, погрешность, расширенная неопределенность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поверке или метрологической аттестации (№ срок действия)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ввода в эксплуатацию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согласно области аккредитации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 государственной системе обеспечения единства измерений Республики Казахстан *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подчиненных эталонов единиц величин выпущенных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ввезенных после 31 декабря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подчиненных эталонов единиц величин в отношении,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лаборатория (центр) и (или) его структурное подразделение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собственником.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Измерительные принадлежности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1026"/>
        <w:gridCol w:w="1320"/>
        <w:gridCol w:w="1759"/>
        <w:gridCol w:w="1320"/>
        <w:gridCol w:w="1613"/>
        <w:gridCol w:w="2054"/>
        <w:gridCol w:w="1760"/>
        <w:gridCol w:w="1761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точности, разряд, погрешность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поверке или метрологической аттестации (№ срок действия)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ввода в эксплуатацию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согласно области аккредитации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Оснащенность специальным транспортным средством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3592"/>
        <w:gridCol w:w="3592"/>
        <w:gridCol w:w="3305"/>
      </w:tblGrid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тип или марка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единиц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Состояние производственных помещений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481"/>
        <w:gridCol w:w="12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8"/>
        <w:gridCol w:w="3563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помещений заявителя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помещений (специальное/ приспособленное)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 рабочих мест,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  шума,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электромагнитных помех,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загазованности, %</w:t>
            </w:r>
          </w:p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выдавшего заключение и (или) протоколы измерений (№, срок действия аттестата аккредитации и (или)лицензии), № и дата выдачи заключения и (или) протоколов измерений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Таблица заполняется на основании протоколов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уровней производственных факторов, выполненных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уполномоченных организаций. К форме прилагается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санитарно-эпидемиологическое заключение о соответствии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высокой эпидемической значимости нормативным правовым актам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благополучия населения и гигиеническим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нормативам.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калибровочной лаборатории (центра)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его структурного подразделения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 и отчество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наличии) руководителя)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_____________ 20 ___ год          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калибровочной лаборатории (центра)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калибровочной лаборатории (центра) и (или)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структурного (-ых) подразделения (-ий)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Юридический статус калибровочной лаборатории (центра):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структурного подразделения калибровочной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(центра) (в случае подачи заявки на аккредитацию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(при наличии) и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метрологической службы _________________________________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 включает 6 таблиц.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1. Область деятельности (по группам средств измерений)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5"/>
        <w:gridCol w:w="10055"/>
      </w:tblGrid>
      <w:tr>
        <w:trPr>
          <w:trHeight w:val="495" w:hRule="atLeast"/>
        </w:trPr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измерений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на методы калибровки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(обозначение и наименование)</w:t>
            </w:r>
          </w:p>
        </w:tc>
      </w:tr>
      <w:tr>
        <w:trPr>
          <w:trHeight w:val="135" w:hRule="atLeast"/>
        </w:trPr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таблицу 1 представляют на актуализацию в орган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течение десяти календарных дней, исчисляемых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поверки средств измерений по нормативным документам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внесены изменения и (или) дополнения и (или) новым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нормативным документам, введенным в действие, при условии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метрологической обеспеченности лаборатории согласно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аккредитации.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Кадровый состав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011"/>
        <w:gridCol w:w="3017"/>
        <w:gridCol w:w="2011"/>
        <w:gridCol w:w="2587"/>
        <w:gridCol w:w="2587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 специальность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области метрологии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окончании курсов повышения квалификации (№ документа, срок действия, вид измерения)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по группам калибруемых средств измерений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используемых эталонов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048"/>
        <w:gridCol w:w="1198"/>
        <w:gridCol w:w="1048"/>
        <w:gridCol w:w="1048"/>
        <w:gridCol w:w="1647"/>
        <w:gridCol w:w="1648"/>
        <w:gridCol w:w="1198"/>
        <w:gridCol w:w="1048"/>
        <w:gridCol w:w="1949"/>
        <w:gridCol w:w="1350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точности, разряд, погрешность, расширенная неопределенность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поверке (калибровке) или метрологической аттестации (№ срок действия)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выпуска и ввода в эксплуатацию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согласно области аккредитации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 государственной системе обеспечения единства измерений Республики Казахстан **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эталонов выпущенных и ввезенных после 31 декабря 1998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эталонов в отношении, которого лаборатория (центр)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его структурное подразделение не является собственником.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Измерительные принадлежности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198"/>
        <w:gridCol w:w="898"/>
        <w:gridCol w:w="1198"/>
        <w:gridCol w:w="1498"/>
        <w:gridCol w:w="1498"/>
        <w:gridCol w:w="1198"/>
        <w:gridCol w:w="1199"/>
        <w:gridCol w:w="1948"/>
        <w:gridCol w:w="1649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точности, разряд, погрешность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поверке или метрологической аттестации (№ срок действия)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выпуска и ввода в эксплуатацию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согласно области аккредитации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 государственной системе обеспечения единства измерений Республики Казахстан *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эталонов выпущенных и ввезенных после 31 декабря 1998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эталонов в отношении, которого лаборатория (центр)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его структурное подразделение не является собственником.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Оснащенность специальным транспортным средством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3592"/>
        <w:gridCol w:w="3592"/>
        <w:gridCol w:w="3305"/>
      </w:tblGrid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тип или марка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единиц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Состояние производственных помещений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259"/>
        <w:gridCol w:w="125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6"/>
        <w:gridCol w:w="567"/>
        <w:gridCol w:w="3801"/>
      </w:tblGrid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помещений заявителя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помещений (специальное/ приспособленное)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 рабочих мест,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шума,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электромагнитных помех,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загазованности, %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выдавшего заключение и (или) протоколы  измерений (№, срок действия аттестата аккредитации и (или)лицензии), № и дата выдачи заключения и (или) протоколов измерений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Таблица заполняется на основании протоколов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уровней производственных факторов, выполненных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уполномоченных организаций. К форме прилагается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санитарно-эпидемиологическое заключение о соответствии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высокой эпидемической значимости нормативным правовым актам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благополучия населения и гигиеническим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нормативам.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юридического лица,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метрологическую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методик выполнения измерений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его структурного подразделения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 и отчество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наличии) руководителя)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_____________ 20 ___ год       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юридического лица, осуществляющего метрологическую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методик выполнения измерений</w:t>
      </w: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юридического лица, осуществляющего метрологическую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аттестацию методик выполнения измерений и (или) его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(-ых) подразделения (-ий)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Юридический статус юридического лица,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метрологическую аттестацию методик выполнения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структурного подразделения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осуществляющего метрологическую аттестацию методик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(в случае подачи заявки на аккредитацию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фактический адрес: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почтовый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должность, 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телефон и факс:_____________________________________________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 электронной почты: ___________________________________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 включает 4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1. Кадровый состав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993"/>
        <w:gridCol w:w="2171"/>
        <w:gridCol w:w="2616"/>
        <w:gridCol w:w="5574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занимаемой должности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аттестации на соответствие занимаемой должности, периодичность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окончании курсов повышения квалификации (№ документа, срок действия, вид квалификации)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Перечень документов, регламентирующих организацию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метрологической аттестации методик выполнения измерений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1"/>
        <w:gridCol w:w="2199"/>
        <w:gridCol w:w="2622"/>
        <w:gridCol w:w="3538"/>
      </w:tblGrid>
      <w:tr>
        <w:trPr>
          <w:trHeight w:val="30" w:hRule="atLeast"/>
        </w:trPr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документа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утвержден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актуализации</w:t>
            </w:r>
          </w:p>
        </w:tc>
      </w:tr>
      <w:tr>
        <w:trPr>
          <w:trHeight w:val="30" w:hRule="atLeast"/>
        </w:trPr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Сведения о средствах измерений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392"/>
        <w:gridCol w:w="1186"/>
        <w:gridCol w:w="1186"/>
        <w:gridCol w:w="1829"/>
        <w:gridCol w:w="2839"/>
        <w:gridCol w:w="1760"/>
        <w:gridCol w:w="2335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(марка)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точности, разряд, погрешность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поверке или метрологической аттестации (№ и дата выдачи)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и ввода в эксплуатацию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владения и фактический адрес*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средств измерений в отношении, которого 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метрологическую аттестацию методик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и (или) его структурное подразделение не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собственником.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Состояние производственных помещений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481"/>
        <w:gridCol w:w="12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8"/>
        <w:gridCol w:w="3563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помещений заявителя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помещений (специальное/ приспособленное)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 рабочих мест,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  шума,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электромагнитных помех,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загазованности, %</w:t>
            </w:r>
          </w:p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выдавшего заключение и (или) протоколы измерений (№, срок действия аттестата аккредитации и (или) лицензии), № и дата выдачи заключения и (или) протоколов измерений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Таблица заполняется на основании протоколов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уровней производственных факторов, выполненных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уполномоченных организаций. К форме прилагается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санитарно-эпидемиологическое заключение о соответствии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высокой эпидемической значимости нормативным правовым актам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благополучия населения и гигиеническим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нормативам.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Сведения о персонале, выполняющем работы по оценке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органа по подтверждению соответствия)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243"/>
        <w:gridCol w:w="3644"/>
        <w:gridCol w:w="2910"/>
        <w:gridCol w:w="2354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 наименование высшего учебного заведения и год его окончания, специальность по диплому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занимаемая должность, функциональные обязанности, стаж работы в органе по подтверждению соответствия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 о повышении квалификации, № и дата аттестата эксперта-аудитора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деятельности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по подтверждению соответствия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заявителя,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«___»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графе 1 в порядке очередности указываются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эксперты-аудиторы, специалисты органа по подтверждению 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специалисты сторонних организаций, привлекаемые к работам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указываются дата, номер и срок действия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со специалистом сторонней организации.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Типовой предаккредитационный договор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                    «____» 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определенное в соответствии с постановлением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и номер постановления Правительства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по аккредитации, именуемое в дальнейшем «Орган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аккредитации», в лице 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(ей) на основании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именуемое (ая) в дальнейшем «Заявитель», в лице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фамилия, имя, отчество (при наличии)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(ая) на основании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совместно именуемые «Стороны», заключили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области оценки соответствия» (далее – Закон)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(далее – Договор) о нижеследующем: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1. Предмет договора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 по аккредитации обязуется провести аккредитацию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повторную аккредитацию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случае, если аккредитуется структурное подразделение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лица, указать наименование данного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претендующего на аккредитацию в качестве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(направление деятельности в области оценки 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нормативного (ых) документа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Заявитель, в свою очередь, обязуется выполнять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вышеуказанного (ых) нормативного (ых) документа (ов), Договора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оплатить работы по аккредитации или повторной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Язык проведения работ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(государственный (казахский) или русский язык)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2. Права и обязанности Сторон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Заявитель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экспертизы документов получить один экземпляр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эксперта-аудитора;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обследования по месту нахождения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отчета группы по обследованию;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обследования по месту нахождения, при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причин обращаться в Орган по аккредитации,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письменным заявлением о продлении срока устранения несоответствий, 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свыше двух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обследования по месту нахождения представлять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 по аккредитации свои замечания по проведенным работам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письменном виде в течение трех рабочих дней со дня получения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обследовании;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обжаловать в Орган по аккредитации действия его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обжаловать решение Органа по аккредитации об 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комиссию по апелляции;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возникновении споров обращаться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любое время в одностороннем порядке расторгнуть Договор,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 уведомив об этом Орган по аккредитации не менее за тридцать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до даты расторжения;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отказа в аккредитации получить мотивированное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и один экземпляр ранее поданных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выполнять требования нормативных правовых актов,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иных документов в области аккредитации, в том числе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аккредитации, в тех областях, в которых запрашивается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предоставляется аккредитация;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оплачивать работы в соответствии с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определить уполномоченное лицо для взаимодействия с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 при проведении работ по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группе по обследованию доступ к помещению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(помещениям), оборудованию и информации, а также присутствие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персонала (за исключением персонала отсутствующего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нетрудоспособности и иным причинам,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23 ноября 2015 года) при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 по месту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тридцати рабочих дней с момента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Органа по аккредитации, устранить несоответствия,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выявленные в ходе экспертизы, и письменно известить об этом Орган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двадцати рабочих дней с момента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Органа по аккредитации, а в случае продления Органом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указанного срока - в течение периода продления,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устранить несоответствия, выявленные в ходе обследования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нахождения, и письменно известить об этом Орган по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отчету группы по обследованию;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пяти рабочих дней со дня предоставления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выполненных работ подписать его либо предоставить письменный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принятия Органом по аккредитации положительного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об аккредитации заключить постаккредитационный договор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тридцати календарных дней со дня принятия такого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представлять в Орган по аккредитации для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предусмотренные Законом, на бумажном и электронном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предоставить органу по аккредитации заполненную анкету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пользуется иными правами и несет иные обязанности,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Договором и действующим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 по аккредитации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расторгнуть Договор в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расторжения Договора удержать из оплаченных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Заявителем сумм стоимость фактически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 по аккредитации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Законом порядке в течение тридцати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 с момента заключения Договора и оплаты провести экспертизу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результатам экспертизы документов направить Заявителю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письменное уведомление о принятом решении с заключением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эксперта-аудитора по аккредитации в течение трех рабочих дней с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принятия решения по экспертизе;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обнаружения при экспертизе документов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несоответствий и получения письменного извещения об их устранении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Заявителем, в течение семи рабочих дней с момента получения такого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извещения при необходимости провести повторную экспертизу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 результатам экспертизы документов направить Заявителю письменное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 о принятом решении с заключением эксперта-аудитора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течение трех рабочих дней с даты принятия решения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Законом порядке провести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по месту нахождения в течение десяти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прибытия группы по обследованию к месту нахождения заявителя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обследования Заявителя по месту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выдать последнему один экземпляр отчета в день завершения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обследования. В течение пяти рабочих дней принять соответствующее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с учетом замечаний Заявителя (при их наличии) и направить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Заявителю уведомление о принятом 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обнаружении несоответствий и получении письменного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извещения Заявителя об их устранении, при необходимости провести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повторное обследование. Срок повторного обследования заявителя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структурного подразделения не должен превышать пять рабочих дней,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исчисляемых с момента прибытия группы по обследованию к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Законом порядке в течение тридцати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 с момента поступления собранных материалов на комиссию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рассмотрению материалов аккредитации принять решение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об отказе в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принятия решения об аккредитации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заключить с последним постаккредитационный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отказа в аккредитации направить Заявителю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письменном виде мотивированный отказ и один экземпляр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представленных документов в течение пяти рабочих дней с даты принятия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 по аккредитации пользуется иными правами и несет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обязанности, предусмотренные Договором и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Ни одна из Сторон не вправе передавать свои права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по Договору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Стороны обязуются обеспечивать конфиденциальность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информации, полученной в ходе его исполнения,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подлежащей внесению в реестр субъектов аккредитации, в течение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настоящего договора.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3. Стоимость работ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Оплата работ осуществляется поэтапно перед выполнением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очередного этапа в течение пяти операционных банковских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выставления счета на оплату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экспертиза документов __________________________ тенге,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учетом или без учета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обследование по месту нахождения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тенге, с учетом или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проведения повторной экспертизы документов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повторного обследования по месту нахождения его (их) оплата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в течение пяти операционных банковских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выставления счета на оплату, при этом стоимость такой экспертизы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 определяется заключаемым Сторонами дополнительным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или отдельным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соглашение или отдельный договор подписывается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Заявителем в течение пятнадцати календарных дней со дня получения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почте, в том числе электронной почте, от Органа по аккредитации.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4. Ответственность сторон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несвоевременную оплату Заявитель выплачивает Органу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пеню в размере 0,1 (одна десятая) процента от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подлежащей оплате за каждый рабочий день просрочки, но не более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(двадцать пять) процентов от указанной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 нарушение сроков выполнения работ, произошедшей не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вине Заявителя, Орган по аккредитации выплачивает Заявителю пеню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размере 0,1 (одна десятая) процента от стоимости выполняемых работ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каждый рабочий день просрочки, но не более 25 (двадцать пять)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от указанной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Уплата пени не освобождает Стороны от исполнения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Привлечение Заявителем субподрядчика не освобождает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перед заказчиком от исполнения обязательств по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и ответственности по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Заявитель несет ответственность за идентичность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представленных Органу по аккредитации документов на бумажном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Меры ответственности Сторон, не предусмотренные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Договоре, применяются в соответствии с нормами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 неисполнение или ненадлежащее исполнение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Договору, Стороны несут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действующему законодательству Республики Казахстан.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5. Обстоятельства непреодолимой силы (форс-мажор)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Стороны освобождаются от ответственности за частичное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неисполнение своих обязательств по Договору, если оно явилось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следствием обстоятельств непреодолимой силы (наводнение,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землетрясение, издание государственными органами актов, запрещающих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каким-либо образом препятствующих выполнению работ), при условии,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эти обстоятельства сделали невозможным исполнение любой из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своих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Срок исполнения обязательств по Договору отодвигается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соразмерно времени, в течение которого действовали обстоятельства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Любая из Сторон, при возникновении обстоятельств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силы, обязана в течение пяти календарных дней с даты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письменно информировать другую Сторону о наступлении этих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факт свершения обстоятельств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силы, являются соответствующие документы (справки,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другие), выданные уполномоченными на то государственными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организациями Республики Казахстан, где обстоятельства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 имели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Если обстоятельства непреодолимой силы продолжают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действовать более трех месяцев и нет возможности сделать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о дате их прекращения, то каждая Сторона вправе расторгнуть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и в этом случае Орган по аккредитации обязан вернуть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Заявителю оплаченные суммы за вычетом стоимости фактически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Не уведомление или несвоевременное уведомление лишает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Сторону права ссылаться на любое вышеуказанное обстоятельство, как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основание, освобождающее от ответственности за неисполнение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Договору.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6. Изменение и расторжение Договора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нарушения условий настоящего Договора Заявителем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подписания им дополнительного соглашения или отдельного договора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сроки, установленные настоящим Договором, Орган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вправе расторгнуть настоящий Договор в одностороннем порядке уведомив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этом Заявителя не менее чем за тридцать календарных дней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предполагаемой даты расторжения. В этом случае датой расторжения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 считается дата, указанная в уведомлении.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прекращается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расторжения договора в соответствии с гражданским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неустранения в установленный органом по аккредитации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несоответствий, выявленных при экспертизе документов или обследовании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по месту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обнаружения органом по аккредитации при повторной экспертизе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или при повторном обследовании по месту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несоответствий, указанных соответственно в первоначальном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заключении эксперта-аудитора по аккредитации или в отчете группы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принятия органом по аккредитации решения об 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расторжении настоящего Договора (за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прекращения) оплаченные Заявителем суммы возвращаются за вычетом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 понесенных затрат Органом по аккредитации.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7. Порядок разрешения споров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разногласий, которые могут возникнуть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настоящего Договора, Стороны обязуются разрешить их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не урегулирования спора путем переговоров, 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передан на рассмотрение в судебные органы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Органа по аккредитации.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8. Заключительные положения</w:t>
      </w:r>
    </w:p>
    <w:bookmarkEnd w:id="83"/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Настоящий Договор считается заключенным со дня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Сторонами, если настоящий Договор подлежит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территориальном органе Комитета казначейства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со дня регистрации и действует до полного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Сторонами обязательств по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Настоящий Договор составлен в двух экземплярах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одинаковую юридическую силу, каждый на казахском и русском языках,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одному экземпляру для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Стороны договорились, что обмен информацией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Сторонами, осуществляемый по электронной почте указанной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 является также официальным как и бумажный, кроме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регламентированных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получения информации по электронной почте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электронное сообщение с пометкой «получено», аналогом такого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подтверждения является автоматическое уведомление программными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о получении электронного сообщения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передачи информации по электронной почте считается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Факсимильные и сканированные копии Договора,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к Договору имеют юридическую силу до получения Сторонами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оригиналов. Сторона, направившая по факсу или электронной почте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какой-либо из вышеназванных документов, обязана в течение последующих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календарных дней направить оригинал соответствующего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Все изменения и дополнения к настоящему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действительны лишь при условии, что они совершены в той же форме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настоящий Договор и подписаны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Во всем ином, что не предусмотрено Договором,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руководствуются действующим законодательством Республики Казахстан.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9. Адреса, банковские реквизиты и подписи Сторон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2"/>
        <w:gridCol w:w="7158"/>
      </w:tblGrid>
      <w:tr>
        <w:trPr>
          <w:trHeight w:val="30" w:hRule="atLeast"/>
        </w:trPr>
        <w:tc>
          <w:tcPr>
            <w:tcW w:w="6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(полное наименование стороны, юридический и фактический адрес, официальный электронный адрес и другие реквизиты)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(подпись, должность, фамилия, имя и отчество (при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 (при наличии)
</w:t>
            </w:r>
          </w:p>
        </w:tc>
        <w:tc>
          <w:tcPr>
            <w:tcW w:w="7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 по аккредитации: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(полное наименование стороны, юридический и фактический адрес, официальный электронный адрес и другие реквизиты)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(подпись, должность, фамилия, имя и отчество (при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 (при наличии)
</w:t>
            </w:r>
          </w:p>
        </w:tc>
      </w:tr>
    </w:tbl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к Типовому предаккредитационному договору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Анкета обратной связи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(полное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и/или его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Оцените качество работ выполняемых органом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(5-отлично, 4-очень хорошо, 3-хорошо, 2-удовлетворительно, 1-плохо).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Закрасьте или обведите соответствующую цифру.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работы: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2"/>
        <w:gridCol w:w="799"/>
        <w:gridCol w:w="799"/>
        <w:gridCol w:w="892"/>
        <w:gridCol w:w="985"/>
        <w:gridCol w:w="893"/>
      </w:tblGrid>
      <w:tr>
        <w:trPr>
          <w:trHeight w:val="55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Какое впечатление оставил у Вас первый контакт с органом по аккредитации?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Были ли отзывчивы специалисты, отвечая на Ваши телефонные звонки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Были ли специалисты вежливы и доброжелательны при непосредственном обращении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Получили ли Вы исчерпывающую информацию о выполняемых нами работах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Удовлетворены ли Вы сроками выполнения работ?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Своевременно ли были представлены счет и договор на выполнение работ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2"/>
        <w:gridCol w:w="799"/>
        <w:gridCol w:w="799"/>
        <w:gridCol w:w="892"/>
        <w:gridCol w:w="985"/>
        <w:gridCol w:w="893"/>
      </w:tblGrid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отношении подготовки к обследованию, пожалуйста, сообщите нам: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Было ли адекватным общение с оценщиками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Своевременно ли были представлены результаты экспертизы материалов аккредитации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Был ли приемлем и удобен план работы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9"/>
        <w:gridCol w:w="978"/>
        <w:gridCol w:w="703"/>
        <w:gridCol w:w="703"/>
        <w:gridCol w:w="978"/>
        <w:gridCol w:w="979"/>
      </w:tblGrid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Ваше обследование состоялось, пожалуйста, сообщите нам: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Были ли оценщики профессиональны и корректны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Отвечали ли Вашим ожиданиям принципы и методы оценки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Были ли точны и корректны представленные Вам отчеты и наблюдения оценщиков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7"/>
        <w:gridCol w:w="4643"/>
      </w:tblGrid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Ваша оценка оценщика/ведущего оценщика орган по аккредитации: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1.____________________, 2.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 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(при наличии)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Пунктуальность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Компетентность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Ясность и уместность вопросов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Тактичность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Дипломатичность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Осведомленность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Беспристрастность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Внешний вид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7"/>
        <w:gridCol w:w="752"/>
        <w:gridCol w:w="752"/>
        <w:gridCol w:w="959"/>
        <w:gridCol w:w="960"/>
        <w:gridCol w:w="960"/>
      </w:tblGrid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Отвечала ли работа Вашим ожиданиям в отношении: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Качества оформления и точности Аттестата аккредитации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Срока выдачи Аттестата аккредитации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Полезности Вашего Аттестата аккредитации для целей продвижения Вашей организации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Беспристрастности при проведении работ и принятии решения (отказе) об аккредитации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Информативности сайта органа по аккредитации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Подпись:______________                 «____»_______________20___года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Благодарим Вас за искренние ответы!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Ваши замечания и пожелания обязательно будут рассмотрены 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 хотим, чтобы наше совместное сотрудничество продолжалось и стало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еще более эффективным и плодотворным!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Заполненную анкету Вы можете направить в орган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почте: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электронной почте (в сканированном виде): e-mail: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нарочно секретарю приемной орган по аккредитации или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факсу: _____________</w:t>
      </w:r>
    </w:p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2016 года № 462      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430     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Типовой постаккредитационный договор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                         «____» ________20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определенное в соответствии с постановлением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и номер постановления Правительства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по аккредитации, именуемое в дальнейшем «Орган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аккредитации», в лице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фамилия, имя, отчество (при наличии)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(ей) на основании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именуемое (ая) в дальнейшем «Субъект аккредитации», в лице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фамилия, имя, отчество (при наличии)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(ая) на основании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совместно именуемые «Стороны», заключили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 области оценки соответствия» (далее – Закон)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законодательства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(далее – Договор) о нижеследующем:</w:t>
      </w:r>
    </w:p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1. Предмет договора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отношения между Органом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и Субъектом аккредитации в постаккредитационный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 аттестата аккредитации, актуализация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аккредитации, инспекционные проверки, отзыв, прекращение действия,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аннулирование, приостановление, лишение аттестата аккредитации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знака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Язык проведения работ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(государственный (казахский) или русский язык)</w:t>
      </w:r>
    </w:p>
    <w:bookmarkEnd w:id="92"/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2. Права и обязанности Сторон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 аккредитации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обращаться в Орган по аккредитации с заявлением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переоформлении аттестата аккредитации, актуализации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аккредитации, отзыве, прекращении действия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пользоваться в соответствии с условиями настоящего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документами Органа по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знаком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совмещенным знаком ILAC (International Laboratory Accreditation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Cooperation – Международное сотрудничество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лабораторий) MRA (Mutual Recognition A rrangement – Соглашение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взаимном признании) (испытательные и калибровочный лаборатории)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совмещенным знаком IAF (International Accreditation Forum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Международный форум по аккредитации) MLA (Multilateral Recognition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Agreement – Многостороннего соглашения о взаимном признании) (орган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подтверждению соответствия продукции и услуг) (далее – совмещенный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знак). Знак аккредитации состоит из логотипа Органа по аккредитации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 аттестата аккредитации Субъекта аккредитации.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Субъектом аккредитации отдельно логотипа Органа по аккредитации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допустимо. Знак аккредитации может использоваться на протоколах,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сертификатах Субъекта аккредитации и других его документах,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выдаваемых по результатам деятельности по оценке соответствия,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области аккредитации и в период действия аттестата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аккредитации. В случаях, если указанные документы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аккредитации, на которых используется знак аккредитации, содержат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деятельности по оценке соответствия не входящей в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аккредитации, то в данных документах должна содержаться оговорка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пределах действия знака аккредитации. Знак аккредитации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использоваться также на фирменных бланках, интернет-ресурсе, рекламе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аккредитации в период действия аттестата аккредитации.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 использование знака аккредитации в период отзыва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приостановления аттестата аккредитации, а также в случае прекращения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Договора. Используемый Субъектом аккредитации знак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должен соответствовать техническим характеристикам знака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аккредитации. Порядок использования совмещенного знака определяется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Договором по использованию совмещенного знака заключаемым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в Орган по аккредитации свои замечания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проведенным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обжаловать в орган по аккредитации действия его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обжаловать отрицательные решения Органа по аккредитации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материалам аккредитации в комиссию по апелляции;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возникновении споров обращаться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 аккредитации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выполнять требования нормативных правовых актов,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иных документов в области аккредитации,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аккредитации, в тех областях, в которых запрашивается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предоставляется аккредитация;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работы по оценке соответствия и ссылаться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 аккредитации в пределах области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знак аккредитации и совмещенный знак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уведомлять Орган по аккредитации о прекращении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утвержденной области аккредитации или предстоящей ликвидации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десяти календарных дней с момента принятия такого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устранять выявленные несоответствия критериям аккредитации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сроки, установленные Органом по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Органу по аккредитации проведение ой проверки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 на месте, в том числе доступ к помещению (помещениям),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оборудованию, информации, присутствие персонала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аккредитации, проведение свидетельской оценки, оплатить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проведению инспекционных проверок, а также оказывать иное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необходимое содействие;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запросу Органа по аккредитации допускать присутствие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определенных им лиц при осуществлении деятельности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участвовать в сравнительных испытаниях (сличениях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результатов поверки (калибровки) средств измерений)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прекращения действия аттестата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возвратить аттестат аккредитации в течение пяти рабочих дней,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исчисляемых со дня получения решения о прекращении действия аттестата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случае прекращения действия, аннулирования,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приостановления либо лишения аттестата аккредитации прекратить ссылку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аттестат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случае отзыва аттестата аккредитации прекратить ссылку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 аккредитации или область аккредитации, которые временно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признаны недействительными;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оплачивать работы в порядке, сроки и сумме, установленные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течение десяти календарных дней с момента возникновения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одного из случаев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направить в Орган по аккредитации материалы на актуализацию;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предоставлять данные для формирования и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части Единого реестра органов по оценке соответствия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Таможенного союза (для испытательных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лабораторий и органов по подтверждению соответствия);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предоставить органу по аккредитации заполненную анкету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 аккредитации несет ответственность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достоверность представленных документов на бумажном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 носителях и их идентичность;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правильное использование знака аккредитации и совмещенного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знака в рамках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 аккредитации пользуется иными правами и несет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обязанности, предусмотренные Договором и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 по аккредитации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в пределах своей компетенции дополнительную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информацию, необходимую для подтверждения, уточнения или пояснения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сведений, содержащихся в представленных Субъектом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расторгнуть Договор в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расторжения Договора удержать из оплаченных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Субъектом аккредитации сумм стоимость фактически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 по аккредитации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семи рабочих дней со дня заключения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утвердить документ, определяющей область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аккредитации, выдать аттестат аккредитации и соответствующий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заявке Субъекта аккредитации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оснований для отказа, переоформить аттестат аккредитации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переутверждением документа, определяющего область аккредитации,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утвердить актуализированные материалы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отзывать аттестат аккредитации в случае возникновения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оснований, предусмотренных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принятия решения об отзыве аттестата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направить Субъекту аккредитации копию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семи рабочих дней внести сведения в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аккредитации с момента возникновения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обеспечить проведение экспертизы и повторной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доработанных материалов актуализации одним и тем же исполнителем.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замены исполнителя провести повторную экспертизу только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 устранения несоответствий, выявленных при первичной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рассмотрения актуализированных документов не должен превышать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рабочих дней с момента их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рассмотреть заявку и провести экспертизу комплекта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на расширение области аккредитации в срок не более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 по аккредитации пользуется иными правами и несет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предусмотренные Договором и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Ни одна из Сторон не вправе передавать свои права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по Договору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Стороны обязуются обеспечивать конфиденциальность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информации, полученной в ходе его исполнения,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 предусмотренных законодательством Республики Казахстан.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3. Порядок и сроки проведения инспекционных проверок,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переоформления аттестата аккредитации, актуализации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материалов аккредитации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аттестата аккредитации, актуализация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аккредитации и отзыв аттестата аккредитации производятся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основаниям, в сроки и в порядке, предусмотренные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Инспекционные проверки проводятся в порядке и сроки,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Законом, на основании дополнительного соглашения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отдельного договора заключаемого между Сторонами,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определяется точная дата проведения инспекционной проверки.</w:t>
      </w:r>
    </w:p>
    <w:bookmarkEnd w:id="96"/>
    <w:bookmarkStart w:name="z1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4. Стоимость работ</w:t>
      </w:r>
    </w:p>
    <w:bookmarkEnd w:id="97"/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Переоформление аттестата аккредитации,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предусмотренной пунктом 4.2 Договора производится безвозмездно.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Стоимость переоформления аттестата аккредитации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Закона, определяется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 путем заключения дополнительного соглашения или отдельного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Стоимость инспекционной проверки определяется Сторонами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путем заключения дополнительного соглашения или отдельного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Оплата выполненных работ производиться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выставленного счета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привлечения Органом по аккредитации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 или иных экспертов с других регионов, Субъект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 оплачивает стоимость проезда, проживания и суточные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указанным экспертам путем перечисления на расчетный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аккредитации согласно заключаемым Сторонами дополнительным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соглашениям или отдельным договором.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Порядок проведения сравнительных испытаний и (или) сличений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результатов поверки и калибровки средств измерений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 по аккредитации в целях оценки (мониторинга)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компетентности Субъектов аккредитации может, запрашивать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Субъекта аккредитации результаты сравнительных испытаний (сличение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результатов поверки (калибровки) средств измерений).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Подтверждением технической компетентности 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результаты сравнительных испытаний (сличение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поверки (калибровки) средств измерений) организованных и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аккредитованными провайдерами проверки квалификации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нормативным документам по стандартизации.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6. Ответственность сторон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Субъект аккредитации несет ответственность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идентичность представленных документов Органу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на бумажном и электронном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правильное использование знака аккредитации и совмещенного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знака в рамках области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убытки, нанесенные по его вине Органу 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 несвоевременную оплату Субъект аккредитации выплачивает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Органу по аккредитации пеню в размере 0,1 (одна десятая) процента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подлежащей оплате за каждый рабочий день просрочки, но не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(двадцати пяти)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 нарушение сроков выполнения работ, если это не связано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действием или бездействием Субъекта аккредитации, Орган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выплачивает Субъекту аккредитации пеню в размере 0,1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(одна десятая) процента от стоимости выполняемых работ за каждый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день просрочки, но не более 25 (двадцати пяти)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Уплата пени не освобождает Стороны от исполнения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Привлечение Субъектом аккредитации субподрядчика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освобождает Субъект аккредитации перед Органом по аккредитации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обязательств по настоящему Договору и ответственности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Меры ответственности Сторон, не предусмотренные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Договоре, применяются в соответствии с нормами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 неисполнение или ненадлежащее исполнение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Договору, Стороны несут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действующему законодательству Республики Казахстан.</w:t>
      </w:r>
    </w:p>
    <w:bookmarkEnd w:id="102"/>
    <w:bookmarkStart w:name="z16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7. Изменение и расторжение Договора</w:t>
      </w:r>
    </w:p>
    <w:bookmarkEnd w:id="103"/>
    <w:bookmarkStart w:name="z16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нарушения условий настоящего Договора Субъектом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и не подписания им дополнительного соглашения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отдельного договора в сроки, установленные настоящим Договором,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аккредитации вправе расторгнуть настоящий Договор в одностороннем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уведомив об этом Субъект аккредитации не менее чем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календарных дней до предполагаемой даты расторжения. В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датой расторжения настоящего Договора считается дата,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указанная в уведомлении.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Постаккредитационный договор прекращается в следующих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действия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лишения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аннулирования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неустранения несоответствий, послуживших основанием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отзыва аттестата аккредитации, в этом случае датой прекращения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постаккредитационного договора, считается день, следующий за датой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истечения срока устранения несоответствий;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расторжения договора в соответствии с гражданским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расторжении настоящего Договора (за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прекращения) оплаченные Субъектом аккредитации суммы возвращаются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вычетом фактически понесенных затрат Органом по аккредитации.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8. Обстоятельства непреодолимой силы (форс-мажор)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Стороны освобождаются от ответственности за частичное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неисполнение своих обязательств по Договору, если оно явилось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следствием обстоятельств непреодолимой силы (наводнение,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землетрясение, издание государственными органами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актов, запрещающих или каким-либо образом препятствующих выполнению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работ), при условии, что эти обстоятельства сделали невозможным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любой из Сторон своих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Срок исполнения обязательств по Договору отодвигается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соразмерно времени, в течение которого действовали обстоятельства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Любая из Сторон, при возникновении обстоятельств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силы, обязана в течение пяти календарных дней с даты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письменно информировать другую Сторону о наступлении этих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факт свершения обстоятельств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силы, являются соответствующие документы (справки,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т.п.), выданные уполномоченными на то государственными органами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Республики Казахстан, где обстоятельства непреодолимой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силы имели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Если обстоятельства непреодолимой силы продолжают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действовать более трех месяцев и нет возможности сделать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о дате их прекращения, то каждая Сторона вправе расторгнуть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и в этом случае Орган по аккредитации обязан вернуть Субъекту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оплаченные суммы за вычетом стоимости фактически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Не уведомление или несвоевременное уведомление лишает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Сторону права ссылаться на любое вышеуказанное обстоятельство, как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основание, освобождающее от ответственности за неисполнение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Договору.</w:t>
      </w:r>
    </w:p>
    <w:bookmarkEnd w:id="106"/>
    <w:bookmarkStart w:name="z17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9. Порядок разрешения споров</w:t>
      </w:r>
    </w:p>
    <w:bookmarkEnd w:id="107"/>
    <w:bookmarkStart w:name="z17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разногласий, которые могут возникнуть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настоящего Договора, Стороны обязуются разрешить их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случае не урегулирования спора путем переговоров, 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передан на рассмотрение в судебные органы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Органа по аккредитации.</w:t>
      </w:r>
    </w:p>
    <w:bookmarkEnd w:id="108"/>
    <w:bookmarkStart w:name="z1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10. Заключительные положения</w:t>
      </w:r>
    </w:p>
    <w:bookmarkEnd w:id="109"/>
    <w:bookmarkStart w:name="z1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Настоящий Договор считается заключенным со дня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Сторонами, если настоящий Договор подлежит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территориальном органе Комитета казначейства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со дня регистрации и действует до полного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Сторонами обязательств по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Настоящий Договор составлен в двух экземплярах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одинаковую юридическую силу, каждый на казахском и русском языках,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одному экземпляру для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Стороны договорились, что обмен информацией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Сторонами, осуществляемый по электронной почте указанной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 является также официальным как и бумажный, кроме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регламентированных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получения информации по электронной почте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электронное сообщение с пометкой «получено», аналогом такого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подтверждения является автоматическое уведомление программными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о получении электронного сообщения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передачи информации по электронной почте считается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Факсимильные и сканированные копии Договора,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к Договору имеют юридическую силу до получения Сторонами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оригиналов. Сторона, направившая по факсу или электронной почте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какой-либо из вышеназванных документов, обязана в течение последующих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календарных дней направить оригинал соответствующего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Все изменения и дополнения к настоящему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действительны лишь при условии, что они совершены в той же форме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настоящий Договор и подписаны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Во всем ином, что не предусмотрено Договором,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руководствуются действующим законодательством Республики Казахстан.</w:t>
      </w:r>
    </w:p>
    <w:bookmarkEnd w:id="110"/>
    <w:bookmarkStart w:name="z18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11. Адреса, банковские реквизиты и подписи Сторон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(полное наименование стороны, юридический и фактический адрес, официальный электронный адрес и другие реквизиты)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(подпись, должность, фамилия, имя и отчество (при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 (при наличии)
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 по аккредитации: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(полное наименование стороны, юридический и фактический адрес, официальный электронный адрес и другие реквизиты)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(подпись, должность, фамилия, имя и отчество (при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 (при наличии)
</w:t>
            </w:r>
          </w:p>
        </w:tc>
      </w:tr>
    </w:tbl>
    <w:bookmarkStart w:name="z1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к Типовому постаккредитационному договору</w:t>
      </w:r>
    </w:p>
    <w:bookmarkEnd w:id="112"/>
    <w:bookmarkStart w:name="z1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Анкета обратной связи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субъекта аккредитации: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(полное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и/или его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Оцените качество работ выполняемых органом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(5-отлично, 4-очень хорошо, 3-хорошо, 2-удовлетворительно, 1-плохо).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Закрасьте или обведите соответствующую цифру.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работы:__________________________________________________________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2"/>
        <w:gridCol w:w="799"/>
        <w:gridCol w:w="799"/>
        <w:gridCol w:w="892"/>
        <w:gridCol w:w="985"/>
        <w:gridCol w:w="893"/>
      </w:tblGrid>
      <w:tr>
        <w:trPr>
          <w:trHeight w:val="55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Какое впечатление оставил у Вас первый контакт с органом по аккредитации?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Были ли отзывчивы специалисты, отвечая на Ваши телефонные звонки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Были ли специалисты вежливы и доброжелательны при непосредственном обращении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Получили ли Вы исчерпывающую информацию о выполняемых нами работах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Удовлетворены ли Вы сроками выполнения работ?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Своевременно ли были представлены счет и договор на выполнение работ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2"/>
        <w:gridCol w:w="799"/>
        <w:gridCol w:w="799"/>
        <w:gridCol w:w="892"/>
        <w:gridCol w:w="985"/>
        <w:gridCol w:w="893"/>
      </w:tblGrid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отношении подготовки к обследованию, пожалуйста, сообщите нам: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Было ли адекватным общение с оценщиками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Своевременно ли были представлены результаты экспертизы материалов аккредитации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Был ли приемлем и удобен план работы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9"/>
        <w:gridCol w:w="978"/>
        <w:gridCol w:w="703"/>
        <w:gridCol w:w="703"/>
        <w:gridCol w:w="978"/>
        <w:gridCol w:w="979"/>
      </w:tblGrid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Ваше обследование состоялось, пожалуйста, сообщите нам: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Были ли оценщики профессиональны и корректны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Отвечали ли Вашим ожиданиям принципы и методы оценки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Были ли точны и корректны представленные Вам отчеты и наблюдения оценщиков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7"/>
        <w:gridCol w:w="4643"/>
      </w:tblGrid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Ваша оценка оценщика/ведущего оценщика орган по аккредитации: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1.____________________, 2.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 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(при наличии)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Пунктуальность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Компетентность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Ясность и уместность вопросов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Тактичность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Дипломатичность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Осведомленность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Беспристрастность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  <w:tr>
        <w:trPr>
          <w:trHeight w:val="30" w:hRule="atLeast"/>
        </w:trPr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Внешний вид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1. 5 4 3 2 1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2. 5 4 3 2 1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7"/>
        <w:gridCol w:w="752"/>
        <w:gridCol w:w="752"/>
        <w:gridCol w:w="959"/>
        <w:gridCol w:w="960"/>
        <w:gridCol w:w="960"/>
      </w:tblGrid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Отвечала ли работа Вашим ожиданиям в отношении: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 баллов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Качества оформления и точности Аттестата аккредитации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Срока выдачи Аттестата аккредитации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Полезности Вашего Аттестата аккредитации для целей продвижения Вашей организации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Беспристрастности при проведении работ и принятии решения (отказе) об аккредитации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Информативности сайта органа по аккредитации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Подпись:______________                 «____»_______________20___года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Благодарим Вас за искренние ответы!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Ваши замечания и пожелания обязательно будут рассмотрены 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 хотим, чтобы наше совместное сотрудничество продолжалось и стало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еще более эффективным и плодотворным!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Заполненную анкету Вы можете направить в орган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почте: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электронной почте (в сканированном виде): e-mail: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нарочно секретарю приемной орган по аккредитации или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факсу: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