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98af" w14:textId="06e9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29 декабря 2011 года № 690 "Об утверждении Инструкции по организации органами внутренних дел Республики Казахстан борьбы с незаконным оборотом наркотических средств, психотропных веществ и прекурсоров"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мая 2016 года № 526. Зарегистрирован в Министерстве юстиции Республики Казахстан 12 июля 2016 года № 13912. Утратил силу приказом Министра внутренних дел Республики Казахстан от 8 декабря 2017 года № 823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08.12.2017 </w:t>
      </w:r>
      <w:r>
        <w:rPr>
          <w:rFonts w:ascii="Times New Roman"/>
          <w:b w:val="false"/>
          <w:i w:val="false"/>
          <w:color w:val="ff0000"/>
          <w:sz w:val="28"/>
        </w:rPr>
        <w:t>№ 823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№ 279 "О наркотических средствах, психотропных веществах, их аналогов и прекурсорах и мерах противодействия их незанонному обороту и злоупотреблению ими",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декабря 2011 года № 690 "Об утверждении Инструкции по организации органами внутренних дел Республики Казахстан борьбы с незаконным оборотом наркотических средств, психотропных веществ и прекурсоров" (зарегистрирован в Реестре государственной регистрации нормативных правовых актов Республики Казахстан за № 7558, опубликован в Собрании актов центральных исполнительных и иных центральных государственных органов Республики Казахстан от 24 июля 2012 года № 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органами внутренних дел Республики Казахстан борьбы с незаконным оборотом наркотических средств, психотропных веществ и прекурсоров,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целях организации деятельности по противодействию незаконному обороту наркотических средств, психотропных веществ, их аналогов и прекурсоров сотрудники подразделения по борьбе с наркобизнесом: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изучают и анализируют оперативную обстановку в сфере незаконного оборота наркотических средств, психотропных веществ, их аналогов и прекурсоров, осуществляют прогнозирование тенденций развития и противодействия их распространению, проводят комплексное планирование и обеспечивают контроль за выполнением намеченных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вносят предложения, направленные на повышение эффективности деятельности ОВД в области выявления и пресечения незаконного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выявляют и анализируют причины и условия, способствующие незаконному поступлению на территорию Республики Казахстан, производству, сбыту и распространению наркотических средств, психотропных веществ, их аналогов и прекурсоров а также деятельности лиц, вовлекающих граждан в их немедицинское потребление. Вносят в установленном порядке предложения по устранению указанных причин и условий в заинтересованные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устанавливают гласные и негласные отношения с гражданами для использования их в оперативно-розыскной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оперативно-розыскную деятельность с целью выявления, предупреждения и пресечения: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хищений наркотических средств, психотропных веществ и прекурсоров, в том числе лицами, которым они были вверены в связи с их служебным положением, профессиональной деятельностью или под охрану;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организованных преступных групп и организаций, совершающих уголовные правонарушения, связанные с наркотическими средствами, психотропными веществами, их аналогами и прекурсорами, каналами поставки и транзита указанных средств и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незаконного изготовления, переработки, приобретения, хранения, перевозки или пересылки наркотических средств, психотропных веществ, их аналогов и прекурсоров, в том числе с целью сбыта;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посевов или выращивания с целью сбыта или изготовления наркотических средств, психотропных веществ, их аналогов и прекурсоров, запрещенных к возделыванию культур, содержащих такие средства или вещества, либо их культивирования;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склонения лиц к потреблению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или содержания притонов для потребления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фактов легализации доходов добытых от незаконного оборота наркотиков;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проводят проверки субъектов здравоохранения, занимающихся производством, хранением и реализацией лекарственных препаратов, содержащих наркотические средства, психотропные вещества и прекурсоры;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выявляют объекты незаконного производства, хранения и использования наркотических средств, психотропных веществ, их аналогов и прекурсоров либо сырья для их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взаимодействуют с иными подразделениями ОВД по выявлению и пресечению незаконного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совместно с организациями образования МВД изучают и применяют на практике положительный опыт оперативно-розыскной деятельности, внедряют научные разработки и новые технические средства в области пресечения незаконного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взаимодействуют с организациями образования МВД по вопросу подготовки, повышения квалификации и переподготовки сотрудников, участвуют в разработке программ обучения в сфере борьбы с незаконным оборотом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взаимодействуют со средствами массовой информации (далее- СМИ) с целью проведения среди населения Республики Казахстан разъяснительной работы о пагубности потребления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совместно с сотрудниками подразделений ОВД разрабатывают и осуществляют специальные программы и комплексные оперативно-профилактические операции, направленные на перекрытие каналов и источников поступления в незаконный оборот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осуществляют выдачу государственных лицензий и приложений к ним юридическим лицам в сфере оборота наркотических средств, психотропных веществ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выдачу разрешений юридическим лицам на ввоз, вывоз и транзит наркотических средств, психотропных веществ и прекурсоров, а также лицензий на экспорт и импорт наркотических средств, психотропных веществ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пополняют и используют в установленном порядке автоматизированные информационные системы и банки данных о фактах и лицах, причастных к незаконному обороту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организуют взаимодействие с органами комитета государственных доходов министерства финансов, органами национальной безопасности, в том числе с подразделениями пограничной службы Республики Казахстан в целях принятия мер по пресечению контрабанды наркотических средств, психотропных веществ, их аналогов и прекурсоров, в установленном порядке осуществляют взаимный обмен информацией о фактах противоправной деятельности, относящихся к компетенции каждого из указанных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организуют взаимодействие с органами и учреждениями уголовно-исполнительной системы (далее – УИС) по вопросам борьбы с наркобизнесом, осуществляют контроль за лицами, освободившимися из мест лишения свободы, в отношении которых имеется информация о причастности к незаконному обороту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соответствии с международными и межгосударственными договорами (соглашениями) непосредственно или через компетентные органы сотрудничают с правоохранительными органами зарубежных государств и международными организациями по вопросам противодействия незаконному обороту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ведут ведомственный учет лиц, допускающих немедицинское потребление наркотических средств, психотропных веществ, их аналогов и прекурсоров, а также осуществляют мониторинг административных правонарушений, связанных с незаконным оборотом наркотиков.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Ведомственный учет формируется по лицам, совершившим уголовные правонарушения (административные правонарушения) в сфере незаконного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осуществляют досудебное расследование в протокольной форме по уголовным проступкам, предусмотренных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- УК РК);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взаимодействуют с компетентными органами, учреждениями, общественными организациями в осуществлении правового воспитания и правовой пропаганды в профилактике наркомании;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координирует борьбу с незаконным оборотом наркотических средств, психотропных веществ, их аналогов, прекурсоров и злоупотребления ими,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1998 года № 279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борьбе с наркобизнесом и контролю за оборотом наркотиков Министерства внутренних дел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пяти рабочих дней после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"Республиканской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интернет-ресурсе Министерства внутренних дел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2), 3) и 4) настоящего приказа.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Астаны и Алматы: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и соблюдение требований настоящего приказа личным составом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Демеуова М.Г. и Департаментом по борьбе с наркобизнесом и контролю за оборотом наркотиков Министерства внутренних дел Республики Казахстан (Кусетов С.Т.).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__________________Е. Сагадиев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 2016года  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июня 2016года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 2016года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_______________В. Жумаканов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 2016года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 2016года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