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bdcb57" w14:textId="7bdc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транспорта и коммуникаций Республики Казахстан от 24 января 2014 года № 56 "Об утверждении классификации видов работ, выполняемых при содержании, текущем, среднем и капитальном ремонтах автомобильных дорог общего пользования"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9 июня 2016 года № 480. Зарегистрирован Министерством юстиции Республики Казахстан 13 июля 2016 года № 13914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транспорта и коммуникаций Республики Казахстан от 24 января 2014 года № 56 «Об утверждении классификации видов работ, выполняемых при содержании, текущем, среднем и капитальном ремонтах автомобильных дорог общего пользования» (зарегистрированный в Реестре государственной регистрации нормативных правовых актов № 9176, опубликованный 18 марта 2014 года в газете «Казахстанская правда» № 52 (27673))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«В соответствии с подпунктом 25)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17 июля 2001 года «Об автомобильных дорогах»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Классификации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видов работ, выполняемых при содержании, текущем, среднем и капитальном ремонтах автомобильных дорог общего пользования, утвержденной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наименование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казахском языке, текст на русском языке не 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«16. Работы по содержанию не требуют составления проектной документации. Их планируют на основе результатов осмотров дорог по ведомостям дефектов, в пределах средств на содержание, согласно действующим </w:t>
      </w:r>
      <w:r>
        <w:rPr>
          <w:rFonts w:ascii="Times New Roman"/>
          <w:b w:val="false"/>
          <w:i w:val="false"/>
          <w:color w:val="000000"/>
          <w:sz w:val="28"/>
        </w:rPr>
        <w:t>нормативам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финансирования утвержденных приказами исполняющего обязанности Министра по инвестициям и развитию Республики Казахстан от 17 июня 2015 года № 705 «Об утверждении нормативов финансирования на ремонт и содержание автомобильных дорог общего пользования международного и республиканского значения» (зарегистрированный в Реестре государственной регистрации нормативных правовых актов за № 11928) и от 17 июня 2015 года </w:t>
      </w:r>
      <w:r>
        <w:rPr>
          <w:rFonts w:ascii="Times New Roman"/>
          <w:b w:val="false"/>
          <w:i w:val="false"/>
          <w:color w:val="000000"/>
          <w:sz w:val="28"/>
        </w:rPr>
        <w:t>№ 711</w:t>
      </w:r>
      <w:r>
        <w:rPr>
          <w:rFonts w:ascii="Times New Roman"/>
          <w:b w:val="false"/>
          <w:i w:val="false"/>
          <w:color w:val="000000"/>
          <w:sz w:val="28"/>
        </w:rPr>
        <w:t xml:space="preserve"> «Об утверждении нормативов финансирования на ремонт и содержание улиц столицы, городов республиканского значения, автомобильных дорог областного и районного значения» (зарегистрированный в Реестре государственной регистрации нормативных правовых актов за № 11875).»;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«17. Работы по содержанию автомобильных дорог и сооружений на них подразделяются на содержание в весенний, летний и осенний периоды, зимнее содержание, озеленение дорог, управление эксплуатацией дорог и сооружений на них, а также прочие работы.»;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«19. При содержании автомобильных дорог и сооружений на них в весенний, летний, осенний и зимний периоды, а именно круглогодично выполняют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патрульный надзор за состоянием автомобильных дорог и сооружений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земляному полотну и системе водоотвода: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канав весной от снега, а летом от наносного мусора и грязи с погрузкой, вывозкой и передачей в утилизацию мусора;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раскопка и засыпка осушительных воронок на обочинах, на пучинистых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планировка откосов, засев травами;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окашивание и уборка скошенной травы;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вырубка кустарников и корчевка деревьев, дикорастущей поросли на обочинах и откосах земляного полотна с уборкой, погрузкой, вывозкой и передачей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планировка обочин и присыпных берм, без добавления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подсыпка, срезка и планировка обочин и берм с подсыпкой обеспечивающий безопасное движение транспортных средств, на отдельных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подсыпка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земляного полотна, водоотводов, резервов, берм, защитных, укрепительных и регуляционных сооружений с заменой отдельных элементов и использованием нового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срезка и планировка обочин и берм, с добавлением или без добавления материала, обеспечивающих безопасное движение 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насыпи, засыпка промоин;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прокопка новых канав;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вырубка сухостоя и коронование деревьев;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полосе отвода: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для обеспечения стока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мусора в полосе отвода, погрузка, вывоз и передача в утилизацию;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вырубка и корчевка деревьев, кустарников, дикорастущей поросли, влияющих на безопасность дорожного движения, с уборкой погрузкой, вывозкой и передача в утилизацию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окашивание полосы отвода и уборка, погрузка, вывозка и передача в утилизацию скошенной травы, камыша и бурьяна;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проезжей части с капитальными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и мойка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пучин на покрытии на локальных участках;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срезка наплывов и опасных неровностей на покрытии, заделка впадин с последующим устройством шероховатой поверхностной обработки слоя износа;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цементобетонных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автомобильных дорог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дороги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проезжей части с усовершенствованными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уход за участками с избытком вяжущего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заливка трещин;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омолаживающих жидкостей для эффективной изоляции асфальтобетонного покрытия от проникновения влаги, воздуха, от солнечной радиации, восстановления разрушенного под влиянием атмосферных воздействий битума, сохранения и восстановления водостойкости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ямочности, заделка трещин, выбоин, просадок, выравнивание кромок участка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разметка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аварийно-опасных участков маршрутным способом (устранение пучин, ремонт оснований и покрытия, ямочный ремонт, заливка трещин, устройство выравнивающего слоя, укрепление обочин, поверхностная обработка покрытий);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участков методом ресайклинга (устранение пучин, частичный ремонт оснований и покрытия, ямочный ремонт);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поверхностных обработок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выполнении ремонта автомобильных дорог маршрутным способом, производится комплекс ремонтных работ, включающий работы по содержанию дорог, а также работы по ликвидации опасных для движения дефектов, выявленных по маршруту, в том числе по восстановлению ровности дорожного покрытия на локальных участках, в том числе методом ресайклинга. При маршрутном способе ремонта, ремонтные работы выполняются комбинированно на всем протяжении маршрута, в местах сосредоточения значительных деформаций и разрушений дорожного покрытия на локальных участках.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Работы выполняются силами дорожной организации, производящей содержание дороги по технологии работ, принятой для устранения соответствующих дефектов и исполнительным сметам, оформленным в соответствии с действующими положениями на основании ведомости дефектов;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по проезжей части с переходными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покрытия от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обеспыливание покрытия водой;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профилирование и уплотнение покрытия с добавлением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наметание каменной мелочи и высевок на покрытие, уборка катуна;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 с добавлением или без добавления соответствующего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профиля щебеночных и гравийных покрытий;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по проезжей части с грунтовыми и грунтовыми улучшенными покрытиями: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профилировка покрытия для устранения образовавшихся ям, колей, других неровностей с добавлением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утюжка - профилактическое мероприятие, проводимое до образований крупных неровностей;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обеспыливание дорог хлористым кальцием, битумом и другими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уход за вспученными участками автомобильных дорог, временное ограждение, устройство и засыпка воздушных воронок, обеспечение водоотвода с поверхности дорожных покрытий и земляного полотна;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обеспыливание проезжей части гравийных дорог вяжущими материалами;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 обстановке и обустройству дорог,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шумовых полос, шумозащитных экранов;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недостающих знаков, ограждений, исправление повреждений, полная замена щитов дорожных знаков и ограждений, установка и ремонт панно, установка и ремонт бордюрного камня, реставрация элементов обстановки пути;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элементов архитектурного оформления и благоустройства;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ремонт, окраска и побелка автопавильонов, туалетов, беседок, дорожных знаков, ограждений и других элементов обустройства автомобильных дорог, нанесение вертикальной и горизонтальной разметки;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беседок, скамеек, туалетов;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профилирование площадок отдыха и подъездных дорог к объектам придорожного сервиса с переходными, грунтовыми и грунтовыми улучшенными покрытиями, без добавления новых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постоянный осмотр ограждений и сигнальных столбиков, знаков, щитков, подтягивание креплений, выпрямление щитков, очистка от пыли и грязи,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периодический осмотр автобусных остановок, площадок отдыха, туалетов, беседок, автопавильонов, очистка от пыли, грязи и мусора, мойка;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содержание, уход и наблюдение за исправностью средств по организации движения, связи и освещению;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уборка посторонних предметов с проезжей части и обочин, угрожающих безопасности дорожного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поддержание в чистоте и порядке линий электроосвещения дорог, мостов, путепроводов, тоннелей, транспортных развязок, паромных переправ и других дорожных сооружений, монтаж новых и замена вышедших из строя ламп и светильников, проводов, кабелей, трансформаторов, опор освещения и других элементов электроосвещения, техническое обслуживание трансформаторов, поддержание в чистоте и порядке радиосвязи, программно-аппаратного комплекса взимания платы за проезд, ИТС и других средств технологической и сигнальновызывной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для их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и эксплуатация GPS;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отдельных повреждений и неисправностей объектов организации движения, связи, освещения;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дорожной линейной телеграфной или радиосвязи и других средств технологической и сигнально-вызывной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содержание измерительных приборов, оборудования и программные обеспечения для контроля и мониторинга движения автотранспортных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установка и эксплуатация навигационной системы для контроля движения транспортных средств, осуществляющий содержание и ремонт автомобильных дорог общего пользования;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на проезжей части дорожного маркера «кошачий глаз» (при необходимости);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ежегодной поверки, с получением соответствующего сертификата, измерительных приборов арок весового контроля;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ремонт, замена контрольных постов, арок и других металлоконструкций или/и железобетонных изделий, информационных (светодиодных) дорожных знаков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измерительных приборов, оборудования и программного обеспечения для контроля и мониторинга движения транспортных средств, в регламентные сроки в соответствии с требованиями паспортных данных,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персональные рабочие станции, оргтехника Центрального управляющего пункта (далее - ЦУП), и средства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персональные рабочие станции, оргтехника ЦУП, комплект управления оборудованием, коммутаторы локальной вычислительной сети;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придорожное оборудование, средства связи, серверное, сетевое и видеооборудование ЦУП;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серверное сетевое и видеооборудование, а именно: кластер из двух серверов, дисковая система хранения данных, центральный модуль сигнально-вызывных колонок, консоль диспетчера центрально вызывных колонок;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и/или ремонт площадок отдыха и подъездных дорог к объектам придорожного сервиса: с капитальными, усовершенствованными, а также с переходными, грунтовыми и грунтовыми улучшенными покрытиями, без добавления или с добавлением новых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дорожных ограждений согласно требованиям безопасности дорожного движения, устройство на существующих автомобильных дорогах остановочных павильонов, павильонов сервиса, малых архитектурных форм, взлетно-посадочных площадок для вертолетов, площадок отдыха и переходно-скоростных полос с целью обеспечения удобства пользования для водителей и пассажиров, с учетом требований безопасности дорожного движения и при необходимости их освещение и электроснабжение, при этом объемы работ определяются технической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устройство, ремонт и замена ограждений от скота;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тротуаров и пешеходных дорожек, в том числе надземных переходов на участках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ремонт, замена оборудования для определения скорости движения автотранспортного средства с информационным (светодиодным) дорожным знаком и табло с изменяющейся информацией индивидуального проектирования, в том числе их освещение и электроснабжение,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светоотражающих элементов, также их очистка от грязи и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замена боковых ветроуказателей;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временных объездных путей на период восстановления разрушенных участков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исправление повреждений перил и барьерных ограждений исходя из безопасности проезда по предписанию заказчика;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окрасочного слоя (подкраска) перильного ограждения металлических элементов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разметки на бордюрное ограждение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низ фасадных балок путепроводов над автодорогами;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нанесение вертикальной разметки на опорах путепроводов над автодорогами;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грязи и посторонних предметов после прохода 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проезжей части вдоль тротуаров от снега и льда после прохода снегоуборочной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трубок от грязи, камней и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водоотводных лотков под деформационными швами от наносов;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пазов для перемещения листов в деформационных швах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и смазка механизмов сложных конструкций деформационных швов открытого типа;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тротуаров от грязи, снега и мусора и посторонних предметов;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прочистка окон в тротуарных блоках для пропуска воды;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грязи, снега и льда пространства под криволинейным брусом барьерного ограждения между тротуаром и проезжей частью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грязи и снега перильного, барьерного ограждения, дорожных знаков;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поверхностей балок от грязи, наносного грунта, растительности;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промывка опорных узлов балок;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снега, грязи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смазка рабочих поверхностей опорных частей графитовой композицией;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подтяжка болтов крепления металлических опорных частей;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оголовков опор и подферменных площадок от мусора и грязи, снега и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конусов и укрепления откосов от грязи, травы и кустарника;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скалывание у опор и ледорезов льда;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пропуска ледохода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смотровых приспособлений (лестниц, тележек);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и периодические осмотры мостовых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удаление из зоны моста кустарниковой растительности на расстоянии 15-25 метров, выше и ниже по течению и вырубка деревьев, санитарная уборка подмостовой зоны с погрузкой, вывозкой и передача в утилизацию мусора и вырубленного материала;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отверстий железобетонных труб от ила и грязи;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закрытие осенью и открытие весной отверстий малых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пропуск ледохода, паводковых вод, предупредительные работы по защите дорог и сооружений от наводнений, наледей, заторов, лесных и степных пожаров;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содержание и обслуживание паромных переправ, шандорных заслонок регулируемых водопропускных сооружений, наплавных мостов, работы по установке средств навигационного оборудования, содержанию плавучей, судоходной обстановки на примостовом участке и проведение дноуглубительных и дноочистительных работ на подходах к мостовым сооружениям автомобильных дорог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внутреннем водном транспорте»;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отдельных элементов сооружений (опорных частей, перил, барьерных ограждений, настилов, стоек, подкосов, заборных стенок, дренажных устройств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локальная окраска металлических элементов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мелкий ремонт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заливка мастикой деформационных швов с предварительной их очисткой от старой мастики;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покрытия в зоне деформационных швов или над швом;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заливка трещин и выбоин в асфальтобетонном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заделка трещин и выбоин в цементобетонном покрытии тротуаров;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локальных мест размыва насыпи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засыпка промоин на сопряжении моста с насыпью, с одновременным устранением воды в этих местах;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заделка воронок размыва у опор;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ямочный ремонт покрытия на проезжей части мостов, путепроводов, заделка трещин на покрытии;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и ремонт отдельных повреждений звеньев труб, оголовков, откосных крыльев, входных и выходных укреплений русел и выравнивание лотков труб, восстановление каменной наброски;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элементов от гнили, замена досок, настила на деревянных мостах;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по зданиям, производственным базам, дорожным лабораториям, надворным постройкам и подсобным сооружениям эксплуатационной службы и пунктам взимания платы: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систематический уход за зданиями, производственными базами, дорожными лабораториями, надворными постройками и подсобными сооружениями и пунктами взимания платы (очистка крыш, водосточных труб, желобов, дымоходов, прочистка водопроводных и канализационных устройств, подвозка питьевой и технической воды, ассенизация септиков и другие работы), содержание в чистоте и порядке дворов, усадеб и подъездов к зданиям дорожной службы, защита от пожаров, содержание охранной сигнализации, службы охраны, в том числе военизированной, диспетчерской службы, освещение территории, обеспечение водогазотеплоэлектроснабжения, радиосвязи и содержание их в исправном состоянии;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поверка лабораторного оборудования в уполномоченном органе в регламентированные сроки и получение соответствующего сертификата;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ремонтное профилирование подъездных дорог к зданиям дорожно-ремонтной службы, с капитальными, усовершенствованными, переходными, грунтовыми и грунтовыми улучшенными покрытиями, без добавления или с добавлением новых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штукатурки и конопатки, окраска и побелка стен, полов, потолков, кровли, перекрытий, окон, дверей и тому подобное, клейка и замена обоев, установка и замена стекол. Ремонт, с заменой отдельных элементов, перегородок, стен, полов, потолков, кровли, перекрытий, окон, дверей, печей, колодцев, скважин, водопроводной и канализационной сети, линий связи, системы теплоснабжения, вентиляции, освещения, электрооборудования и лабораторного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по программно-аппаратному комплексу взимания платы за проезд, ИТС автомобильных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замена, установка, обновление изнашивающихся и расходных частей, деталей, элементов и узлов оборудования программно-аппаратного комплекса взимания платы за проезд, ИТС автомобильных дорог согласно требованиям, паспортных данных после окончания срока гарантийного обслуживания;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программно-аппаратного комплекса взимания платы за проезд, ИТС автомобильных дорог в регламентные сроки в соответствии с требованиями паспортных данных, включающего в себя персональные рабочие станции, оргтехника, оборудования ЦУП, средства связи, придорожное оборудование, комплект управления оборудованием, коммутаторы локальной сети, серверное, сетевое и видеооборудование, а также центральный модуль сигнально-вызывных колонок, консоль диспетчера сигнально вызывных колонок;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расширение каналов связи для увеличения пропускной способности среды передачи данных, организация резервных или дополнительных каналов передачи данных (волоконно-оптических линий связи (далее - ВОЛС), радиорелейных, спутниковых), изменение архитектуры сети, создание дополнительных виртуальных каналов, замена сетевого оборудования;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техническое обслуживание оборудования программно-аппаратного комплекса взимания платы за проезд, ИТС автомобильных дорог,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планово-профилактические работы по чистке и замене (неисправного) оборудования, включая аренду место сервера и/или стойки в гермозоне или серверного помещения сторонних операторов связи: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 и замена оборудования, отвечающего за контроль оплаты и расходных частей в системе взимание платы (купюро-монетоприемников, индукционных петель, шлагбаумов, классификаторов, светофорных объектов, средств организации движения, промышленных рабочих станций, антенны считыватели для бесконтактной оплаты и взаимосвязанные комплектующие и оборудования;);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техническое обслуживание ВОЛС и сетей передачи данных, включая аренду каналов связи для их функционирования;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сетей телекоммуникаций, технических комплексов управления программно-аппаратного комплекса взимания платы за проезд и ИТС в сроки в соответствии с требованиями их паспортных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сертификация оборудования программно-аппаратного комплекса взимания платы за проезд, ИТС автомобильных дорог, включая оборудования фото/видео фиксации, установленных на контрольных арках, программного обеспечения, информационной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или замена контрольных арок и металлоконструкций или/и железобетонных изделий, при необходимости их освещение и электроснабжение для программно-аппаратного комплекса взимания платы за проезд, ИТС автомобильных дорог,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к дополнительным работам по зимнему содержанию относятся: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заготовка противогололедных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приготовление противогололедных материалов;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изготовление средств снегозащиты (щитов, изгородей, заборов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установка, разборка и ремонт снегозащитных заборов, щитов, панелей и других снегозащитных устройств;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патрульная снегоочистка дорог, расчистка дорог от снежных заносов, профилировка снежного покрова проезжей части дорог, удаление снежных валов с обочин, откосов и резервов;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очистка от снежных заносов дорожных знаков и барьерного ограждения;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обработка проезжей части фрикционными, химическими и другими противогололедными материалами, с последующей их уборкой через требуемое время с проезжей части;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регулярная расчистка от снега и льда автобусных остановок, павильонов, площадок отдыха и объектов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снежных валов и траншей вдоль автомобильных дорог для задержания снега;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противолавинных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борьба с наледями;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теплообеспечение зданий дорожно-ремонтной службы, стоянок дорожной техники и обогревательных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дорожных знаков кратковременного действия на участках со скользким покрытием;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круглосуточного дежурства из числа работников дорожно-ремонтной службы и дорожной техники, в сложных погодных условиях.»;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При текущем ремонте автомобильных дорог и сооружений на них выполняются следующие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 земляному полотну и водоотводу;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подъемка и уширение небольших по протяженности участков земляного полотна на сырых и снегозаносимых местах, ликвидация пучинистых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прочистка существующих водоотводных канав, погрузка и вывозка мусора на свалку, прокопка новых канав, исправление повреждений и уменьшение крутизны откосов насыпей и выемок, исправление дренажных, защитных и укрепительных устройств, водоотводных сооружений и отводящих русел у мостов и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засев травами откосов земляного полотна и резервов, с проведением необходимых агротехнических мероприятий по созданию устойчивого дернового покрова, расчистка обвалов, оползней и селевых выносов;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подсыпка, срезка, планировка и укрепление обочин;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планировка полосы отвода с добавлением материалов для обеспечения пропуска талых и паводковых вод;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по дорожным одеждам, в том числе по монолитным цементобетонным покрытиям: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изношенной поверхности сегментов, ремонт сколов и обломов плит цементобетонных покрытий, замена не подлежащих восстановлению разрушенных плит, защита цементобетонных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 сборным железобетонным покрытиям;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заполнение швов в железобетонных покрытиях;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подъемка и выравнивание отдельных плит, ремонт сколов и обломов плит, замена не подлежащих восстановлению разрушенных плит, защита покрытий от поверхностных разрушений;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деформационных швов на тротуарах;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крайних тротуарных плит сопряжения с насыпью;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частичная замена деталей деформационных швов, имеющих стальные элементы;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водоотводного лотка под деформационными швами;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водоотводных трубок (наращивание трубок или устройство дополнительных трубок);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швов в покрытии в месте примыкания гидроизоляции к тротуару и заливка их мастикой;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изоляции у водоотводных трубок;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отдельных сколов и трещин в тротуарных блоках;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проломов тротуарных плит;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изоляции или покрытие тротуаров асфальтобетоном;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узлов крепления стоек перил с новой анкеровкой;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выполнение несложных ремонтных работ на мостах (смена настилов, балочных клеток, отдельных узлов и элементов, исправление кладки, сопряжений с земляным полотном и так далее);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или замена покрытий 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замена тротуаров, перил, бордюров;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поверхностная герметизация трещин, заделка раковин, сколов, восстановление защитного слоя железобетонных элементов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ликвидация промоин у опор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заклепок на высокопрочные болты;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расшивка швов облицовки, инъекцирование растворов в трещины;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торкретирование трещин в конструкциях, ремонт кладки, штукатурки, частичная смена заклепок;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и исправление переездных и переходных мостиков через канавы;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исправление небольших повреждений наплавных мостов, паромных переправ и причальных устройств (конопатка, ремонт обшивки, исправление такелажа и тому подобное);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герметизация узлов примыкания переходных плит к открылкам;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протекания деформационных швов подтяжкой болтов;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приварка в деформационных швах скользящих листов (в случае их отрыва), установка недостающих пружин;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мелкий ремонт механизмов и конструкций деформационных швов;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гидроизоляции труб с конопаткой и заделкой швов между их звеньями и секциями;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отдельных заклепок, исправление незначительных деформаций элементов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водопропускных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ремонте мостов и водопропускных труб в случае необходимости выполнить устройство объездных путей протяженностью не более четырехсот метров;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 обстановке и обустройству дорог, объектам организации движения, связи, освещения: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существующих и устройство новых тротуаров и пешеходных дорожек, в том числе надземных переходов на участках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установка, замена и/или ремонт сигнализации, объектов организации дорожного движения (светофоры, дорожные знаки, информационных (светодиодным) дорожных знаков и табло с изменяющейся информацией индивидуального проектирования, в том числе их освещение и электроснабжение), средств связи и освещений,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малых архитектурных-дизайнерских форм индивидуального проектирования;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противоослепляющих экранов;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устройство, замена и ремонт декоративной и (или) дизайнерской подвески и (или) освещения на транспортных развязках (путепроводов);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по программно-аппаратному комплексу взимания платы за проезд, ИТС автомобильных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плановая замена оборудования программно-аппаратного комплекса взимания платы за проезд, ИТС автомобильных в регламентные сроки в соответствии с требованиями паспортных данных, включающего в себя персональные рабочие станции, оргтехника, оборудования ЦУП, средства связи, придорожное оборудование, комплект управления оборудованием, коммутаторы локальной сети, серверное, сетевое и видеооборудование, а также дисковая система хранения данных, центральный модуль сигнально-вызывных колонок, консоль диспетчера сигнально вызывных колонок;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 и замена оборудования, отвечающего за контроль оплаты и расходных частей в системе взимания платы (купюро-монетоприемников, индукционных петель, шлагбаумов, классификаторов, светофорных объектов, средств организации движения, промышленных рабочих станций, антенны считыватели для бесконтактной оплаты и взаимосвязанные комплектующие и оборудования;);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сетей телекоммуникаций, технических комплексов управления программно-аппаратного комплекса взимания платы за проезд и ИТС в сроки в соответствии с требованиями их паспортных данных;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или замена контрольных арок, металлоконструкций или/и железобетонных изделий, при необходимости их освещение и электроснабжение для программно-аппаратного комплекса взимания платы за проезд, ИТС автомобильных дорог, при этом объемы работ определяются сметной документацией.»;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по обстановке и обустройству дорог, объектам организации движения, связи, освещению: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ремонт существующих тротуаров и пешеходных дорожек на участках дорог, проходящих через населенные пункты;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отдельных ограждений, установка новых и замена (восстановление) дорожных знаков и направляющих устройств на ремонтируемых участках, ремонт ограждений, включая архитектурное оформление и благоустройство отдельных развязок, площадок отдыха, стоянок автомобилей, достопримечательных мест;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постоянных снегозащитных заборов при необходимости, обоснованной расчетом на снегозадержание;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съездов и переездов, летних и тракторных путей;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ремонт сигнализации, объектов организации дорожного движения (светофоры, электронные и дорожные знаки, информационные табло), средств связи и освещений;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восстановление информационных систем автомобильных дорог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элементов обустройства автодорог (автопавильонов, подпорных стен, информационных панно и других сооружений);»;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4-1)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«4-1) по программно-аппаратному комплексу взимания платы за проезд, ИТС автомобильных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и реконструкция программно-аппаратного комплекса взимания платы за проезд, ИТС автомобильных дорог которое включает в себя: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ремонт, частичная или полная замена, обновление, объединение аппаратно-программной части оборудования сервера, сетевого, коммутационного и оплаты за проезд, контрольно-измерительных приборов, системы распознавания государственных регистрационных номерных знаков и фото/видео фиксации, рабочих станций и оргтехники;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установка, частичная или полная замена, обновления, дополнение, интегрирование информационных систем и программных обеспечений между собой;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и обновление лицензионного программного обеспечения;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и частичная или полная замена оборудования контрольных арок;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 информационных (светодиодных) дорожных знаков и табло индивидуального проектирования, в том числе их освещение и электроснабжение, при этом объемы работ определяются сметной документацией;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установка, ремонт и замена системы контроля доступа к объектам программно-аппаратного комплекса взимания 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внедрение информационных систем автомобильных дорог;»;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35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по искусственным сооружениям: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постройка, перестройка полностью или частично, с уширением и усилением, мостов, транспортных развязок, в том числе пешеходных, путепроводов, с доведением их габаритов и несущей способности под расчетные нагрузки (ремонт моста с уширением габарита без добавления новых балок; с уширением габарита и добавлением новых балок увеличения и усиления ригеля; с уширением габарита, с добавлением новых балок увеличения опор с одной стороны или с двух сторон);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выправка и усиление элементов главных балок и ферм металлического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металлических пролетных строений;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проезжей части моста;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постройка и перестройка водопропускной трубы;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звеньев, оголовков и укрепление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поврежденных колец труб;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наращивание длины трубы за счет новых колец и оголовков;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замена наплавных мостов, паромных переправ, железнодорожных переездов постоянными мостами и путепроводами;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восстановление подпорных стен, защитных укрепительных и регуляционных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испытание перестроенных и вновь построенных мостов;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и замена конструктивных элементов тоннелей, защитных галерей и навесов на горных дорогах, а также замена временных галерей и навесов на постоянные;»;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по обстановке и обустройству дорог, объектам организации движения, связи и освещению дорог: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архитектурное оформление и обустройство дорог или их отдельных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остановочных, посадочных площадок и автопавильонов;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площадок отдыха (с беседками, водоисточниками, смотровыми ямами или эстакадами для профилактического осмотра автомобилей в пути и другим обустройством), площадок для остановки или стоянки автомобилей, остановочных карманов с устройством переходно-скоростных полос к ним, пешеходных переходов (в том числе в разных уровнях), а также островков безопасности, тротуаров, пешеходных дорожек на участках дорог, проходящих в пределах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замена барьерных ограждений, направляющих устройств и дорожных знаков на участках, где проводится капитальный ремонт;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 переустройство существующих пересечений и примыканий автомобильных дорог в одном и в разных уровнях, а также отдельных переездов, съездов и виражей на всей дороге или ее участках, подъездов к зданиям линейной дорожной службы и комплексам дорожного сервиса;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новых или переустройство существующих летних тракторных путей, сооружение временных объездных путей на период ремонта или восстановления участков дорог, разрушенных стихийными бедствиями;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электроосвещения на отдельных участках дорог, мостах и паромных переправах, сооружений дорожной линейной (телетайпной) или радиосвязи и других средств технологической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оборудование пунктов по учету движения, снегомерных и водомерных постов и других устройств, необходимых для изучения работы дороги, ее отдельных элементов, сооружений и проходящих по ней транспортных потоков;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 обустройство пунктов пропуска на автомобильных дорогах общего пользования, включая уширение полос в целях увеличения пропускной способности;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мероприятий по охране окружающей среды (установка пылеулавливающих устройств на котельных, защита водоисточников от загрязнений и другие работы);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измерительных приборов, оборудований и программного обеспечения для контроля и мониторинга движения транспортных средств, с подключением к необходимым 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охранной системы и видео наблюдении на стратегически важных объектах, требующей охраны;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устройство программно-аппаратного комплекса взимания платы за проезд, ИТС автомобильных дорог с монтажом соответствующего оборудования и подключением к необходимым коммуникационным сетям.».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автомобильных дорог Министерства по инвестициям и развитию Республики Казахстан (Пшембаев М.К.)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