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a7bc" w14:textId="d42a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мая 2016 года № 442. Зарегистрирован в Министерстве юстиции Республики Казахстан 14 июля 2016 года № 13926. Утратил силу приказом и.о. Министра экологии, геологии и природных ресурсов Республики Казахстан от 22 мая 2020 года № 117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22.05.2020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(зарегистрированный в Реестре государственной регистрации нормативных правовых актов за № 11452, опубликованный 10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3),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стандарт государственной услуги "Согласование водоохранных мероприятий, направленных на предотвращение водных объектов от истощения"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"Согласование проектной документации на проведение буровых и других горных работ" согласно приложению 2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стандарт государственной услуги "Выдача согласия на вывоз геологической информации за пределы территории Республики Казахстан в пределах территории Таможенного союза"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разрешения на водоохранные мероприятия, направленные на предотвращение истощения подземных водных объектов", утвержденном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"Согласование водоохранных мероприятий, направленных на предотвращение водных объектов от истощения";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"Согласование водоохранных мероприятий, направленных на предотвращение водных объектов от истощения"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оказания государственной услуги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составляет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составляет 15 (пятнадцать) минут.";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согласование водоохранных мероприятий, направленных на предотвращение водных объектов от истощения.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обращений услугополучателя (либо его представителей по доверенности) к услугодателю: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программа водоохранных мероприятий направленная на предотвращение водных объектов от истощения.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(нарочно или посредством почтовой связи), подтверждением принятия заявления в бумажном виде является отметка на его копии о регистрации в канцелярии услугодателя с указанием даты и времени приема пакета документов.";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проектной документации на проведение буровых и других горных работ, проекты строительства коммуникаций через подземные водные объекты", утвержденном указанным приказом: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 государственной услуги "Согласование проектной документации на проведение буровых и других горных работ";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"Согласование проектной документации на проведение буровых и других горных работ"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составляет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составляет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согласование проектной документации на проведение буровых и других горных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проектная документация на проведение буровых и других горных работ";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нецентрализованном питьевом водоснабжении", утвержденном указанным приказом: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 государственной услуги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составляет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составляет 15 (пятнадцать)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объектов. 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вывоз геологической информации за пределы территории Республики Казахстан в пределах территории Таможенного союза", утвержденном указанным приказом: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"Стандарт государственной услуги "Выдача согласия на вывоз геологической информации за пределы территории Республики Казахстан в пределах территории Таможенного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согласия на вывоз геологической информации за пределы территории Республики Казахстан в пределах территории Таможенного союза" (далее – государственная услуга).";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выдача согласия на вывоз геологической информации за пределы территории Республики Казахстан в пределах территории Таможенного союза.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разрешения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Б.К.) обеспечить: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официальном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