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1980" w14:textId="89b1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 марта 2010 года № 24 "Об утверждении Требований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а также к содержанию заявлений страхователя для заключения договоров обязательного страхования по отдельным видам обязательного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мая 2016 года № 141. Зарегистрировано в Министерстве юстиции Республики Казахстан 14 июля 2016 года № 13929. Утратило силу постановлением Правления Национального Банка Республики Казахстан от 29 октября 2018 года № 269.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29.10.2018 </w:t>
      </w:r>
      <w:r>
        <w:rPr>
          <w:rFonts w:ascii="Times New Roman"/>
          <w:b w:val="false"/>
          <w:i w:val="false"/>
          <w:color w:val="ff0000"/>
          <w:sz w:val="28"/>
        </w:rPr>
        <w:t>№ 269</w:t>
      </w:r>
      <w:r>
        <w:rPr>
          <w:rFonts w:ascii="Times New Roman"/>
          <w:b w:val="false"/>
          <w:i w:val="false"/>
          <w:color w:val="ff0000"/>
          <w:sz w:val="28"/>
        </w:rPr>
        <w:t xml:space="preserve"> (вводится в действие с 01.01.2019).</w:t>
      </w:r>
    </w:p>
    <w:bookmarkStart w:name="z1"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24 "Об утверждении Требований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а также к содержанию заявлений страхователя для заключения договоров обязательного страхования по отдельным видам обязательного страхования" (зарегистрированное в Реестре государственной регистрации нормативных правовых актов под № 6171, опубликованное в Собрании актов центральных исполнительных и иных центральных государственных органов Республики Казахстан 7 августа 2010 года № 13)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содержанию и изготовлению бланков страховых полисов, оформлению и выдаче страховых полисов по обязательному  страхованию гражданско-правовой ответственности владельцев транспортных средств, обязательному страхованию гражданско-правовой ответственности туроператора или турагента,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"13) подпись страховщика;";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Страховой полис подписывается страховщиком. Страховой полис подписывается страховым агентом, в случае наличия соответствующих полномочий в договоре, заключаемом между страховщиком и страховым агентом. По добровольным видам страхования страховой полис дополнительно скрепляется печатью страховщика.";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9"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содержанию заявления страхователя для заключения договора обязательного страхования гражданско-правовой ответственности владельцев транспортных средств, утвержденных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части первой изложить в следующей редакции:</w:t>
      </w:r>
    </w:p>
    <w:p>
      <w:pPr>
        <w:spacing w:after="0"/>
        <w:ind w:left="0"/>
        <w:jc w:val="both"/>
      </w:pPr>
      <w:r>
        <w:rPr>
          <w:rFonts w:ascii="Times New Roman"/>
          <w:b w:val="false"/>
          <w:i w:val="false"/>
          <w:color w:val="000000"/>
          <w:sz w:val="28"/>
        </w:rPr>
        <w:t>
      "10) дата подачи заявления;";</w:t>
      </w:r>
    </w:p>
    <w:bookmarkStart w:name="z11"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содержанию заявления страхователя для заключения договора обязательного страхования в растениеводстве, утвержденных указанным постановлением: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дата подачи заявления;";</w:t>
      </w:r>
    </w:p>
    <w:bookmarkStart w:name="z13"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содержанию заявления страхователя для заключения договора обязательного страхования гражданско-правовой ответственности туроператора или турагента и перечне копий документов, подтверждающих сведения, указанные в заявлении, утвержденных указанным постановлением:</w:t>
      </w:r>
    </w:p>
    <w:bookmarkEnd w:id="5"/>
    <w:bookmarkStart w:name="z14" w:id="6"/>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"6) сведения о лицензии на туристскую операторскую деятельность (туроператорскую деятельность);";</w:t>
      </w:r>
    </w:p>
    <w:bookmarkStart w:name="z15" w:id="7"/>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"1) сведения о лицензии на туристскую операторскую деятельность (туроператорскую деятельность);";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17" w:id="8"/>
    <w:p>
      <w:pPr>
        <w:spacing w:after="0"/>
        <w:ind w:left="0"/>
        <w:jc w:val="both"/>
      </w:pPr>
      <w:r>
        <w:rPr>
          <w:rFonts w:ascii="Times New Roman"/>
          <w:b w:val="false"/>
          <w:i w:val="false"/>
          <w:color w:val="000000"/>
          <w:sz w:val="28"/>
        </w:rPr>
        <w:t>
      2. Департаменту методологии финансового рынка (Абдрахманов Н.А.) в установленном законодательством Республики Казахстан порядке обеспечить:</w:t>
      </w:r>
    </w:p>
    <w:bookmarkEnd w:id="8"/>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Национального Банка Республики Казахстан после его официального опубликования.</w:t>
      </w:r>
    </w:p>
    <w:bookmarkStart w:name="z18" w:id="9"/>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w:t>
      </w:r>
    </w:p>
    <w:bookmarkEnd w:id="9"/>
    <w:bookmarkStart w:name="z19" w:id="10"/>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0"/>
    <w:bookmarkStart w:name="z20" w:id="11"/>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2016 года № 141</w:t>
            </w:r>
            <w:r>
              <w:br/>
            </w:r>
            <w:r>
              <w:rPr>
                <w:rFonts w:ascii="Times New Roman"/>
                <w:b w:val="false"/>
                <w:i w:val="false"/>
                <w:color w:val="000000"/>
                <w:sz w:val="20"/>
              </w:rPr>
              <w:t>Приложение 1</w:t>
            </w:r>
            <w:r>
              <w:br/>
            </w:r>
            <w:r>
              <w:rPr>
                <w:rFonts w:ascii="Times New Roman"/>
                <w:b w:val="false"/>
                <w:i w:val="false"/>
                <w:color w:val="000000"/>
                <w:sz w:val="20"/>
              </w:rPr>
              <w:t>к Требованиям к содержанию</w:t>
            </w:r>
            <w:r>
              <w:br/>
            </w:r>
            <w:r>
              <w:rPr>
                <w:rFonts w:ascii="Times New Roman"/>
                <w:b w:val="false"/>
                <w:i w:val="false"/>
                <w:color w:val="000000"/>
                <w:sz w:val="20"/>
              </w:rPr>
              <w:t>и изготовлению бланков страховых</w:t>
            </w:r>
            <w:r>
              <w:br/>
            </w:r>
            <w:r>
              <w:rPr>
                <w:rFonts w:ascii="Times New Roman"/>
                <w:b w:val="false"/>
                <w:i w:val="false"/>
                <w:color w:val="000000"/>
                <w:sz w:val="20"/>
              </w:rPr>
              <w:t>полисов, оформлению и выдаче страховых</w:t>
            </w:r>
            <w:r>
              <w:br/>
            </w:r>
            <w:r>
              <w:rPr>
                <w:rFonts w:ascii="Times New Roman"/>
                <w:b w:val="false"/>
                <w:i w:val="false"/>
                <w:color w:val="000000"/>
                <w:sz w:val="20"/>
              </w:rPr>
              <w:t>полисов по 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 xml:space="preserve">владельцев транспортных средств, </w:t>
            </w:r>
            <w:r>
              <w:br/>
            </w:r>
            <w:r>
              <w:rPr>
                <w:rFonts w:ascii="Times New Roman"/>
                <w:b w:val="false"/>
                <w:i w:val="false"/>
                <w:color w:val="000000"/>
                <w:sz w:val="20"/>
              </w:rPr>
              <w:t>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САҚТАНДЫРУШЫНЫҢ ЛОГОТИПІ/</w:t>
      </w:r>
    </w:p>
    <w:p>
      <w:pPr>
        <w:spacing w:after="0"/>
        <w:ind w:left="0"/>
        <w:jc w:val="both"/>
      </w:pPr>
      <w:r>
        <w:rPr>
          <w:rFonts w:ascii="Times New Roman"/>
          <w:b w:val="false"/>
          <w:i w:val="false"/>
          <w:color w:val="000000"/>
          <w:sz w:val="28"/>
        </w:rPr>
        <w:t>
      ЛОГОТИП СТРАХОВЩИКА</w:t>
      </w:r>
    </w:p>
    <w:p>
      <w:pPr>
        <w:spacing w:after="0"/>
        <w:ind w:left="0"/>
        <w:jc w:val="both"/>
      </w:pPr>
      <w:r>
        <w:rPr>
          <w:rFonts w:ascii="Times New Roman"/>
          <w:b w:val="false"/>
          <w:i w:val="false"/>
          <w:color w:val="000000"/>
          <w:sz w:val="28"/>
        </w:rPr>
        <w:t>
      САҚТАНДЫРУ ҚЫЗМЕТІН ЖҮЗЕГЕ АСЫРУ ҚҰҚЫҒЫНА БЕРІЛГЕН</w:t>
      </w:r>
    </w:p>
    <w:p>
      <w:pPr>
        <w:spacing w:after="0"/>
        <w:ind w:left="0"/>
        <w:jc w:val="both"/>
      </w:pPr>
      <w:r>
        <w:rPr>
          <w:rFonts w:ascii="Times New Roman"/>
          <w:b w:val="false"/>
          <w:i w:val="false"/>
          <w:color w:val="000000"/>
          <w:sz w:val="28"/>
        </w:rPr>
        <w:t>
      ЛИЦЕНЗИЯ/ЛИЦЕНЗИЯ НА ПРАВО ОСУЩЕСТВЛЕНИЯ СТРАХОВОЙ ДЕЯТЕЛЬНОСТИ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Берілген күні/Дата выдачи __________________</w:t>
      </w:r>
    </w:p>
    <w:tbl>
      <w:tblPr>
        <w:tblW w:w="0" w:type="auto"/>
        <w:tblCellSpacing w:w="0" w:type="auto"/>
        <w:tblBorders>
          <w:top w:val="none"/>
          <w:left w:val="none"/>
          <w:bottom w:val="none"/>
          <w:right w:val="none"/>
          <w:insideH w:val="none"/>
          <w:insideV w:val="none"/>
        </w:tblBorders>
      </w:tblPr>
      <w:tblGrid>
        <w:gridCol w:w="1298"/>
        <w:gridCol w:w="1298"/>
        <w:gridCol w:w="9704"/>
      </w:tblGrid>
      <w:tr>
        <w:trPr>
          <w:trHeight w:val="30" w:hRule="atLeast"/>
        </w:trPr>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НӨМІР/</w:t>
            </w:r>
          </w:p>
        </w:tc>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ПОЛИСІ/</w:t>
            </w:r>
          </w:p>
        </w:tc>
        <w:tc>
          <w:tcPr>
            <w:tcW w:w="9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_____ № _____</w:t>
            </w:r>
          </w:p>
        </w:tc>
      </w:tr>
      <w:tr>
        <w:trPr>
          <w:trHeight w:val="30" w:hRule="atLeast"/>
        </w:trPr>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w:t>
            </w:r>
          </w:p>
        </w:tc>
        <w:tc>
          <w:tcPr>
            <w:tcW w:w="1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СТРАХОВОЙ ПОЛИС</w:t>
            </w:r>
          </w:p>
        </w:tc>
        <w:tc>
          <w:tcPr>
            <w:tcW w:w="9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_____ № ______</w:t>
            </w:r>
          </w:p>
        </w:tc>
      </w:tr>
    </w:tbl>
    <w:p>
      <w:pPr>
        <w:spacing w:after="0"/>
        <w:ind w:left="0"/>
        <w:jc w:val="left"/>
      </w:pPr>
      <w:r>
        <w:rPr>
          <w:rFonts w:ascii="Times New Roman"/>
          <w:b/>
          <w:i w:val="false"/>
          <w:color w:val="000000"/>
        </w:rPr>
        <w:t xml:space="preserve">  КӨЛІК ҚҰРАЛДАРЫ ИЕЛЕРІНІҢ АЗАМАТТЫҚ-ҚҰҚЫҚТЫҚ</w:t>
      </w:r>
      <w:r>
        <w:br/>
      </w:r>
      <w:r>
        <w:rPr>
          <w:rFonts w:ascii="Times New Roman"/>
          <w:b/>
          <w:i w:val="false"/>
          <w:color w:val="000000"/>
        </w:rPr>
        <w:t>ЖАУАПКЕРШІЛІГІН МІНДЕТТІ САҚТАНДЫРУ/</w:t>
      </w:r>
      <w:r>
        <w:br/>
      </w:r>
      <w:r>
        <w:rPr>
          <w:rFonts w:ascii="Times New Roman"/>
          <w:b/>
          <w:i w:val="false"/>
          <w:color w:val="000000"/>
        </w:rPr>
        <w:t>ОБЯЗАТЕЛЬНОГО СТРАХОВАНИЯ ГРАЖДАНСКО-ПРАВОВОЙ</w:t>
      </w:r>
      <w:r>
        <w:br/>
      </w:r>
      <w:r>
        <w:rPr>
          <w:rFonts w:ascii="Times New Roman"/>
          <w:b/>
          <w:i w:val="false"/>
          <w:color w:val="000000"/>
        </w:rPr>
        <w:t>ОТВЕТСТВЕННОСТИ ВЛАДЕЛЬЦЕВ ТРАНСПОРТНЫХ СРЕДСТВ</w:t>
      </w:r>
    </w:p>
    <w:tbl>
      <w:tblPr>
        <w:tblW w:w="0" w:type="auto"/>
        <w:tblCellSpacing w:w="0" w:type="auto"/>
        <w:tblBorders>
          <w:top w:val="none"/>
          <w:left w:val="none"/>
          <w:bottom w:val="none"/>
          <w:right w:val="none"/>
          <w:insideH w:val="none"/>
          <w:insideV w:val="none"/>
        </w:tblBorders>
      </w:tblPr>
      <w:tblGrid>
        <w:gridCol w:w="6914"/>
        <w:gridCol w:w="5386"/>
      </w:tblGrid>
      <w:tr>
        <w:trPr>
          <w:trHeight w:val="30" w:hRule="atLeast"/>
        </w:trPr>
        <w:tc>
          <w:tcPr>
            <w:tcW w:w="6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ТҮРІ/</w:t>
            </w:r>
          </w:p>
        </w:tc>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ШАРТ/</w:t>
            </w:r>
          </w:p>
        </w:tc>
      </w:tr>
      <w:tr>
        <w:trPr>
          <w:trHeight w:val="30" w:hRule="atLeast"/>
        </w:trPr>
        <w:tc>
          <w:tcPr>
            <w:tcW w:w="6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ДОГОВОРА СТРАХОВАНИЯ</w:t>
            </w:r>
          </w:p>
        </w:tc>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ДОГОВОР</w:t>
            </w:r>
          </w:p>
        </w:tc>
      </w:tr>
      <w:tr>
        <w:trPr>
          <w:trHeight w:val="30" w:hRule="atLeast"/>
        </w:trPr>
        <w:tc>
          <w:tcPr>
            <w:tcW w:w="6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ШАРТ/</w:t>
            </w:r>
          </w:p>
        </w:tc>
        <w:tc>
          <w:tcPr>
            <w:tcW w:w="5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ДОГОВОР</w:t>
            </w:r>
          </w:p>
        </w:tc>
      </w:tr>
    </w:tbl>
    <w:p>
      <w:pPr>
        <w:spacing w:after="0"/>
        <w:ind w:left="0"/>
        <w:jc w:val="left"/>
      </w:pPr>
    </w:p>
    <w:p>
      <w:pPr>
        <w:spacing w:after="0"/>
        <w:ind w:left="0"/>
        <w:jc w:val="both"/>
      </w:pPr>
      <w:r>
        <w:rPr>
          <w:rFonts w:ascii="Times New Roman"/>
          <w:b w:val="false"/>
          <w:i w:val="false"/>
          <w:color w:val="000000"/>
          <w:sz w:val="28"/>
        </w:rPr>
        <w:t>
      САҚТАНУШЫ/СТРАХОВАТЕЛЬ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8"/>
        <w:gridCol w:w="177"/>
        <w:gridCol w:w="4072"/>
        <w:gridCol w:w="177"/>
        <w:gridCol w:w="1508"/>
        <w:gridCol w:w="178"/>
      </w:tblGrid>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(жеке тұлға үшін), атауы (заңды тұлға үшін)/</w:t>
            </w:r>
          </w:p>
          <w:p>
            <w:pPr>
              <w:spacing w:after="20"/>
              <w:ind w:left="20"/>
              <w:jc w:val="both"/>
            </w:pPr>
            <w:r>
              <w:rPr>
                <w:rFonts w:ascii="Times New Roman"/>
                <w:b w:val="false"/>
                <w:i w:val="false"/>
                <w:color w:val="000000"/>
                <w:sz w:val="20"/>
              </w:rPr>
              <w:t>
Фамилия, имя, отчество (при его наличии) (для физического лица) наименование (для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w:t>
            </w:r>
          </w:p>
          <w:p>
            <w:pPr>
              <w:spacing w:after="20"/>
              <w:ind w:left="20"/>
              <w:jc w:val="both"/>
            </w:pPr>
            <w:r>
              <w:rPr>
                <w:rFonts w:ascii="Times New Roman"/>
                <w:b w:val="false"/>
                <w:i w:val="false"/>
                <w:color w:val="000000"/>
                <w:sz w:val="20"/>
              </w:rPr>
              <w:t>
Место жительства (место нахождения)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 үшін)/БСН (заңды тұлға үшін)/ИИН (для физического лица)/БИН (для юридического лица)</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(1), Резидент емес/Нерезидент (2)</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коды/Код сектора экономики</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Банковские реквизиты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САҚТАНДЫРЫЛУШЫ ТУРАЛЫ МӘЛІМЕТТЕР/СВЕДЕНИЯ О ЗАСТРАХОВАННОМ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5"/>
        <w:gridCol w:w="1351"/>
        <w:gridCol w:w="1557"/>
        <w:gridCol w:w="15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САҚТАНДЫРЫЛУШЫ/ЗАСТРАХОВАННЫЙ</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(Фамилия, имя, отчество (при его наличии))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p>
            <w:pPr>
              <w:spacing w:after="20"/>
              <w:ind w:left="20"/>
              <w:jc w:val="both"/>
            </w:pPr>
            <w:r>
              <w:rPr>
                <w:rFonts w:ascii="Times New Roman"/>
                <w:b w:val="false"/>
                <w:i w:val="false"/>
                <w:color w:val="000000"/>
                <w:sz w:val="20"/>
              </w:rPr>
              <w:t>
КЛАСС</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ЖСН/ИИН</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КӨЛІК ҚҰРАЛЫ ТУРАЛЫ МӘЛІМЕТТЕР/</w:t>
      </w:r>
    </w:p>
    <w:p>
      <w:pPr>
        <w:spacing w:after="0"/>
        <w:ind w:left="0"/>
        <w:jc w:val="both"/>
      </w:pPr>
      <w:r>
        <w:rPr>
          <w:rFonts w:ascii="Times New Roman"/>
          <w:b w:val="false"/>
          <w:i w:val="false"/>
          <w:color w:val="000000"/>
          <w:sz w:val="28"/>
        </w:rPr>
        <w:t>
      СВЕДЕНИЯ О ТРАНСПОРТНОМ СРЕДСТВЕ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433"/>
        <w:gridCol w:w="2036"/>
        <w:gridCol w:w="73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ҮЛГІСІ/</w:t>
            </w:r>
          </w:p>
          <w:p>
            <w:pPr>
              <w:spacing w:after="20"/>
              <w:ind w:left="20"/>
              <w:jc w:val="both"/>
            </w:pPr>
            <w:r>
              <w:rPr>
                <w:rFonts w:ascii="Times New Roman"/>
                <w:b w:val="false"/>
                <w:i w:val="false"/>
                <w:color w:val="000000"/>
                <w:sz w:val="20"/>
              </w:rPr>
              <w:t>
МАРКА, МОДЕЛЬ</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w:t>
            </w:r>
          </w:p>
          <w:p>
            <w:pPr>
              <w:spacing w:after="20"/>
              <w:ind w:left="20"/>
              <w:jc w:val="both"/>
            </w:pPr>
            <w:r>
              <w:rPr>
                <w:rFonts w:ascii="Times New Roman"/>
                <w:b w:val="false"/>
                <w:i w:val="false"/>
                <w:color w:val="000000"/>
                <w:sz w:val="20"/>
              </w:rPr>
              <w:t>
РЕГИСТРАЦИОННЫЙ НОМЕР</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НӨМІРІ/</w:t>
            </w:r>
          </w:p>
          <w:p>
            <w:pPr>
              <w:spacing w:after="20"/>
              <w:ind w:left="20"/>
              <w:jc w:val="both"/>
            </w:pPr>
            <w:r>
              <w:rPr>
                <w:rFonts w:ascii="Times New Roman"/>
                <w:b w:val="false"/>
                <w:i w:val="false"/>
                <w:color w:val="000000"/>
                <w:sz w:val="20"/>
              </w:rPr>
              <w:t>
НОМЕР КУЗОВА (VIN)</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СЫЙЛЫҚАҚЫСЫ/СТРАХОВАЯ ПРЕМИЯ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СЫЙЛЫҚАҚЫСЫН ТӨЛЕУДІН ТӘРТІБІ МЕН МЕРЗІМДЕРІ/</w:t>
      </w:r>
    </w:p>
    <w:p>
      <w:pPr>
        <w:spacing w:after="0"/>
        <w:ind w:left="0"/>
        <w:jc w:val="both"/>
      </w:pPr>
      <w:r>
        <w:rPr>
          <w:rFonts w:ascii="Times New Roman"/>
          <w:b w:val="false"/>
          <w:i w:val="false"/>
          <w:color w:val="000000"/>
          <w:sz w:val="28"/>
        </w:rPr>
        <w:t>
      ПОРЯДОК И СРОКИ УПЛАТЫ СТРАХОВОЙ ПРЕМИИ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52"/>
        <w:gridCol w:w="852"/>
        <w:gridCol w:w="852"/>
        <w:gridCol w:w="852"/>
        <w:gridCol w:w="852"/>
        <w:gridCol w:w="852"/>
        <w:gridCol w:w="852"/>
        <w:gridCol w:w="852"/>
        <w:gridCol w:w="852"/>
        <w:gridCol w:w="853"/>
        <w:gridCol w:w="85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ҰЗАРТЫП/ БІРЖОЛҒЫ/</w:t>
            </w:r>
          </w:p>
          <w:p>
            <w:pPr>
              <w:spacing w:after="20"/>
              <w:ind w:left="20"/>
              <w:jc w:val="both"/>
            </w:pPr>
            <w:r>
              <w:rPr>
                <w:rFonts w:ascii="Times New Roman"/>
                <w:b w:val="false"/>
                <w:i w:val="false"/>
                <w:color w:val="000000"/>
                <w:sz w:val="20"/>
              </w:rPr>
              <w:t>
В РАССРОЧКУ/ЕДИНОВРЕМЕННО</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ПОЛИСІНІҢ</w:t>
      </w:r>
    </w:p>
    <w:p>
      <w:pPr>
        <w:spacing w:after="0"/>
        <w:ind w:left="0"/>
        <w:jc w:val="both"/>
      </w:pPr>
      <w:r>
        <w:rPr>
          <w:rFonts w:ascii="Times New Roman"/>
          <w:b w:val="false"/>
          <w:i w:val="false"/>
          <w:color w:val="000000"/>
          <w:sz w:val="28"/>
        </w:rPr>
        <w:t>
      с "__" __________ 20___ жылдан бастап/год</w:t>
      </w:r>
    </w:p>
    <w:p>
      <w:pPr>
        <w:spacing w:after="0"/>
        <w:ind w:left="0"/>
        <w:jc w:val="both"/>
      </w:pPr>
      <w:r>
        <w:rPr>
          <w:rFonts w:ascii="Times New Roman"/>
          <w:b w:val="false"/>
          <w:i w:val="false"/>
          <w:color w:val="000000"/>
          <w:sz w:val="28"/>
        </w:rPr>
        <w:t>
      по "__" _________ 20___ жылға дейін/года</w:t>
      </w:r>
    </w:p>
    <w:p>
      <w:pPr>
        <w:spacing w:after="0"/>
        <w:ind w:left="0"/>
        <w:jc w:val="both"/>
      </w:pPr>
      <w:r>
        <w:rPr>
          <w:rFonts w:ascii="Times New Roman"/>
          <w:b w:val="false"/>
          <w:i w:val="false"/>
          <w:color w:val="000000"/>
          <w:sz w:val="28"/>
        </w:rPr>
        <w:t>
      20___ жылғы "__" __________ аралығындағы</w:t>
      </w:r>
    </w:p>
    <w:p>
      <w:pPr>
        <w:spacing w:after="0"/>
        <w:ind w:left="0"/>
        <w:jc w:val="both"/>
      </w:pPr>
      <w:r>
        <w:rPr>
          <w:rFonts w:ascii="Times New Roman"/>
          <w:b w:val="false"/>
          <w:i w:val="false"/>
          <w:color w:val="000000"/>
          <w:sz w:val="28"/>
        </w:rPr>
        <w:t>
      ҚОЛДАНЫЛУ МЕРЗІМІ/СРОК ДЕЙСТВИЯ СТРАХОВОГО ПОЛИСА</w:t>
      </w:r>
    </w:p>
    <w:p>
      <w:pPr>
        <w:spacing w:after="0"/>
        <w:ind w:left="0"/>
        <w:jc w:val="both"/>
      </w:pPr>
      <w:r>
        <w:rPr>
          <w:rFonts w:ascii="Times New Roman"/>
          <w:b w:val="false"/>
          <w:i w:val="false"/>
          <w:color w:val="000000"/>
          <w:sz w:val="28"/>
        </w:rPr>
        <w:t>
      Ерекше жағдайлар/</w:t>
      </w:r>
    </w:p>
    <w:p>
      <w:pPr>
        <w:spacing w:after="0"/>
        <w:ind w:left="0"/>
        <w:jc w:val="both"/>
      </w:pPr>
      <w:r>
        <w:rPr>
          <w:rFonts w:ascii="Times New Roman"/>
          <w:b w:val="false"/>
          <w:i w:val="false"/>
          <w:color w:val="000000"/>
          <w:sz w:val="28"/>
        </w:rPr>
        <w:t>
      Особые условия: 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516"/>
        <w:gridCol w:w="2784"/>
      </w:tblGrid>
      <w:tr>
        <w:trPr>
          <w:trHeight w:val="30" w:hRule="atLeast"/>
        </w:trPr>
        <w:tc>
          <w:tcPr>
            <w:tcW w:w="9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ЖЕҢІЛДІК БЕРІЛЕДІ/ПРЕДОСТАВЛЯЕТСЯ ЛЬГОТА 50 %</w:t>
            </w:r>
          </w:p>
        </w:tc>
        <w:tc>
          <w:tcPr>
            <w:tcW w:w="278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15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негізінде/на основании 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аумағы/</w:t>
            </w:r>
          </w:p>
          <w:p>
            <w:pPr>
              <w:spacing w:after="20"/>
              <w:ind w:left="20"/>
              <w:jc w:val="both"/>
            </w:pPr>
            <w:r>
              <w:rPr>
                <w:rFonts w:ascii="Times New Roman"/>
                <w:b w:val="false"/>
                <w:i w:val="false"/>
                <w:color w:val="000000"/>
                <w:sz w:val="20"/>
              </w:rPr>
              <w:t>
Территория страхования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РЕСПУБЛИКА КАЗАХСТАН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ПОЛИСІ ЖАСАЛҒАН КҮН 20__ж. "__" _________ /</w:t>
      </w:r>
    </w:p>
    <w:p>
      <w:pPr>
        <w:spacing w:after="0"/>
        <w:ind w:left="0"/>
        <w:jc w:val="both"/>
      </w:pPr>
      <w:r>
        <w:rPr>
          <w:rFonts w:ascii="Times New Roman"/>
          <w:b w:val="false"/>
          <w:i w:val="false"/>
          <w:color w:val="000000"/>
          <w:sz w:val="28"/>
        </w:rPr>
        <w:t>
      ДАТА ЗАКЛЮЧЕНИЯ СТРАХОВОГО ПОЛИСА "__" ________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536"/>
      </w:tblGrid>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(сақтандыру агентінің) ҚОЛЫ/</w:t>
            </w:r>
          </w:p>
          <w:p>
            <w:pPr>
              <w:spacing w:after="20"/>
              <w:ind w:left="20"/>
              <w:jc w:val="both"/>
            </w:pPr>
            <w:r>
              <w:rPr>
                <w:rFonts w:ascii="Times New Roman"/>
                <w:b w:val="false"/>
                <w:i w:val="false"/>
                <w:color w:val="000000"/>
                <w:sz w:val="20"/>
              </w:rPr>
              <w:t>
ПОДПИСЬ СТРАХОВЩИКА (страхового агента)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агентінің тегі, аты, әкесінің аты (ол бар болса) Шарт №/</w:t>
            </w:r>
          </w:p>
          <w:p>
            <w:pPr>
              <w:spacing w:after="20"/>
              <w:ind w:left="20"/>
              <w:jc w:val="both"/>
            </w:pPr>
            <w:r>
              <w:rPr>
                <w:rFonts w:ascii="Times New Roman"/>
                <w:b w:val="false"/>
                <w:i w:val="false"/>
                <w:color w:val="000000"/>
                <w:sz w:val="20"/>
              </w:rPr>
              <w:t>
Фамилия, имя, отчество (при его наличии) Страхового агента № Договора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САҚТАНДЫРУШЫНЫҢ орналасқан жері, телефон, факс, банктік</w:t>
      </w:r>
    </w:p>
    <w:p>
      <w:pPr>
        <w:spacing w:after="0"/>
        <w:ind w:left="0"/>
        <w:jc w:val="both"/>
      </w:pPr>
      <w:r>
        <w:rPr>
          <w:rFonts w:ascii="Times New Roman"/>
          <w:b w:val="false"/>
          <w:i w:val="false"/>
          <w:color w:val="000000"/>
          <w:sz w:val="28"/>
        </w:rPr>
        <w:t xml:space="preserve">
      деректемелері/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Место нахождения СТРАХОВЩИКА, телефон, факс, банковские реквизиты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бойынша бірыңғай дерекқорды қалыптастыру және жүргізу</w:t>
      </w:r>
    </w:p>
    <w:p>
      <w:pPr>
        <w:spacing w:after="0"/>
        <w:ind w:left="0"/>
        <w:jc w:val="both"/>
      </w:pPr>
      <w:r>
        <w:rPr>
          <w:rFonts w:ascii="Times New Roman"/>
          <w:b w:val="false"/>
          <w:i w:val="false"/>
          <w:color w:val="000000"/>
          <w:sz w:val="28"/>
        </w:rPr>
        <w:t>
      жөніндегі ұйымның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Телефон организации по формированию и ведению единой базы данных по</w:t>
      </w:r>
    </w:p>
    <w:p>
      <w:pPr>
        <w:spacing w:after="0"/>
        <w:ind w:left="0"/>
        <w:jc w:val="both"/>
      </w:pPr>
      <w:r>
        <w:rPr>
          <w:rFonts w:ascii="Times New Roman"/>
          <w:b w:val="false"/>
          <w:i w:val="false"/>
          <w:color w:val="000000"/>
          <w:sz w:val="28"/>
        </w:rPr>
        <w:t>
      страхованию</w:t>
      </w:r>
    </w:p>
    <w:p>
      <w:pPr>
        <w:spacing w:after="0"/>
        <w:ind w:left="0"/>
        <w:jc w:val="both"/>
      </w:pPr>
      <w:r>
        <w:rPr>
          <w:rFonts w:ascii="Times New Roman"/>
          <w:b w:val="false"/>
          <w:i w:val="false"/>
          <w:color w:val="000000"/>
          <w:sz w:val="28"/>
        </w:rPr>
        <w:t>
      СЫРТ ЖАҒЫ/ОБОРОТНАЯ СТОРОНА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ТАЛАПТАРЫ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СТРАХОВАНИЯ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4"/>
        <w:gridCol w:w="5676"/>
      </w:tblGrid>
      <w:tr>
        <w:trPr>
          <w:trHeight w:val="30" w:hRule="atLeast"/>
        </w:trPr>
        <w:tc>
          <w:tcPr>
            <w:tcW w:w="6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Сақтандырылушы тұлғаның Қазақстан Республикасының азаматтық заңдарында белгiленген, жоғары қауiптілік көзi ретіндегі көлiк құралын пайдалану нәтижесiнде үшiншi тұлғалардың өмiрiне, денсаулығына және (немесе) мүлкiне келтiрiлген зиянды өтеу мiндетiне байланысты мүлiктiк мүддесi көлiк құралдары иелерiнiң азаматтық-құқықтық жауапкершілігiн мiндеттi сақтандыру объектiсi болып табылады.</w:t>
            </w:r>
          </w:p>
          <w:p>
            <w:pPr>
              <w:spacing w:after="20"/>
              <w:ind w:left="20"/>
              <w:jc w:val="both"/>
            </w:pPr>
            <w:r>
              <w:rPr>
                <w:rFonts w:ascii="Times New Roman"/>
                <w:b w:val="false"/>
                <w:i w:val="false"/>
                <w:color w:val="000000"/>
                <w:sz w:val="20"/>
              </w:rPr>
              <w:t>
    2. Сақтандырылушының көлiк құралдары иелерiнiң азаматтық-құқықтық жауапкершiлiгiн мiндеттi сақтандыру шартында (бұдан әрі - Шарт) көрсетiлген көлiк құралдарын пайдалануы нәтижесiнде жәбiрленушi деп танылған адамдардың өмiрiне, денсаулығына және (немесе) мүлкiне келтiрiлген зиянды өтеу бойынша сақтандырылушының азаматтық-құқықтық жауапкершiлiгiнiң басталу фактici сақтандыру жағдайы деп танылады.</w:t>
            </w:r>
          </w:p>
          <w:p>
            <w:pPr>
              <w:spacing w:after="20"/>
              <w:ind w:left="20"/>
              <w:jc w:val="both"/>
            </w:pPr>
            <w:r>
              <w:rPr>
                <w:rFonts w:ascii="Times New Roman"/>
                <w:b w:val="false"/>
                <w:i w:val="false"/>
                <w:color w:val="000000"/>
                <w:sz w:val="20"/>
              </w:rPr>
              <w:t>
    3. Бiр сақтандыру жағдайы (сақтандыру сомасы) бойынша сақтандырушы жауапкершілігiнiң шектi көлемi мынаны құрайды (айлық есептiк көрсеткiшпен):</w:t>
            </w:r>
          </w:p>
          <w:p>
            <w:pPr>
              <w:spacing w:after="20"/>
              <w:ind w:left="20"/>
              <w:jc w:val="both"/>
            </w:pPr>
            <w:r>
              <w:rPr>
                <w:rFonts w:ascii="Times New Roman"/>
                <w:b w:val="false"/>
                <w:i w:val="false"/>
                <w:color w:val="000000"/>
                <w:sz w:val="20"/>
              </w:rPr>
              <w:t>
    1) әрбiр жәбiрленушiнiң өмiрiне немесе денсаулығына келтiрiлген зиян үшiн және ол мыналарға әкеп соқса:</w:t>
            </w:r>
          </w:p>
          <w:p>
            <w:pPr>
              <w:spacing w:after="20"/>
              <w:ind w:left="20"/>
              <w:jc w:val="both"/>
            </w:pPr>
            <w:r>
              <w:rPr>
                <w:rFonts w:ascii="Times New Roman"/>
                <w:b w:val="false"/>
                <w:i w:val="false"/>
                <w:color w:val="000000"/>
                <w:sz w:val="20"/>
              </w:rPr>
              <w:t>
    қайтыс болуына – 1000;</w:t>
            </w:r>
          </w:p>
          <w:p>
            <w:pPr>
              <w:spacing w:after="20"/>
              <w:ind w:left="20"/>
              <w:jc w:val="both"/>
            </w:pPr>
            <w:r>
              <w:rPr>
                <w:rFonts w:ascii="Times New Roman"/>
                <w:b w:val="false"/>
                <w:i w:val="false"/>
                <w:color w:val="000000"/>
                <w:sz w:val="20"/>
              </w:rPr>
              <w:t>
    мүгедектiктiң:</w:t>
            </w:r>
          </w:p>
          <w:p>
            <w:pPr>
              <w:spacing w:after="20"/>
              <w:ind w:left="20"/>
              <w:jc w:val="both"/>
            </w:pPr>
            <w:r>
              <w:rPr>
                <w:rFonts w:ascii="Times New Roman"/>
                <w:b w:val="false"/>
                <w:i w:val="false"/>
                <w:color w:val="000000"/>
                <w:sz w:val="20"/>
              </w:rPr>
              <w:t>
    I тобы белгiленуiне – 800;</w:t>
            </w:r>
          </w:p>
          <w:p>
            <w:pPr>
              <w:spacing w:after="20"/>
              <w:ind w:left="20"/>
              <w:jc w:val="both"/>
            </w:pPr>
            <w:r>
              <w:rPr>
                <w:rFonts w:ascii="Times New Roman"/>
                <w:b w:val="false"/>
                <w:i w:val="false"/>
                <w:color w:val="000000"/>
                <w:sz w:val="20"/>
              </w:rPr>
              <w:t>
    II тобы белгiленуiне – 600;</w:t>
            </w:r>
          </w:p>
          <w:p>
            <w:pPr>
              <w:spacing w:after="20"/>
              <w:ind w:left="20"/>
              <w:jc w:val="both"/>
            </w:pPr>
            <w:r>
              <w:rPr>
                <w:rFonts w:ascii="Times New Roman"/>
                <w:b w:val="false"/>
                <w:i w:val="false"/>
                <w:color w:val="000000"/>
                <w:sz w:val="20"/>
              </w:rPr>
              <w:t>
    III тобы белгiленуiне – 500;</w:t>
            </w:r>
          </w:p>
          <w:p>
            <w:pPr>
              <w:spacing w:after="20"/>
              <w:ind w:left="20"/>
              <w:jc w:val="both"/>
            </w:pPr>
            <w:r>
              <w:rPr>
                <w:rFonts w:ascii="Times New Roman"/>
                <w:b w:val="false"/>
                <w:i w:val="false"/>
                <w:color w:val="000000"/>
                <w:sz w:val="20"/>
              </w:rPr>
              <w:t>
    "мүгедек балаға" – 500;</w:t>
            </w:r>
          </w:p>
          <w:p>
            <w:pPr>
              <w:spacing w:after="20"/>
              <w:ind w:left="20"/>
              <w:jc w:val="both"/>
            </w:pPr>
            <w:r>
              <w:rPr>
                <w:rFonts w:ascii="Times New Roman"/>
                <w:b w:val="false"/>
                <w:i w:val="false"/>
                <w:color w:val="000000"/>
                <w:sz w:val="20"/>
              </w:rPr>
              <w:t>
    мертiгуге, жарақаттануға немесе денсаулықтың мүгедектiк белгіленбеген өзге де бұзылуына - амбулаториялық және (немесе) стационарлық емделуге жұмсалған нақты шығыстар мөлшерiнде, бiрақ 300-ден көп емес;</w:t>
            </w:r>
          </w:p>
          <w:p>
            <w:pPr>
              <w:spacing w:after="20"/>
              <w:ind w:left="20"/>
              <w:jc w:val="both"/>
            </w:pPr>
            <w:r>
              <w:rPr>
                <w:rFonts w:ascii="Times New Roman"/>
                <w:b w:val="false"/>
                <w:i w:val="false"/>
                <w:color w:val="000000"/>
                <w:sz w:val="20"/>
              </w:rPr>
              <w:t>
    2) бір жәбірленушінің мүлкіне келтірілген зиян үшін - келтірілген зиян мөлшерінде, бірақ 600-ден көп емес;</w:t>
            </w:r>
          </w:p>
          <w:p>
            <w:pPr>
              <w:spacing w:after="20"/>
              <w:ind w:left="20"/>
              <w:jc w:val="both"/>
            </w:pPr>
            <w:r>
              <w:rPr>
                <w:rFonts w:ascii="Times New Roman"/>
                <w:b w:val="false"/>
                <w:i w:val="false"/>
                <w:color w:val="000000"/>
                <w:sz w:val="20"/>
              </w:rPr>
              <w:t>
    3) бір мезгілде екі және одан да көп жәбірленушінің мүлкіне келтірілген зиян үшін - келтірілген зиян мөлшерінде, бірақ әрбір жәбірленушіге 600-ден көп емес. Бұл ретте сақтандыру төлемдерінің жалпы мөлшері барлық жәбірленушіге 2000-нан аспауға тиіс. Зиян мөлшері сақтандырушы жауапкершілігінің шекті көлемінен асқан жағдайда сақтандыру төлемі әрбір жәбірленушіге оның мүлкіне келтірілген зиянға мөлшерлес дәрежеде жүзеге асырылады.</w:t>
            </w:r>
          </w:p>
          <w:p>
            <w:pPr>
              <w:spacing w:after="20"/>
              <w:ind w:left="20"/>
              <w:jc w:val="both"/>
            </w:pPr>
            <w:r>
              <w:rPr>
                <w:rFonts w:ascii="Times New Roman"/>
                <w:b w:val="false"/>
                <w:i w:val="false"/>
                <w:color w:val="000000"/>
                <w:sz w:val="20"/>
              </w:rPr>
              <w:t>
    4. Қаза болуына немесе мүгедектiк белгiленуiне әкеп соққан, жәбiрленушiнiң өмiрi мен денсаулығына келтiрiлген зиян үшiн сақтандыру төлемi осы талаптардың 3-тармағында белгiленген сақтандырушы жауапкершiлiгiнiң шектi көлемiнiң мөлшерiнде жүзеге асырылады.</w:t>
            </w:r>
          </w:p>
          <w:p>
            <w:pPr>
              <w:spacing w:after="20"/>
              <w:ind w:left="20"/>
              <w:jc w:val="both"/>
            </w:pPr>
            <w:r>
              <w:rPr>
                <w:rFonts w:ascii="Times New Roman"/>
                <w:b w:val="false"/>
                <w:i w:val="false"/>
                <w:color w:val="000000"/>
                <w:sz w:val="20"/>
              </w:rPr>
              <w:t>
    5. Сақтандырушы сақтандыру төлемiн "Көлік құралдары иелерінің азаматтық-құқықтық жауапкершілігін міндетті сақтандыру туралы" 2003 жылғы 1 шілдедегі Қазақстан Республикасы Заңының (бұдан әрі - Заң) 25-бабында көзделген құжаттарды алған күннен бастап он бес жұмыс күнi iшiнде төлейдi.</w:t>
            </w:r>
          </w:p>
          <w:p>
            <w:pPr>
              <w:spacing w:after="20"/>
              <w:ind w:left="20"/>
              <w:jc w:val="both"/>
            </w:pPr>
            <w:r>
              <w:rPr>
                <w:rFonts w:ascii="Times New Roman"/>
                <w:b w:val="false"/>
                <w:i w:val="false"/>
                <w:color w:val="000000"/>
                <w:sz w:val="20"/>
              </w:rPr>
              <w:t>
    6. Сақтанушы:</w:t>
            </w:r>
          </w:p>
          <w:p>
            <w:pPr>
              <w:spacing w:after="20"/>
              <w:ind w:left="20"/>
              <w:jc w:val="both"/>
            </w:pPr>
            <w:r>
              <w:rPr>
                <w:rFonts w:ascii="Times New Roman"/>
                <w:b w:val="false"/>
                <w:i w:val="false"/>
                <w:color w:val="000000"/>
                <w:sz w:val="20"/>
              </w:rPr>
              <w:t>
    1) сақтандырушыдан көлiк құралдары иелерiнiң жауапкершiлiгiн мiндеттi сақтандырудың талаптарын, Шарт бойынша өзiнiң құқықтары мен мiндеттерiн түсiндiрудi талап етуге;</w:t>
            </w:r>
          </w:p>
          <w:p>
            <w:pPr>
              <w:spacing w:after="20"/>
              <w:ind w:left="20"/>
              <w:jc w:val="both"/>
            </w:pPr>
            <w:r>
              <w:rPr>
                <w:rFonts w:ascii="Times New Roman"/>
                <w:b w:val="false"/>
                <w:i w:val="false"/>
                <w:color w:val="000000"/>
                <w:sz w:val="20"/>
              </w:rPr>
              <w:t>
    2) сақтандыру бойынша бірыңғай дерекқорды қалыптастыру және жүргiзу жөніндегі ұйымнан мiндетiне сақтанушы жөніндегі мәлiметтердi бірыңғай дерекқорға енгізу кiретiн сақтандырушының сақтанушымен жасасқан көлiк құралдары иелерiнiң жауапкершiлiгiн мiндеттi сақтандыру шарты туралы мәлiметтердiң бірыңғай дерекқорда бар екендiгi туралы ақпаратты сұратуға құқылы. Осы құқық сақтандырылған адамға да қолданылады;</w:t>
            </w:r>
          </w:p>
          <w:p>
            <w:pPr>
              <w:spacing w:after="20"/>
              <w:ind w:left="20"/>
              <w:jc w:val="both"/>
            </w:pPr>
            <w:r>
              <w:rPr>
                <w:rFonts w:ascii="Times New Roman"/>
                <w:b w:val="false"/>
                <w:i w:val="false"/>
                <w:color w:val="000000"/>
                <w:sz w:val="20"/>
              </w:rPr>
              <w:t>
    3) сақтандыру полисiн жоғалтып алған жағдайда оның дубликатын алуға;</w:t>
            </w:r>
          </w:p>
          <w:p>
            <w:pPr>
              <w:spacing w:after="20"/>
              <w:ind w:left="20"/>
              <w:jc w:val="both"/>
            </w:pPr>
            <w:r>
              <w:rPr>
                <w:rFonts w:ascii="Times New Roman"/>
                <w:b w:val="false"/>
                <w:i w:val="false"/>
                <w:color w:val="000000"/>
                <w:sz w:val="20"/>
              </w:rPr>
              <w:t>
    4) жәбiрленушiнің мүлкiне келтiрiлген зиянның мөлшерiн бағалау үшiн тәуелсiз сарапшы көрсететiн қызметтердi пайдалануға;</w:t>
            </w:r>
          </w:p>
          <w:p>
            <w:pPr>
              <w:spacing w:after="20"/>
              <w:ind w:left="20"/>
              <w:jc w:val="both"/>
            </w:pPr>
            <w:r>
              <w:rPr>
                <w:rFonts w:ascii="Times New Roman"/>
                <w:b w:val="false"/>
                <w:i w:val="false"/>
                <w:color w:val="000000"/>
                <w:sz w:val="20"/>
              </w:rPr>
              <w:t>
    5) келтiрiлген зиянның мөлшерiне тәуелсiз сарапшы жүргiзген бағалаудың нәтижелерiмен және сақтандырушы жүзеге асырған сақтандыру төлемi мөлшерiнiң есеп-қисабымен танысуға;</w:t>
            </w:r>
          </w:p>
          <w:p>
            <w:pPr>
              <w:spacing w:after="20"/>
              <w:ind w:left="20"/>
              <w:jc w:val="both"/>
            </w:pPr>
            <w:r>
              <w:rPr>
                <w:rFonts w:ascii="Times New Roman"/>
                <w:b w:val="false"/>
                <w:i w:val="false"/>
                <w:color w:val="000000"/>
                <w:sz w:val="20"/>
              </w:rPr>
              <w:t>
    6) Шартты мерзiмiнен бұрын тоқтатуға;</w:t>
            </w:r>
          </w:p>
          <w:p>
            <w:pPr>
              <w:spacing w:after="20"/>
              <w:ind w:left="20"/>
              <w:jc w:val="both"/>
            </w:pPr>
            <w:r>
              <w:rPr>
                <w:rFonts w:ascii="Times New Roman"/>
                <w:b w:val="false"/>
                <w:i w:val="false"/>
                <w:color w:val="000000"/>
                <w:sz w:val="20"/>
              </w:rPr>
              <w:t>
    7) Шарттан туындайтын мәселелердi реттеу үшiн сақтандыру омбудсманына өтiнiш жасауға;</w:t>
            </w:r>
          </w:p>
          <w:p>
            <w:pPr>
              <w:spacing w:after="20"/>
              <w:ind w:left="20"/>
              <w:jc w:val="both"/>
            </w:pPr>
            <w:r>
              <w:rPr>
                <w:rFonts w:ascii="Times New Roman"/>
                <w:b w:val="false"/>
                <w:i w:val="false"/>
                <w:color w:val="000000"/>
                <w:sz w:val="20"/>
              </w:rPr>
              <w:t>
    8) сақтандырушының сақтандыру төлемiн жүзеге асырудан бас тарту немесе оның мөлшерiн азайту туралы шешiмiне Қазақстан Республикасының заңдарында белгiленген тәртiппен дауласуға;</w:t>
            </w:r>
          </w:p>
          <w:p>
            <w:pPr>
              <w:spacing w:after="20"/>
              <w:ind w:left="20"/>
              <w:jc w:val="both"/>
            </w:pPr>
            <w:r>
              <w:rPr>
                <w:rFonts w:ascii="Times New Roman"/>
                <w:b w:val="false"/>
                <w:i w:val="false"/>
                <w:color w:val="000000"/>
                <w:sz w:val="20"/>
              </w:rPr>
              <w:t>
    9) сақтандыру төлемiн Заңда көзделген жағдайларда алуға құқылы.</w:t>
            </w:r>
          </w:p>
          <w:p>
            <w:pPr>
              <w:spacing w:after="20"/>
              <w:ind w:left="20"/>
              <w:jc w:val="both"/>
            </w:pPr>
            <w:r>
              <w:rPr>
                <w:rFonts w:ascii="Times New Roman"/>
                <w:b w:val="false"/>
                <w:i w:val="false"/>
                <w:color w:val="000000"/>
                <w:sz w:val="20"/>
              </w:rPr>
              <w:t>
    7. Сақтанушы:</w:t>
            </w:r>
          </w:p>
          <w:p>
            <w:pPr>
              <w:spacing w:after="20"/>
              <w:ind w:left="20"/>
              <w:jc w:val="both"/>
            </w:pPr>
            <w:r>
              <w:rPr>
                <w:rFonts w:ascii="Times New Roman"/>
                <w:b w:val="false"/>
                <w:i w:val="false"/>
                <w:color w:val="000000"/>
                <w:sz w:val="20"/>
              </w:rPr>
              <w:t>
    1) Шартты жасасу кезiнде сақтандырушыға өзi, сақтандыру полисiне енгiзiлген әрбiр сақтандырылушы, көлiк құралы (көлiк құралдары), қосарланған сақтандыру, көлiк құралдарын маусымдық пайдалану, Қазақстан Республикасының аумағына уақытша кіру және осы Заңда көзделген тәртiппен сақтандыру сыйлықақысының мөлшерiн азайтуға берiлген құқық туралы өтiнiшке енгізу үшiн қажеттi мәлiметтердi және өтiнiште көрсетiлген мәлiметтердi растайтын қажеттi құжаттардың көшiрмелерiн ұсынуға;</w:t>
            </w:r>
          </w:p>
          <w:p>
            <w:pPr>
              <w:spacing w:after="20"/>
              <w:ind w:left="20"/>
              <w:jc w:val="both"/>
            </w:pPr>
            <w:r>
              <w:rPr>
                <w:rFonts w:ascii="Times New Roman"/>
                <w:b w:val="false"/>
                <w:i w:val="false"/>
                <w:color w:val="000000"/>
                <w:sz w:val="20"/>
              </w:rPr>
              <w:t>
    2) Шартта белгiленген мөлшерде, тәртiппен және мерзiмдерде сақтандыру сыйлықақыларын төлеуге;</w:t>
            </w:r>
          </w:p>
          <w:p>
            <w:pPr>
              <w:spacing w:after="20"/>
              <w:ind w:left="20"/>
              <w:jc w:val="both"/>
            </w:pPr>
            <w:r>
              <w:rPr>
                <w:rFonts w:ascii="Times New Roman"/>
                <w:b w:val="false"/>
                <w:i w:val="false"/>
                <w:color w:val="000000"/>
                <w:sz w:val="20"/>
              </w:rPr>
              <w:t>
    3) көлік оқиғасының және сақтандыру жағдайының басталғаны туралы өзiне белгiлi болғаннан бастап кiдiрiссiз, бiрақ үш жұмыс күнiнен кешiктiрмей, қолдан келетiн тәсiлмен (ауызша, жазбаша) бұл туралы Шартты жасасқан caқтандырушыға хабарлауға мiндеттi. Ауызша нысандағы хабарлама кейiннен (жетпiс екi сағат iшiнде) жазбаша түрде расталуға тиiс. Сақтанушы мен сақтандырылушы бiр тұлға болып табылмайтын жағдайларда, сақтандыру жағдайының басталғаны туралы сақтандырушыға хабарлау жөніндегі мiндет сақтандырылушыға жүктеледi. Егер сақтанушының (сақтандырылушының) дәлелдi себептермен аталған iс-әрекеттердi орындау мүмкiндiгi болмаса, ол мұны құжаттармен растауға тиiс;</w:t>
            </w:r>
          </w:p>
          <w:p>
            <w:pPr>
              <w:spacing w:after="20"/>
              <w:ind w:left="20"/>
              <w:jc w:val="both"/>
            </w:pPr>
            <w:r>
              <w:rPr>
                <w:rFonts w:ascii="Times New Roman"/>
                <w:b w:val="false"/>
                <w:i w:val="false"/>
                <w:color w:val="000000"/>
                <w:sz w:val="20"/>
              </w:rPr>
              <w:t>
    4) көлiк оқиғасын жасаған кезде жәбiрленушілерге және жол жүру қауіпсіздігін қамтамасыз ету жөніндегі уәкілетті органның қызметкерлерiне Шартты жасасқан сақтандырушының атауын және орналасқан жерiн хабарлауға;</w:t>
            </w:r>
          </w:p>
          <w:p>
            <w:pPr>
              <w:spacing w:after="20"/>
              <w:ind w:left="20"/>
              <w:jc w:val="both"/>
            </w:pPr>
            <w:r>
              <w:rPr>
                <w:rFonts w:ascii="Times New Roman"/>
                <w:b w:val="false"/>
                <w:i w:val="false"/>
                <w:color w:val="000000"/>
                <w:sz w:val="20"/>
              </w:rPr>
              <w:t>
    5) көлiк оқиғасы болған кезде ықтимал шығындарды болдырмау немесе азайту үшiн қалыптасқан мән-жайларға ақылға қонымды және қолдан келетiн шараларды, оның iшiнде зардап шеккен адамдардың мүлкiн құтқару және оларға көмек көрсету шараларын қолдануға;</w:t>
            </w:r>
          </w:p>
          <w:p>
            <w:pPr>
              <w:spacing w:after="20"/>
              <w:ind w:left="20"/>
              <w:jc w:val="both"/>
            </w:pPr>
            <w:r>
              <w:rPr>
                <w:rFonts w:ascii="Times New Roman"/>
                <w:b w:val="false"/>
                <w:i w:val="false"/>
                <w:color w:val="000000"/>
                <w:sz w:val="20"/>
              </w:rPr>
              <w:t>
    6) көлiк оқиғасы және зардап шеккен адамдар туралы тиiстi органдар мен ұйымдарға олардың құзыретiне қарай (жол жүру қауіпсіздігін қамтамасыз ету жөніндегі уәкілетті органның бөлiмшелерiне, мемлекеттік өртке қарсы қызмет органдарына, медициналық жедел жәрдем қызметiне, авариялық қызметтерге) хабарлауға;</w:t>
            </w:r>
          </w:p>
          <w:p>
            <w:pPr>
              <w:spacing w:after="20"/>
              <w:ind w:left="20"/>
              <w:jc w:val="both"/>
            </w:pPr>
            <w:r>
              <w:rPr>
                <w:rFonts w:ascii="Times New Roman"/>
                <w:b w:val="false"/>
                <w:i w:val="false"/>
                <w:color w:val="000000"/>
                <w:sz w:val="20"/>
              </w:rPr>
              <w:t>
    7) көлік оқиғасы жасалған кезде дереу, бірақ уәкілетті лауазымды тұлғаның жазбаша жолдамасын алған кезден бастап екі сағаттан кешіктірмей, Қазақстан Республикасы заңнамасының талаптарына сәйкес психикаға белсенді әсер ететін затты тұтыну фактісін және мас күйін анықтау үшін медициналық куәландырудан өтуге;</w:t>
            </w:r>
          </w:p>
          <w:p>
            <w:pPr>
              <w:spacing w:after="20"/>
              <w:ind w:left="20"/>
              <w:jc w:val="both"/>
            </w:pPr>
            <w:r>
              <w:rPr>
                <w:rFonts w:ascii="Times New Roman"/>
                <w:b w:val="false"/>
                <w:i w:val="false"/>
                <w:color w:val="000000"/>
                <w:sz w:val="20"/>
              </w:rPr>
              <w:t>
    8) сақтандырушыға сақтандыру жағдайының басталғаны туралы хабарлаған күннен бастап дереу, бiрақ екi жұмыс күнiнен кешiктiрмей бұл туралы жәбiрленушiге хабарлауға;</w:t>
            </w:r>
          </w:p>
          <w:p>
            <w:pPr>
              <w:spacing w:after="20"/>
              <w:ind w:left="20"/>
              <w:jc w:val="both"/>
            </w:pPr>
            <w:r>
              <w:rPr>
                <w:rFonts w:ascii="Times New Roman"/>
                <w:b w:val="false"/>
                <w:i w:val="false"/>
                <w:color w:val="000000"/>
                <w:sz w:val="20"/>
              </w:rPr>
              <w:t>
    9) сақтандыру жағдайының басталуына жауапты адамға керi талап қою құқығының сақтандырушыға өтуiн қамтамасыз етуге мiндеттi.</w:t>
            </w:r>
          </w:p>
          <w:p>
            <w:pPr>
              <w:spacing w:after="20"/>
              <w:ind w:left="20"/>
              <w:jc w:val="both"/>
            </w:pPr>
            <w:r>
              <w:rPr>
                <w:rFonts w:ascii="Times New Roman"/>
                <w:b w:val="false"/>
                <w:i w:val="false"/>
                <w:color w:val="000000"/>
                <w:sz w:val="20"/>
              </w:rPr>
              <w:t>
    8. Сақтандырушы:</w:t>
            </w:r>
          </w:p>
          <w:p>
            <w:pPr>
              <w:spacing w:after="20"/>
              <w:ind w:left="20"/>
              <w:jc w:val="both"/>
            </w:pPr>
            <w:r>
              <w:rPr>
                <w:rFonts w:ascii="Times New Roman"/>
                <w:b w:val="false"/>
                <w:i w:val="false"/>
                <w:color w:val="000000"/>
                <w:sz w:val="20"/>
              </w:rPr>
              <w:t>
    1) Шартты жасаған кезде сақтанушыдан, Қазақстан Республикасының Азаматтық кодексiнде көзделген мәлiметтерден басқа, Заңға сәйкес Шартқа енгізу үшiн қажетті мәлiметтердi, оның iшiнде көлiк құралдары иелерiнiң жауапкершілігiн мiндеттi сақтандырудың осының алдындағы шарттары, сақтандыру жағдайлары және сақтандыру төлемдерi туралы ақпаратты беруiн талап етуге;</w:t>
            </w:r>
          </w:p>
          <w:p>
            <w:pPr>
              <w:spacing w:after="20"/>
              <w:ind w:left="20"/>
              <w:jc w:val="both"/>
            </w:pPr>
            <w:r>
              <w:rPr>
                <w:rFonts w:ascii="Times New Roman"/>
                <w:b w:val="false"/>
                <w:i w:val="false"/>
                <w:color w:val="000000"/>
                <w:sz w:val="20"/>
              </w:rPr>
              <w:t>
    2) тиiстi мемлекеттік органдар мен ұйымдардан, олардың құзыретiне орай, сақтандыру жағдайының басталу фактiсiн және жәбiрленушiлерге келтiрiлген зиянның мөлшерiн растайтын құжаттарды сұратуға;</w:t>
            </w:r>
          </w:p>
          <w:p>
            <w:pPr>
              <w:spacing w:after="20"/>
              <w:ind w:left="20"/>
              <w:jc w:val="both"/>
            </w:pPr>
            <w:r>
              <w:rPr>
                <w:rFonts w:ascii="Times New Roman"/>
                <w:b w:val="false"/>
                <w:i w:val="false"/>
                <w:color w:val="000000"/>
                <w:sz w:val="20"/>
              </w:rPr>
              <w:t>
    3) көлік оқиғасының себептерін және өзге де мән-жайларын анықтауға;</w:t>
            </w:r>
          </w:p>
          <w:p>
            <w:pPr>
              <w:spacing w:after="20"/>
              <w:ind w:left="20"/>
              <w:jc w:val="both"/>
            </w:pPr>
            <w:r>
              <w:rPr>
                <w:rFonts w:ascii="Times New Roman"/>
                <w:b w:val="false"/>
                <w:i w:val="false"/>
                <w:color w:val="000000"/>
                <w:sz w:val="20"/>
              </w:rPr>
              <w:t>
    4) Заңның 28-бабында көзделген жағдайларда, зиян келтiргенi үшiн жауапты тұлғаға, керi талап қоюға;</w:t>
            </w:r>
          </w:p>
          <w:p>
            <w:pPr>
              <w:spacing w:after="20"/>
              <w:ind w:left="20"/>
              <w:jc w:val="both"/>
            </w:pPr>
            <w:r>
              <w:rPr>
                <w:rFonts w:ascii="Times New Roman"/>
                <w:b w:val="false"/>
                <w:i w:val="false"/>
                <w:color w:val="000000"/>
                <w:sz w:val="20"/>
              </w:rPr>
              <w:t>
    5) Заңның 29-бабында көзделген негiздер бойынша сақтандыру төлемiн жүзеге асырудан, сондай-ақ 26-1-бабында көзделген тәртіппен келтірілген зиянды өтеуден толық немесе iшiнара бас тартуға құқылы.</w:t>
            </w:r>
          </w:p>
          <w:p>
            <w:pPr>
              <w:spacing w:after="20"/>
              <w:ind w:left="20"/>
              <w:jc w:val="both"/>
            </w:pPr>
            <w:r>
              <w:rPr>
                <w:rFonts w:ascii="Times New Roman"/>
                <w:b w:val="false"/>
                <w:i w:val="false"/>
                <w:color w:val="000000"/>
                <w:sz w:val="20"/>
              </w:rPr>
              <w:t>
    9. Сақтандырушы:</w:t>
            </w:r>
          </w:p>
          <w:p>
            <w:pPr>
              <w:spacing w:after="20"/>
              <w:ind w:left="20"/>
              <w:jc w:val="both"/>
            </w:pPr>
            <w:r>
              <w:rPr>
                <w:rFonts w:ascii="Times New Roman"/>
                <w:b w:val="false"/>
                <w:i w:val="false"/>
                <w:color w:val="000000"/>
                <w:sz w:val="20"/>
              </w:rPr>
              <w:t>
    1) caқтанушыны (сақтандырылушыны) көлiк құралдары иелерiнiң жауапкершiлiгiн мiндеттi сақтандыру талаптарымен таныстыруға, оның Шарттан туындайтын құқықтары мен мiндеттерiн түсiндiруге;</w:t>
            </w:r>
          </w:p>
          <w:p>
            <w:pPr>
              <w:spacing w:after="20"/>
              <w:ind w:left="20"/>
              <w:jc w:val="both"/>
            </w:pPr>
            <w:r>
              <w:rPr>
                <w:rFonts w:ascii="Times New Roman"/>
                <w:b w:val="false"/>
                <w:i w:val="false"/>
                <w:color w:val="000000"/>
                <w:sz w:val="20"/>
              </w:rPr>
              <w:t>
    2) Шартты жасағаннан кейiн сақтанушыға (сақтандырылушыға) сақтандыру полисiн беруге;</w:t>
            </w:r>
          </w:p>
          <w:p>
            <w:pPr>
              <w:spacing w:after="20"/>
              <w:ind w:left="20"/>
              <w:jc w:val="both"/>
            </w:pPr>
            <w:r>
              <w:rPr>
                <w:rFonts w:ascii="Times New Roman"/>
                <w:b w:val="false"/>
                <w:i w:val="false"/>
                <w:color w:val="000000"/>
                <w:sz w:val="20"/>
              </w:rPr>
              <w:t>
    3) Заңның 20-бабы 1-тармағының бiрiншi бөлiгiнде аталған адамдарға сақтандыру сыйлықақыларын төлеу жөнiнде жеңiлдiк жасауға;</w:t>
            </w:r>
          </w:p>
          <w:p>
            <w:pPr>
              <w:spacing w:after="20"/>
              <w:ind w:left="20"/>
              <w:jc w:val="both"/>
            </w:pPr>
            <w:r>
              <w:rPr>
                <w:rFonts w:ascii="Times New Roman"/>
                <w:b w:val="false"/>
                <w:i w:val="false"/>
                <w:color w:val="000000"/>
                <w:sz w:val="20"/>
              </w:rPr>
              <w:t>
    4) көлiк оқиғасы туралы хабар алынған кезде оны дереу тiркеуге;</w:t>
            </w:r>
          </w:p>
          <w:p>
            <w:pPr>
              <w:spacing w:after="20"/>
              <w:ind w:left="20"/>
              <w:jc w:val="both"/>
            </w:pPr>
            <w:r>
              <w:rPr>
                <w:rFonts w:ascii="Times New Roman"/>
                <w:b w:val="false"/>
                <w:i w:val="false"/>
                <w:color w:val="000000"/>
                <w:sz w:val="20"/>
              </w:rPr>
              <w:t>
    5) жәбiрленушiнiң немесе Қазақстан Республикасының заңдарына сәйкес жәбiрленушiнiң қайтыс болуына байланысты зиянды өтеткiзуге құқығы бар адамдардың жазбаша өтiнiшiн алған күнiнен бастап жұмыс күнi iшiнде сақтандыру жағдайын растайтын құжат болған кезде көлiк оқиғасына кiнәлi болып табылатын сақтанушының сақтандыру полисiнiң (сақтанушының тегi, аты, әкесiнiң аты (ол бар болса), көлiк құралын тiркеудiң мемлекеттік нөмiрi, нөмiрi және берiлген күнi) бар екендiгi туралы жазбаша мәлiметтi беруге;</w:t>
            </w:r>
          </w:p>
          <w:p>
            <w:pPr>
              <w:spacing w:after="20"/>
              <w:ind w:left="20"/>
              <w:jc w:val="both"/>
            </w:pPr>
            <w:r>
              <w:rPr>
                <w:rFonts w:ascii="Times New Roman"/>
                <w:b w:val="false"/>
                <w:i w:val="false"/>
                <w:color w:val="000000"/>
                <w:sz w:val="20"/>
              </w:rPr>
              <w:t>
    6) Заңда белгіленген мерзімде және тәртiппен сақтанушының (сақтандырылушының) не жәбірленушінің (пайда алушының) немесе олардың өкілдерінің өтініші бойынша зақымдалған (жойылған) мүлікке тәуелсіз сарапшыда бағалау жүргізуді ұйымдастыруға және бағалау туралы есепті пайда алушыға танысу үшін ұсынуға;</w:t>
            </w:r>
          </w:p>
          <w:p>
            <w:pPr>
              <w:spacing w:after="20"/>
              <w:ind w:left="20"/>
              <w:jc w:val="both"/>
            </w:pPr>
            <w:r>
              <w:rPr>
                <w:rFonts w:ascii="Times New Roman"/>
                <w:b w:val="false"/>
                <w:i w:val="false"/>
                <w:color w:val="000000"/>
                <w:sz w:val="20"/>
              </w:rPr>
              <w:t>
    7) сақтанушы Заңның 25-бабының 2-тармағында көзделген құжаттарды табыс етпеген жағдайда, жетiспейтiн құжаттар туралы оны дереу, бiрақ үш жұмыс күнiнен кешiктiрмей жазбаша хабардар етуге;</w:t>
            </w:r>
          </w:p>
          <w:p>
            <w:pPr>
              <w:spacing w:after="20"/>
              <w:ind w:left="20"/>
              <w:jc w:val="both"/>
            </w:pPr>
            <w:r>
              <w:rPr>
                <w:rFonts w:ascii="Times New Roman"/>
                <w:b w:val="false"/>
                <w:i w:val="false"/>
                <w:color w:val="000000"/>
                <w:sz w:val="20"/>
              </w:rPr>
              <w:t>
    8) сақтандыру жағдайы басталған кезде сақтандыру төлемiн Заңда белгiленген мөлшерде, тәртiппен және мерзiмдерде жасауға;</w:t>
            </w:r>
          </w:p>
          <w:p>
            <w:pPr>
              <w:spacing w:after="20"/>
              <w:ind w:left="20"/>
              <w:jc w:val="both"/>
            </w:pPr>
            <w:r>
              <w:rPr>
                <w:rFonts w:ascii="Times New Roman"/>
                <w:b w:val="false"/>
                <w:i w:val="false"/>
                <w:color w:val="000000"/>
                <w:sz w:val="20"/>
              </w:rPr>
              <w:t>
    9) келтірілген зиянды өтеу туралы Заңның 26-1-бабында көзделген тәртіппен жазбаша талаппен өтініш берген кезде келтірілген зиянды Заңда белгіленген мөлшерде, тәртіппен және мерзімде өтеуге;</w:t>
            </w:r>
          </w:p>
          <w:p>
            <w:pPr>
              <w:spacing w:after="20"/>
              <w:ind w:left="20"/>
              <w:jc w:val="both"/>
            </w:pPr>
            <w:r>
              <w:rPr>
                <w:rFonts w:ascii="Times New Roman"/>
                <w:b w:val="false"/>
                <w:i w:val="false"/>
                <w:color w:val="000000"/>
                <w:sz w:val="20"/>
              </w:rPr>
              <w:t>
    10) сақтанушыға (сақтандырылушыға) олардың сақтандыру жағдайы кезiнде шығындарды болдырмау немесе азайту мақсатымен жұмсаған шығыстарын өтеуге;</w:t>
            </w:r>
          </w:p>
          <w:p>
            <w:pPr>
              <w:spacing w:after="20"/>
              <w:ind w:left="20"/>
              <w:jc w:val="both"/>
            </w:pPr>
            <w:r>
              <w:rPr>
                <w:rFonts w:ascii="Times New Roman"/>
                <w:b w:val="false"/>
                <w:i w:val="false"/>
                <w:color w:val="000000"/>
                <w:sz w:val="20"/>
              </w:rPr>
              <w:t>
    11) сақтандыру құпиясын қамтамасыз етуге мiндеттi.</w:t>
            </w:r>
          </w:p>
          <w:p>
            <w:pPr>
              <w:spacing w:after="20"/>
              <w:ind w:left="20"/>
              <w:jc w:val="both"/>
            </w:pPr>
            <w:r>
              <w:rPr>
                <w:rFonts w:ascii="Times New Roman"/>
                <w:b w:val="false"/>
                <w:i w:val="false"/>
                <w:color w:val="000000"/>
                <w:sz w:val="20"/>
              </w:rPr>
              <w:t>
    10. Егер Қазақстан Республикасы жасасқан халықаралық шартта өзгеше көзделмесе, Шарттың қолданылуы Қазақстан Республикасының аумағымен шектеледi</w:t>
            </w:r>
          </w:p>
          <w:p>
            <w:pPr>
              <w:spacing w:after="20"/>
              <w:ind w:left="20"/>
              <w:jc w:val="both"/>
            </w:pPr>
            <w:r>
              <w:rPr>
                <w:rFonts w:ascii="Times New Roman"/>
                <w:b w:val="false"/>
                <w:i w:val="false"/>
                <w:color w:val="000000"/>
                <w:sz w:val="20"/>
              </w:rPr>
              <w:t>
    11. Сақтанушы (пайда алушы) өзінің заңды құқықтары мен мүдделерін қорғау үшін Сақтандыру омбудсманға жүгінуге құқылы.</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Объектом обязательного страхования гражданско-правовой ответственности владельцев транспортных средств является имущественный интерес застрахованного лица, связанный с его обязанностью, установленной гражданским законодательством Республики Казахстан, возместить вред, причиненный жизни, здоровью и (или) имуществу третьих лиц в результате эксплуатации транспортного средства как источника повышенной опасности.</w:t>
            </w:r>
          </w:p>
          <w:p>
            <w:pPr>
              <w:spacing w:after="20"/>
              <w:ind w:left="20"/>
              <w:jc w:val="both"/>
            </w:pPr>
            <w:r>
              <w:rPr>
                <w:rFonts w:ascii="Times New Roman"/>
                <w:b w:val="false"/>
                <w:i w:val="false"/>
                <w:color w:val="000000"/>
                <w:sz w:val="20"/>
              </w:rPr>
              <w:t>
    2. Страховым случаем признается факт наступления гражданско-правовой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гражданско-правовой ответственности владельцев транспортных средств (далее - Договор).</w:t>
            </w:r>
          </w:p>
          <w:p>
            <w:pPr>
              <w:spacing w:after="20"/>
              <w:ind w:left="20"/>
              <w:jc w:val="both"/>
            </w:pPr>
            <w:r>
              <w:rPr>
                <w:rFonts w:ascii="Times New Roman"/>
                <w:b w:val="false"/>
                <w:i w:val="false"/>
                <w:color w:val="000000"/>
                <w:sz w:val="20"/>
              </w:rPr>
              <w:t>
    3. Предельный объем ответственности страховщика по одному страховому случаю (страховая сумма) составляет (в месячных расчетных показателях):</w:t>
            </w:r>
          </w:p>
          <w:p>
            <w:pPr>
              <w:spacing w:after="20"/>
              <w:ind w:left="20"/>
              <w:jc w:val="both"/>
            </w:pPr>
            <w:r>
              <w:rPr>
                <w:rFonts w:ascii="Times New Roman"/>
                <w:b w:val="false"/>
                <w:i w:val="false"/>
                <w:color w:val="000000"/>
                <w:sz w:val="20"/>
              </w:rPr>
              <w:t>
    1) за вред, причиненный жизни или здоровью каждого потерпевшего и повлекший:</w:t>
            </w:r>
          </w:p>
          <w:p>
            <w:pPr>
              <w:spacing w:after="20"/>
              <w:ind w:left="20"/>
              <w:jc w:val="both"/>
            </w:pPr>
            <w:r>
              <w:rPr>
                <w:rFonts w:ascii="Times New Roman"/>
                <w:b w:val="false"/>
                <w:i w:val="false"/>
                <w:color w:val="000000"/>
                <w:sz w:val="20"/>
              </w:rPr>
              <w:t>
    гибель – 1000;</w:t>
            </w:r>
          </w:p>
          <w:p>
            <w:pPr>
              <w:spacing w:after="20"/>
              <w:ind w:left="20"/>
              <w:jc w:val="both"/>
            </w:pPr>
            <w:r>
              <w:rPr>
                <w:rFonts w:ascii="Times New Roman"/>
                <w:b w:val="false"/>
                <w:i w:val="false"/>
                <w:color w:val="000000"/>
                <w:sz w:val="20"/>
              </w:rPr>
              <w:t>
    установление инвалидности:</w:t>
            </w:r>
          </w:p>
          <w:p>
            <w:pPr>
              <w:spacing w:after="20"/>
              <w:ind w:left="20"/>
              <w:jc w:val="both"/>
            </w:pPr>
            <w:r>
              <w:rPr>
                <w:rFonts w:ascii="Times New Roman"/>
                <w:b w:val="false"/>
                <w:i w:val="false"/>
                <w:color w:val="000000"/>
                <w:sz w:val="20"/>
              </w:rPr>
              <w:t>
    І группы – 800;</w:t>
            </w:r>
          </w:p>
          <w:p>
            <w:pPr>
              <w:spacing w:after="20"/>
              <w:ind w:left="20"/>
              <w:jc w:val="both"/>
            </w:pPr>
            <w:r>
              <w:rPr>
                <w:rFonts w:ascii="Times New Roman"/>
                <w:b w:val="false"/>
                <w:i w:val="false"/>
                <w:color w:val="000000"/>
                <w:sz w:val="20"/>
              </w:rPr>
              <w:t>
    II группы – 600;</w:t>
            </w:r>
          </w:p>
          <w:p>
            <w:pPr>
              <w:spacing w:after="20"/>
              <w:ind w:left="20"/>
              <w:jc w:val="both"/>
            </w:pPr>
            <w:r>
              <w:rPr>
                <w:rFonts w:ascii="Times New Roman"/>
                <w:b w:val="false"/>
                <w:i w:val="false"/>
                <w:color w:val="000000"/>
                <w:sz w:val="20"/>
              </w:rPr>
              <w:t>
    III группы – 500;</w:t>
            </w:r>
          </w:p>
          <w:p>
            <w:pPr>
              <w:spacing w:after="20"/>
              <w:ind w:left="20"/>
              <w:jc w:val="both"/>
            </w:pPr>
            <w:r>
              <w:rPr>
                <w:rFonts w:ascii="Times New Roman"/>
                <w:b w:val="false"/>
                <w:i w:val="false"/>
                <w:color w:val="000000"/>
                <w:sz w:val="20"/>
              </w:rPr>
              <w:t>
    "ребенок-инвалид" – 500;</w:t>
            </w:r>
          </w:p>
          <w:p>
            <w:pPr>
              <w:spacing w:after="20"/>
              <w:ind w:left="20"/>
              <w:jc w:val="both"/>
            </w:pPr>
            <w:r>
              <w:rPr>
                <w:rFonts w:ascii="Times New Roman"/>
                <w:b w:val="false"/>
                <w:i w:val="false"/>
                <w:color w:val="000000"/>
                <w:sz w:val="20"/>
              </w:rPr>
              <w:t>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w:t>
            </w:r>
          </w:p>
          <w:p>
            <w:pPr>
              <w:spacing w:after="20"/>
              <w:ind w:left="20"/>
              <w:jc w:val="both"/>
            </w:pPr>
            <w:r>
              <w:rPr>
                <w:rFonts w:ascii="Times New Roman"/>
                <w:b w:val="false"/>
                <w:i w:val="false"/>
                <w:color w:val="000000"/>
                <w:sz w:val="20"/>
              </w:rPr>
              <w:t>
    2) за вред, причиненный имуществу одного потерпевшего, – в размере причиненного вреда, но не более 600;</w:t>
            </w:r>
          </w:p>
          <w:p>
            <w:pPr>
              <w:spacing w:after="20"/>
              <w:ind w:left="20"/>
              <w:jc w:val="both"/>
            </w:pPr>
            <w:r>
              <w:rPr>
                <w:rFonts w:ascii="Times New Roman"/>
                <w:b w:val="false"/>
                <w:i w:val="false"/>
                <w:color w:val="000000"/>
                <w:sz w:val="20"/>
              </w:rPr>
              <w:t>
    3) за вред, причиненный одновременно имуществу двух и более потерпевших, – в размере причиненного вреда, но не более 600 каждому потерпевшему. При этом общий размер страховых выплат всем потерпевшим не может превышать 2000. В случае превышения размера вреда над предельным объемом ответственности страховщика страховая выплата каждому потерпевшему осуществляется соразмерно степени вреда, причиненного его имуществу.</w:t>
            </w:r>
          </w:p>
          <w:p>
            <w:pPr>
              <w:spacing w:after="20"/>
              <w:ind w:left="20"/>
              <w:jc w:val="both"/>
            </w:pPr>
            <w:r>
              <w:rPr>
                <w:rFonts w:ascii="Times New Roman"/>
                <w:b w:val="false"/>
                <w:i w:val="false"/>
                <w:color w:val="000000"/>
                <w:sz w:val="20"/>
              </w:rPr>
              <w:t>
    4. Страховая выплата за вред, причиненный жизни и здоровью потерпевшего, повлекший гибель или установление инвалидности, осуществляется в размере предельного объема ответственности страховщика, установленного пунктом 3 настоящих условий.</w:t>
            </w:r>
          </w:p>
          <w:p>
            <w:pPr>
              <w:spacing w:after="20"/>
              <w:ind w:left="20"/>
              <w:jc w:val="both"/>
            </w:pPr>
            <w:r>
              <w:rPr>
                <w:rFonts w:ascii="Times New Roman"/>
                <w:b w:val="false"/>
                <w:i w:val="false"/>
                <w:color w:val="000000"/>
                <w:sz w:val="20"/>
              </w:rPr>
              <w:t xml:space="preserve">
    5. Страховая выплата производится страховщиком в течение пятнадцати рабочих дней со дня получения им документов, предусмотренных </w:t>
            </w:r>
            <w:r>
              <w:rPr>
                <w:rFonts w:ascii="Times New Roman"/>
                <w:b w:val="false"/>
                <w:i w:val="false"/>
                <w:color w:val="000000"/>
                <w:sz w:val="20"/>
              </w:rPr>
              <w:t>статьей 25</w:t>
            </w:r>
            <w:r>
              <w:rPr>
                <w:rFonts w:ascii="Times New Roman"/>
                <w:b w:val="false"/>
                <w:i w:val="false"/>
                <w:color w:val="000000"/>
                <w:sz w:val="20"/>
              </w:rPr>
              <w:t xml:space="preserve"> Закона Республики Казахстан от 1 июля 2003 года "Об обязательном страховании гражданско-правовой ответственности владельцев транспортных средств" (далее - Закон).</w:t>
            </w:r>
          </w:p>
          <w:p>
            <w:pPr>
              <w:spacing w:after="20"/>
              <w:ind w:left="20"/>
              <w:jc w:val="both"/>
            </w:pPr>
            <w:r>
              <w:rPr>
                <w:rFonts w:ascii="Times New Roman"/>
                <w:b w:val="false"/>
                <w:i w:val="false"/>
                <w:color w:val="000000"/>
                <w:sz w:val="20"/>
              </w:rPr>
              <w:t>
    6. Страхователь вправе:</w:t>
            </w:r>
          </w:p>
          <w:p>
            <w:pPr>
              <w:spacing w:after="20"/>
              <w:ind w:left="20"/>
              <w:jc w:val="both"/>
            </w:pPr>
            <w:r>
              <w:rPr>
                <w:rFonts w:ascii="Times New Roman"/>
                <w:b w:val="false"/>
                <w:i w:val="false"/>
                <w:color w:val="000000"/>
                <w:sz w:val="20"/>
              </w:rPr>
              <w:t>
    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w:t>
            </w:r>
          </w:p>
          <w:p>
            <w:pPr>
              <w:spacing w:after="20"/>
              <w:ind w:left="20"/>
              <w:jc w:val="both"/>
            </w:pPr>
            <w:r>
              <w:rPr>
                <w:rFonts w:ascii="Times New Roman"/>
                <w:b w:val="false"/>
                <w:i w:val="false"/>
                <w:color w:val="000000"/>
                <w:sz w:val="20"/>
              </w:rPr>
              <w:t>
    2) запросить от организации по формированию и ведению единой базы данных по страхованию информацию о наличии в единой базе данных по страхованию сведений о Договоре, заключенном страхователем со страховщиком, в обязанности которого входит внесение сведений по нему в единую базу данных по страхованию. Данное право распространяется также на застрахованного;</w:t>
            </w:r>
          </w:p>
          <w:p>
            <w:pPr>
              <w:spacing w:after="20"/>
              <w:ind w:left="20"/>
              <w:jc w:val="both"/>
            </w:pPr>
            <w:r>
              <w:rPr>
                <w:rFonts w:ascii="Times New Roman"/>
                <w:b w:val="false"/>
                <w:i w:val="false"/>
                <w:color w:val="000000"/>
                <w:sz w:val="20"/>
              </w:rPr>
              <w:t>
    3) получить дубликат страхового полиса в случае его утери;</w:t>
            </w:r>
          </w:p>
          <w:p>
            <w:pPr>
              <w:spacing w:after="20"/>
              <w:ind w:left="20"/>
              <w:jc w:val="both"/>
            </w:pPr>
            <w:r>
              <w:rPr>
                <w:rFonts w:ascii="Times New Roman"/>
                <w:b w:val="false"/>
                <w:i w:val="false"/>
                <w:color w:val="000000"/>
                <w:sz w:val="20"/>
              </w:rPr>
              <w:t>
    4) воспользоваться услугами независимого эксперта для оценки размера причиненного вреда имуществу потерпевшего;</w:t>
            </w:r>
          </w:p>
          <w:p>
            <w:pPr>
              <w:spacing w:after="20"/>
              <w:ind w:left="20"/>
              <w:jc w:val="both"/>
            </w:pPr>
            <w:r>
              <w:rPr>
                <w:rFonts w:ascii="Times New Roman"/>
                <w:b w:val="false"/>
                <w:i w:val="false"/>
                <w:color w:val="000000"/>
                <w:sz w:val="20"/>
              </w:rPr>
              <w:t>
    5) ознакомиться с результатами оценки размера причиненного вреда, произведенной независимым экспертом, и расчетами размера страховой выплаты, осуществленными страховщиком;</w:t>
            </w:r>
          </w:p>
          <w:p>
            <w:pPr>
              <w:spacing w:after="20"/>
              <w:ind w:left="20"/>
              <w:jc w:val="both"/>
            </w:pPr>
            <w:r>
              <w:rPr>
                <w:rFonts w:ascii="Times New Roman"/>
                <w:b w:val="false"/>
                <w:i w:val="false"/>
                <w:color w:val="000000"/>
                <w:sz w:val="20"/>
              </w:rPr>
              <w:t>
    6) досрочно прекратить Договор;</w:t>
            </w:r>
          </w:p>
          <w:p>
            <w:pPr>
              <w:spacing w:after="20"/>
              <w:ind w:left="20"/>
              <w:jc w:val="both"/>
            </w:pPr>
            <w:r>
              <w:rPr>
                <w:rFonts w:ascii="Times New Roman"/>
                <w:b w:val="false"/>
                <w:i w:val="false"/>
                <w:color w:val="000000"/>
                <w:sz w:val="20"/>
              </w:rPr>
              <w:t>
    7) обратиться к страховому омбудсману для урегулирования вопросов, возникающих из Договора;</w:t>
            </w:r>
          </w:p>
          <w:p>
            <w:pPr>
              <w:spacing w:after="20"/>
              <w:ind w:left="20"/>
              <w:jc w:val="both"/>
            </w:pPr>
            <w:r>
              <w:rPr>
                <w:rFonts w:ascii="Times New Roman"/>
                <w:b w:val="false"/>
                <w:i w:val="false"/>
                <w:color w:val="000000"/>
                <w:sz w:val="20"/>
              </w:rPr>
              <w:t>
    8)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w:t>
            </w:r>
          </w:p>
          <w:p>
            <w:pPr>
              <w:spacing w:after="20"/>
              <w:ind w:left="20"/>
              <w:jc w:val="both"/>
            </w:pPr>
            <w:r>
              <w:rPr>
                <w:rFonts w:ascii="Times New Roman"/>
                <w:b w:val="false"/>
                <w:i w:val="false"/>
                <w:color w:val="000000"/>
                <w:sz w:val="20"/>
              </w:rPr>
              <w:t xml:space="preserve">
    9) получить страховую выплату в случаях, предусмотренных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7. Страхователь обязан:</w:t>
            </w:r>
          </w:p>
          <w:p>
            <w:pPr>
              <w:spacing w:after="20"/>
              <w:ind w:left="20"/>
              <w:jc w:val="both"/>
            </w:pPr>
            <w:r>
              <w:rPr>
                <w:rFonts w:ascii="Times New Roman"/>
                <w:b w:val="false"/>
                <w:i w:val="false"/>
                <w:color w:val="000000"/>
                <w:sz w:val="20"/>
              </w:rPr>
              <w:t xml:space="preserve">
    1) при заключении Договора представить страховщику сведения о себе, каждом застрахованном, включенном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в порядке, предусмотренном </w:t>
            </w:r>
            <w:r>
              <w:rPr>
                <w:rFonts w:ascii="Times New Roman"/>
                <w:b w:val="false"/>
                <w:i w:val="false"/>
                <w:color w:val="000000"/>
                <w:sz w:val="20"/>
              </w:rPr>
              <w:t>Законом</w:t>
            </w:r>
            <w:r>
              <w:rPr>
                <w:rFonts w:ascii="Times New Roman"/>
                <w:b w:val="false"/>
                <w:i w:val="false"/>
                <w:color w:val="000000"/>
                <w:sz w:val="20"/>
              </w:rPr>
              <w:t>, необходимые для внесения в заявление и копии необходимых документов, подтверждающих сведения, указанные в заявлении;</w:t>
            </w:r>
          </w:p>
          <w:p>
            <w:pPr>
              <w:spacing w:after="20"/>
              <w:ind w:left="20"/>
              <w:jc w:val="both"/>
            </w:pPr>
            <w:r>
              <w:rPr>
                <w:rFonts w:ascii="Times New Roman"/>
                <w:b w:val="false"/>
                <w:i w:val="false"/>
                <w:color w:val="000000"/>
                <w:sz w:val="20"/>
              </w:rPr>
              <w:t>
    2) уплачивать страховые премии в размере, порядке и сроки, которые установлены Договором;</w:t>
            </w:r>
          </w:p>
          <w:p>
            <w:pPr>
              <w:spacing w:after="20"/>
              <w:ind w:left="20"/>
              <w:jc w:val="both"/>
            </w:pPr>
            <w:r>
              <w:rPr>
                <w:rFonts w:ascii="Times New Roman"/>
                <w:b w:val="false"/>
                <w:i w:val="false"/>
                <w:color w:val="000000"/>
                <w:sz w:val="20"/>
              </w:rPr>
              <w:t>
    3) незамедлительно, но не позднее трех рабочих дней, как ему стало известно о наступлении транспортного происшествия и страхового случая, уведомить об этом страховщика, с которым заключен Договор, доступным способом (устно, письменно). Сообщение в устной форме должно быть в последующем (в течение семидесяти двух часов) подтверждено письменно. В случаях, когда страхователь и застрахованный не являются одним и тем же лицом, то обязанность по информированию страховщика о наступлении транспортного происшествия 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pPr>
              <w:spacing w:after="20"/>
              <w:ind w:left="20"/>
              <w:jc w:val="both"/>
            </w:pPr>
            <w:r>
              <w:rPr>
                <w:rFonts w:ascii="Times New Roman"/>
                <w:b w:val="false"/>
                <w:i w:val="false"/>
                <w:color w:val="000000"/>
                <w:sz w:val="20"/>
              </w:rPr>
              <w:t>
    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и место нахождения страховщика, с которым заключен Договор;</w:t>
            </w:r>
          </w:p>
          <w:p>
            <w:pPr>
              <w:spacing w:after="20"/>
              <w:ind w:left="20"/>
              <w:jc w:val="both"/>
            </w:pPr>
            <w:r>
              <w:rPr>
                <w:rFonts w:ascii="Times New Roman"/>
                <w:b w:val="false"/>
                <w:i w:val="false"/>
                <w:color w:val="000000"/>
                <w:sz w:val="20"/>
              </w:rPr>
              <w:t>
    5) при совершении транспортного происшествия принять разумные и доступные в сложившихся обстоятельствах меры, чтобы предотвратить или уменьшить возможные убытки, в том числе меры к спасению имущества и оказанию помощи пострадавшим лицам;</w:t>
            </w:r>
          </w:p>
          <w:p>
            <w:pPr>
              <w:spacing w:after="20"/>
              <w:ind w:left="20"/>
              <w:jc w:val="both"/>
            </w:pPr>
            <w:r>
              <w:rPr>
                <w:rFonts w:ascii="Times New Roman"/>
                <w:b w:val="false"/>
                <w:i w:val="false"/>
                <w:color w:val="000000"/>
                <w:sz w:val="20"/>
              </w:rPr>
              <w:t>
    6) сообщить в соответствующие органы и организации исходя из их компетенции (подразделения уполномоченного органа по обеспечению безопасности дорожного движения, органы государственной противопожарной службы, службу скорой медицинской помощи, аварийные службы) о транспортном происшествии и пострадавших лицах;</w:t>
            </w:r>
          </w:p>
          <w:p>
            <w:pPr>
              <w:spacing w:after="20"/>
              <w:ind w:left="20"/>
              <w:jc w:val="both"/>
            </w:pPr>
            <w:r>
              <w:rPr>
                <w:rFonts w:ascii="Times New Roman"/>
                <w:b w:val="false"/>
                <w:i w:val="false"/>
                <w:color w:val="000000"/>
                <w:sz w:val="20"/>
              </w:rPr>
              <w:t>
    7) при совершении транспортного происшествия незамедлительно, но не позднее двух часов с момента получения письменного направления уполномоченного должностного лица пройти медицинское освидетельствование для установления факта употребления психоактивного вещества и состояния опьянения в соответствии с требованиями законодательства Республики Казахстан;</w:t>
            </w:r>
          </w:p>
          <w:p>
            <w:pPr>
              <w:spacing w:after="20"/>
              <w:ind w:left="20"/>
              <w:jc w:val="both"/>
            </w:pPr>
            <w:r>
              <w:rPr>
                <w:rFonts w:ascii="Times New Roman"/>
                <w:b w:val="false"/>
                <w:i w:val="false"/>
                <w:color w:val="000000"/>
                <w:sz w:val="20"/>
              </w:rPr>
              <w:t>
    8) незамедлительно, но не позднее двух рабочих дней со дня сообщения страховщику о наступлении страхового случая уведомить об этом потерпевшего;</w:t>
            </w:r>
          </w:p>
          <w:p>
            <w:pPr>
              <w:spacing w:after="20"/>
              <w:ind w:left="20"/>
              <w:jc w:val="both"/>
            </w:pPr>
            <w:r>
              <w:rPr>
                <w:rFonts w:ascii="Times New Roman"/>
                <w:b w:val="false"/>
                <w:i w:val="false"/>
                <w:color w:val="000000"/>
                <w:sz w:val="20"/>
              </w:rPr>
              <w:t>
    9) обеспечить переход к страховщику права обратного требования к лицу, ответственному за наступление страхового случая.</w:t>
            </w:r>
          </w:p>
          <w:p>
            <w:pPr>
              <w:spacing w:after="20"/>
              <w:ind w:left="20"/>
              <w:jc w:val="both"/>
            </w:pPr>
            <w:r>
              <w:rPr>
                <w:rFonts w:ascii="Times New Roman"/>
                <w:b w:val="false"/>
                <w:i w:val="false"/>
                <w:color w:val="000000"/>
                <w:sz w:val="20"/>
              </w:rPr>
              <w:t>
    8. Страховщик вправе:</w:t>
            </w:r>
          </w:p>
          <w:p>
            <w:pPr>
              <w:spacing w:after="20"/>
              <w:ind w:left="20"/>
              <w:jc w:val="both"/>
            </w:pPr>
            <w:r>
              <w:rPr>
                <w:rFonts w:ascii="Times New Roman"/>
                <w:b w:val="false"/>
                <w:i w:val="false"/>
                <w:color w:val="000000"/>
                <w:sz w:val="20"/>
              </w:rPr>
              <w:t xml:space="preserve">
    1) при заключении Договора, кроме сведений, предусмотренных </w:t>
            </w:r>
            <w:r>
              <w:rPr>
                <w:rFonts w:ascii="Times New Roman"/>
                <w:b w:val="false"/>
                <w:i w:val="false"/>
                <w:color w:val="000000"/>
                <w:sz w:val="20"/>
              </w:rPr>
              <w:t>Гражданским кодексом</w:t>
            </w:r>
            <w:r>
              <w:rPr>
                <w:rFonts w:ascii="Times New Roman"/>
                <w:b w:val="false"/>
                <w:i w:val="false"/>
                <w:color w:val="000000"/>
                <w:sz w:val="20"/>
              </w:rPr>
              <w:t xml:space="preserve"> Республики Казахстан, требовать от страхователя предоставления сведений, необходимых для внесения в Договор в соответствии с </w:t>
            </w:r>
            <w:r>
              <w:rPr>
                <w:rFonts w:ascii="Times New Roman"/>
                <w:b w:val="false"/>
                <w:i w:val="false"/>
                <w:color w:val="000000"/>
                <w:sz w:val="20"/>
              </w:rPr>
              <w:t>Законом</w:t>
            </w:r>
            <w:r>
              <w:rPr>
                <w:rFonts w:ascii="Times New Roman"/>
                <w:b w:val="false"/>
                <w:i w:val="false"/>
                <w:color w:val="000000"/>
                <w:sz w:val="20"/>
              </w:rPr>
              <w:t>, в том числе информации о предшествующих договорах обязательного страхования ответственности владельцев транспортных средств, страховых случаях и страховых выплатах;</w:t>
            </w:r>
          </w:p>
          <w:p>
            <w:pPr>
              <w:spacing w:after="20"/>
              <w:ind w:left="20"/>
              <w:jc w:val="both"/>
            </w:pPr>
            <w:r>
              <w:rPr>
                <w:rFonts w:ascii="Times New Roman"/>
                <w:b w:val="false"/>
                <w:i w:val="false"/>
                <w:color w:val="000000"/>
                <w:sz w:val="20"/>
              </w:rPr>
              <w:t>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потерпевшим;</w:t>
            </w:r>
          </w:p>
          <w:p>
            <w:pPr>
              <w:spacing w:after="20"/>
              <w:ind w:left="20"/>
              <w:jc w:val="both"/>
            </w:pPr>
            <w:r>
              <w:rPr>
                <w:rFonts w:ascii="Times New Roman"/>
                <w:b w:val="false"/>
                <w:i w:val="false"/>
                <w:color w:val="000000"/>
                <w:sz w:val="20"/>
              </w:rPr>
              <w:t>
    3) устанавливать причины и иные обстоятельства транспортного происшествия;</w:t>
            </w:r>
          </w:p>
          <w:p>
            <w:pPr>
              <w:spacing w:after="20"/>
              <w:ind w:left="20"/>
              <w:jc w:val="both"/>
            </w:pPr>
            <w:r>
              <w:rPr>
                <w:rFonts w:ascii="Times New Roman"/>
                <w:b w:val="false"/>
                <w:i w:val="false"/>
                <w:color w:val="000000"/>
                <w:sz w:val="20"/>
              </w:rPr>
              <w:t xml:space="preserve">
    4) предъявлять право обратного требования лицу, ответственному за причинение вреда, в случаях, предусмотренных </w:t>
            </w:r>
            <w:r>
              <w:rPr>
                <w:rFonts w:ascii="Times New Roman"/>
                <w:b w:val="false"/>
                <w:i w:val="false"/>
                <w:color w:val="000000"/>
                <w:sz w:val="20"/>
              </w:rPr>
              <w:t>статьей 28</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xml:space="preserve">
    5) отказать в осуществлении страховой выплаты, а также возмещении причиненного вреда в порядке, предусмотренном </w:t>
            </w:r>
            <w:r>
              <w:rPr>
                <w:rFonts w:ascii="Times New Roman"/>
                <w:b w:val="false"/>
                <w:i w:val="false"/>
                <w:color w:val="000000"/>
                <w:sz w:val="20"/>
              </w:rPr>
              <w:t>статьей 26-1</w:t>
            </w:r>
            <w:r>
              <w:rPr>
                <w:rFonts w:ascii="Times New Roman"/>
                <w:b w:val="false"/>
                <w:i w:val="false"/>
                <w:color w:val="000000"/>
                <w:sz w:val="20"/>
              </w:rPr>
              <w:t xml:space="preserve"> Закона, полностью или частично по основаниям, предусмотренным </w:t>
            </w:r>
            <w:r>
              <w:rPr>
                <w:rFonts w:ascii="Times New Roman"/>
                <w:b w:val="false"/>
                <w:i w:val="false"/>
                <w:color w:val="000000"/>
                <w:sz w:val="20"/>
              </w:rPr>
              <w:t>статьей 29</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9. Страховщик обязан:</w:t>
            </w:r>
          </w:p>
          <w:p>
            <w:pPr>
              <w:spacing w:after="20"/>
              <w:ind w:left="20"/>
              <w:jc w:val="both"/>
            </w:pPr>
            <w:r>
              <w:rPr>
                <w:rFonts w:ascii="Times New Roman"/>
                <w:b w:val="false"/>
                <w:i w:val="false"/>
                <w:color w:val="000000"/>
                <w:sz w:val="20"/>
              </w:rPr>
              <w:t>
    1) ознакомить страхователя (застрахованного) с условиями обязательного страхования ответственности владельцев транспортных средств, разъяснить его права и обязанности, возникающие из Договора;</w:t>
            </w:r>
          </w:p>
          <w:p>
            <w:pPr>
              <w:spacing w:after="20"/>
              <w:ind w:left="20"/>
              <w:jc w:val="both"/>
            </w:pPr>
            <w:r>
              <w:rPr>
                <w:rFonts w:ascii="Times New Roman"/>
                <w:b w:val="false"/>
                <w:i w:val="false"/>
                <w:color w:val="000000"/>
                <w:sz w:val="20"/>
              </w:rPr>
              <w:t>
    2) по заключении Договора выдать страхователю (застрахованному) страховой полис;</w:t>
            </w:r>
          </w:p>
          <w:p>
            <w:pPr>
              <w:spacing w:after="20"/>
              <w:ind w:left="20"/>
              <w:jc w:val="both"/>
            </w:pPr>
            <w:r>
              <w:rPr>
                <w:rFonts w:ascii="Times New Roman"/>
                <w:b w:val="false"/>
                <w:i w:val="false"/>
                <w:color w:val="000000"/>
                <w:sz w:val="20"/>
              </w:rPr>
              <w:t xml:space="preserve">
    3) предоставить льготу по уплате страховой премии лицам, указанным в части первой пункта 1 </w:t>
            </w:r>
            <w:r>
              <w:rPr>
                <w:rFonts w:ascii="Times New Roman"/>
                <w:b w:val="false"/>
                <w:i w:val="false"/>
                <w:color w:val="000000"/>
                <w:sz w:val="20"/>
              </w:rPr>
              <w:t>статьи 20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4) при получении сообщения о транспортном происшествии незамедлительно зарегистрировать его;</w:t>
            </w:r>
          </w:p>
          <w:p>
            <w:pPr>
              <w:spacing w:after="20"/>
              <w:ind w:left="20"/>
              <w:jc w:val="both"/>
            </w:pPr>
            <w:r>
              <w:rPr>
                <w:rFonts w:ascii="Times New Roman"/>
                <w:b w:val="false"/>
                <w:i w:val="false"/>
                <w:color w:val="000000"/>
                <w:sz w:val="20"/>
              </w:rPr>
              <w:t>
    5) в течение рабочего дня с даты получения письменного обращения потерпевшего или лица, имеющего согласно законам Республики Казахстан право на возмещение вреда в связи со смертью потерпевшего, письменно представить сведения о наличии страхового полиса (фамилия, имя, отчество (при его наличии) страхователя, государственный номер регистрации транспортного средства, номер и дата выдачи) у страхователя, являющегося виновником транспортного происшествия, при наличии документа, подтверждающего страховой случай;</w:t>
            </w:r>
          </w:p>
          <w:p>
            <w:pPr>
              <w:spacing w:after="20"/>
              <w:ind w:left="20"/>
              <w:jc w:val="both"/>
            </w:pPr>
            <w:r>
              <w:rPr>
                <w:rFonts w:ascii="Times New Roman"/>
                <w:b w:val="false"/>
                <w:i w:val="false"/>
                <w:color w:val="000000"/>
                <w:sz w:val="20"/>
              </w:rPr>
              <w:t xml:space="preserve">
    6) в сроки и порядке, установленные </w:t>
            </w:r>
            <w:r>
              <w:rPr>
                <w:rFonts w:ascii="Times New Roman"/>
                <w:b w:val="false"/>
                <w:i w:val="false"/>
                <w:color w:val="000000"/>
                <w:sz w:val="20"/>
              </w:rPr>
              <w:t>Законом</w:t>
            </w:r>
            <w:r>
              <w:rPr>
                <w:rFonts w:ascii="Times New Roman"/>
                <w:b w:val="false"/>
                <w:i w:val="false"/>
                <w:color w:val="000000"/>
                <w:sz w:val="20"/>
              </w:rPr>
              <w:t>, организовать по заявлению на проведение оценки страхователя (застрахованного) либо потерпевшего (выгодоприобретателя) или их представителей оценку у независимого эксперта поврежденного (уничтоженного) имущества и представить отчет об оценке на ознакомление выгодоприобретателю;</w:t>
            </w:r>
          </w:p>
          <w:p>
            <w:pPr>
              <w:spacing w:after="20"/>
              <w:ind w:left="20"/>
              <w:jc w:val="both"/>
            </w:pPr>
            <w:r>
              <w:rPr>
                <w:rFonts w:ascii="Times New Roman"/>
                <w:b w:val="false"/>
                <w:i w:val="false"/>
                <w:color w:val="000000"/>
                <w:sz w:val="20"/>
              </w:rPr>
              <w:t xml:space="preserve">
    7) в случае непредставления страхователем документов, предусмотренных пунктом 2 </w:t>
            </w:r>
            <w:r>
              <w:rPr>
                <w:rFonts w:ascii="Times New Roman"/>
                <w:b w:val="false"/>
                <w:i w:val="false"/>
                <w:color w:val="000000"/>
                <w:sz w:val="20"/>
              </w:rPr>
              <w:t>статьи 25</w:t>
            </w:r>
            <w:r>
              <w:rPr>
                <w:rFonts w:ascii="Times New Roman"/>
                <w:b w:val="false"/>
                <w:i w:val="false"/>
                <w:color w:val="000000"/>
                <w:sz w:val="20"/>
              </w:rPr>
              <w:t xml:space="preserve"> Закона, незамедлительно, но не позднее трех рабочих дней, письменно уведомить его о недостающих документах;</w:t>
            </w:r>
          </w:p>
          <w:p>
            <w:pPr>
              <w:spacing w:after="20"/>
              <w:ind w:left="20"/>
              <w:jc w:val="both"/>
            </w:pPr>
            <w:r>
              <w:rPr>
                <w:rFonts w:ascii="Times New Roman"/>
                <w:b w:val="false"/>
                <w:i w:val="false"/>
                <w:color w:val="000000"/>
                <w:sz w:val="20"/>
              </w:rPr>
              <w:t xml:space="preserve">
    8) при наступлении страхового случая произвести страховую выплату в размере, порядке и сроки, которые установлены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9) при обращении с письменным требованием о возмещении причиненного вреда в порядке, предусмотренном </w:t>
            </w:r>
            <w:r>
              <w:rPr>
                <w:rFonts w:ascii="Times New Roman"/>
                <w:b w:val="false"/>
                <w:i w:val="false"/>
                <w:color w:val="000000"/>
                <w:sz w:val="20"/>
              </w:rPr>
              <w:t>статьей 26-1</w:t>
            </w:r>
            <w:r>
              <w:rPr>
                <w:rFonts w:ascii="Times New Roman"/>
                <w:b w:val="false"/>
                <w:i w:val="false"/>
                <w:color w:val="000000"/>
                <w:sz w:val="20"/>
              </w:rPr>
              <w:t xml:space="preserve"> Закона, произвести возмещение причиненного вреда в размере, порядке и сроки, установленные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10) возместить страхователю (застрахованному) расходы, понесенные им в целях предотвращения или уменьшения убытков при страховом случае;</w:t>
            </w:r>
          </w:p>
          <w:p>
            <w:pPr>
              <w:spacing w:after="20"/>
              <w:ind w:left="20"/>
              <w:jc w:val="both"/>
            </w:pPr>
            <w:r>
              <w:rPr>
                <w:rFonts w:ascii="Times New Roman"/>
                <w:b w:val="false"/>
                <w:i w:val="false"/>
                <w:color w:val="000000"/>
                <w:sz w:val="20"/>
              </w:rPr>
              <w:t>
    11) обеспечить тайну страхования.</w:t>
            </w:r>
          </w:p>
          <w:p>
            <w:pPr>
              <w:spacing w:after="20"/>
              <w:ind w:left="20"/>
              <w:jc w:val="both"/>
            </w:pPr>
            <w:r>
              <w:rPr>
                <w:rFonts w:ascii="Times New Roman"/>
                <w:b w:val="false"/>
                <w:i w:val="false"/>
                <w:color w:val="000000"/>
                <w:sz w:val="20"/>
              </w:rPr>
              <w:t>
    10. Действие Договора ограничивается территорией Республики Казахстан, если иное не предусмотрено международным договором, заключенным Республикой Казахстан.</w:t>
            </w:r>
          </w:p>
          <w:p>
            <w:pPr>
              <w:spacing w:after="20"/>
              <w:ind w:left="20"/>
              <w:jc w:val="both"/>
            </w:pPr>
            <w:r>
              <w:rPr>
                <w:rFonts w:ascii="Times New Roman"/>
                <w:b w:val="false"/>
                <w:i w:val="false"/>
                <w:color w:val="000000"/>
                <w:sz w:val="20"/>
              </w:rPr>
              <w:t>
    11. Страхователь (выгодоприобретатель) вправе обратиться к Страховому омбудсману за защитой своих законных прав и интересов.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2016 года № 141</w:t>
            </w:r>
            <w:r>
              <w:br/>
            </w:r>
            <w:r>
              <w:rPr>
                <w:rFonts w:ascii="Times New Roman"/>
                <w:b w:val="false"/>
                <w:i w:val="false"/>
                <w:color w:val="000000"/>
                <w:sz w:val="20"/>
              </w:rPr>
              <w:t>Приложение 2</w:t>
            </w:r>
            <w:r>
              <w:br/>
            </w:r>
            <w:r>
              <w:rPr>
                <w:rFonts w:ascii="Times New Roman"/>
                <w:b w:val="false"/>
                <w:i w:val="false"/>
                <w:color w:val="000000"/>
                <w:sz w:val="20"/>
              </w:rPr>
              <w:t>к Требованиям к содержанию</w:t>
            </w:r>
            <w:r>
              <w:br/>
            </w:r>
            <w:r>
              <w:rPr>
                <w:rFonts w:ascii="Times New Roman"/>
                <w:b w:val="false"/>
                <w:i w:val="false"/>
                <w:color w:val="000000"/>
                <w:sz w:val="20"/>
              </w:rPr>
              <w:t>и изготовлению бланков страховых</w:t>
            </w:r>
            <w:r>
              <w:br/>
            </w:r>
            <w:r>
              <w:rPr>
                <w:rFonts w:ascii="Times New Roman"/>
                <w:b w:val="false"/>
                <w:i w:val="false"/>
                <w:color w:val="000000"/>
                <w:sz w:val="20"/>
              </w:rPr>
              <w:t>полисов, оформлению и выдаче страховых</w:t>
            </w:r>
            <w:r>
              <w:br/>
            </w:r>
            <w:r>
              <w:rPr>
                <w:rFonts w:ascii="Times New Roman"/>
                <w:b w:val="false"/>
                <w:i w:val="false"/>
                <w:color w:val="000000"/>
                <w:sz w:val="20"/>
              </w:rPr>
              <w:t>полисов по 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владельцев транспортных средств,</w:t>
            </w:r>
            <w:r>
              <w:br/>
            </w:r>
            <w:r>
              <w:rPr>
                <w:rFonts w:ascii="Times New Roman"/>
                <w:b w:val="false"/>
                <w:i w:val="false"/>
                <w:color w:val="000000"/>
                <w:sz w:val="20"/>
              </w:rPr>
              <w:t>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САҚТАНДЫРУШЫНЫҢ ЛОГОТИПІ/</w:t>
      </w:r>
    </w:p>
    <w:p>
      <w:pPr>
        <w:spacing w:after="0"/>
        <w:ind w:left="0"/>
        <w:jc w:val="both"/>
      </w:pPr>
      <w:r>
        <w:rPr>
          <w:rFonts w:ascii="Times New Roman"/>
          <w:b w:val="false"/>
          <w:i w:val="false"/>
          <w:color w:val="000000"/>
          <w:sz w:val="28"/>
        </w:rPr>
        <w:t>
      ЛОГОТИП СТРАХОВЩИКА</w:t>
      </w:r>
    </w:p>
    <w:p>
      <w:pPr>
        <w:spacing w:after="0"/>
        <w:ind w:left="0"/>
        <w:jc w:val="both"/>
      </w:pPr>
      <w:r>
        <w:rPr>
          <w:rFonts w:ascii="Times New Roman"/>
          <w:b w:val="false"/>
          <w:i w:val="false"/>
          <w:color w:val="000000"/>
          <w:sz w:val="28"/>
        </w:rPr>
        <w:t>
      САҚТАНДЫРУ ҚЫЗМЕТІН ЖҮЗЕГЕ АСЫРУ ҚҰҚЫҒЫНА БЕРІЛГЕН ЛИЦЕНЗИЯ/ЛИЦЕНЗИЯ</w:t>
      </w:r>
    </w:p>
    <w:p>
      <w:pPr>
        <w:spacing w:after="0"/>
        <w:ind w:left="0"/>
        <w:jc w:val="both"/>
      </w:pPr>
      <w:r>
        <w:rPr>
          <w:rFonts w:ascii="Times New Roman"/>
          <w:b w:val="false"/>
          <w:i w:val="false"/>
          <w:color w:val="000000"/>
          <w:sz w:val="28"/>
        </w:rPr>
        <w:t xml:space="preserve">
      НА ПРАВО ОСУЩЕСТВЛЕНИЯ СТРАХОВОЙ ДЕЯТЕЛЬНОСТИ №_____________________ </w:t>
      </w:r>
    </w:p>
    <w:p>
      <w:pPr>
        <w:spacing w:after="0"/>
        <w:ind w:left="0"/>
        <w:jc w:val="both"/>
      </w:pPr>
      <w:r>
        <w:rPr>
          <w:rFonts w:ascii="Times New Roman"/>
          <w:b w:val="false"/>
          <w:i w:val="false"/>
          <w:color w:val="000000"/>
          <w:sz w:val="28"/>
        </w:rPr>
        <w:t>
      Берілген күні/Дата выдачи ________________</w:t>
      </w:r>
    </w:p>
    <w:tbl>
      <w:tblPr>
        <w:tblW w:w="0" w:type="auto"/>
        <w:tblCellSpacing w:w="0" w:type="auto"/>
        <w:tblBorders>
          <w:top w:val="none"/>
          <w:left w:val="none"/>
          <w:bottom w:val="none"/>
          <w:right w:val="none"/>
          <w:insideH w:val="none"/>
          <w:insideV w:val="none"/>
        </w:tblBorders>
      </w:tblPr>
      <w:tblGrid>
        <w:gridCol w:w="314"/>
        <w:gridCol w:w="1266"/>
        <w:gridCol w:w="10720"/>
      </w:tblGrid>
      <w:tr>
        <w:trPr>
          <w:trHeight w:val="30" w:hRule="atLeast"/>
        </w:trPr>
        <w:tc>
          <w:tcPr>
            <w:tcW w:w="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ПОЛИСІ</w:t>
            </w:r>
          </w:p>
        </w:tc>
        <w:tc>
          <w:tcPr>
            <w:tcW w:w="10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____ № ____</w:t>
            </w:r>
          </w:p>
        </w:tc>
      </w:tr>
      <w:tr>
        <w:trPr>
          <w:trHeight w:val="30" w:hRule="atLeast"/>
        </w:trPr>
        <w:tc>
          <w:tcPr>
            <w:tcW w:w="3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СТРАХОВОЙ ПОЛИС</w:t>
            </w:r>
          </w:p>
        </w:tc>
        <w:tc>
          <w:tcPr>
            <w:tcW w:w="10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Серия____ № ____</w:t>
            </w:r>
          </w:p>
        </w:tc>
      </w:tr>
    </w:tbl>
    <w:p>
      <w:pPr>
        <w:spacing w:after="0"/>
        <w:ind w:left="0"/>
        <w:jc w:val="left"/>
      </w:pPr>
      <w:r>
        <w:rPr>
          <w:rFonts w:ascii="Times New Roman"/>
          <w:b/>
          <w:i w:val="false"/>
          <w:color w:val="000000"/>
        </w:rPr>
        <w:t xml:space="preserve">   ТУРОПЕРАТОРДЫҢ АЗАМАТТЫҚ-ҚҰҚЫҚТЫҚ</w:t>
      </w:r>
      <w:r>
        <w:br/>
      </w:r>
      <w:r>
        <w:rPr>
          <w:rFonts w:ascii="Times New Roman"/>
          <w:b/>
          <w:i w:val="false"/>
          <w:color w:val="000000"/>
        </w:rPr>
        <w:t>ЖАУАПКЕРШІЛІГІН МІНДЕТТІ САҚТАНДЫРУ/</w:t>
      </w:r>
      <w:r>
        <w:br/>
      </w:r>
      <w:r>
        <w:rPr>
          <w:rFonts w:ascii="Times New Roman"/>
          <w:b/>
          <w:i w:val="false"/>
          <w:color w:val="000000"/>
        </w:rPr>
        <w:t>ОБЯЗАТЕЛЬНОГО СТРАХОВАНИЯ ГРАЖДАНСКО-ПРАВОВОЙ</w:t>
      </w:r>
      <w:r>
        <w:br/>
      </w:r>
      <w:r>
        <w:rPr>
          <w:rFonts w:ascii="Times New Roman"/>
          <w:b/>
          <w:i w:val="false"/>
          <w:color w:val="000000"/>
        </w:rPr>
        <w:t>ОТВЕТСТВЕННОСТИ ТУРОПЕРАТОРА</w:t>
      </w:r>
    </w:p>
    <w:p>
      <w:pPr>
        <w:spacing w:after="0"/>
        <w:ind w:left="0"/>
        <w:jc w:val="both"/>
      </w:pPr>
      <w:r>
        <w:rPr>
          <w:rFonts w:ascii="Times New Roman"/>
          <w:b w:val="false"/>
          <w:i w:val="false"/>
          <w:color w:val="000000"/>
          <w:sz w:val="28"/>
        </w:rPr>
        <w:t>
      ТУРИСТІК ОПЕРАТОРДЫҢ ҚЫЗМЕТІНЕ ЛИЦЕНЗИЯ (ТУРОПЕРАТОРДЫҢ</w:t>
      </w:r>
    </w:p>
    <w:p>
      <w:pPr>
        <w:spacing w:after="0"/>
        <w:ind w:left="0"/>
        <w:jc w:val="both"/>
      </w:pPr>
      <w:r>
        <w:rPr>
          <w:rFonts w:ascii="Times New Roman"/>
          <w:b w:val="false"/>
          <w:i w:val="false"/>
          <w:color w:val="000000"/>
          <w:sz w:val="28"/>
        </w:rPr>
        <w:t>
      ҚЫЗМЕТІ)/ЛИЦЕНЗИЯ НА ТУРИСТСКУЮ ОПЕРАТОРСКУЮ ДЕЯТЕЛЬНОСТЬ</w:t>
      </w:r>
    </w:p>
    <w:p>
      <w:pPr>
        <w:spacing w:after="0"/>
        <w:ind w:left="0"/>
        <w:jc w:val="both"/>
      </w:pPr>
      <w:r>
        <w:rPr>
          <w:rFonts w:ascii="Times New Roman"/>
          <w:b w:val="false"/>
          <w:i w:val="false"/>
          <w:color w:val="000000"/>
          <w:sz w:val="28"/>
        </w:rPr>
        <w:t>
      (ТУРОПЕРАТОРСКАЯ ДЕЯТЕЛЬНОСТЬ) № _______________________</w:t>
      </w:r>
    </w:p>
    <w:p>
      <w:pPr>
        <w:spacing w:after="0"/>
        <w:ind w:left="0"/>
        <w:jc w:val="both"/>
      </w:pPr>
      <w:r>
        <w:rPr>
          <w:rFonts w:ascii="Times New Roman"/>
          <w:b w:val="false"/>
          <w:i w:val="false"/>
          <w:color w:val="000000"/>
          <w:sz w:val="28"/>
        </w:rPr>
        <w:t>
      Берілген күні/Дата выдачи __________________</w:t>
      </w:r>
    </w:p>
    <w:p>
      <w:pPr>
        <w:spacing w:after="0"/>
        <w:ind w:left="0"/>
        <w:jc w:val="both"/>
      </w:pPr>
      <w:r>
        <w:rPr>
          <w:rFonts w:ascii="Times New Roman"/>
          <w:b w:val="false"/>
          <w:i w:val="false"/>
          <w:color w:val="000000"/>
          <w:sz w:val="28"/>
        </w:rPr>
        <w:t>
      САҚТАНУШЫ/СТРАХОВАТЕЛЬ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8"/>
        <w:gridCol w:w="177"/>
        <w:gridCol w:w="4072"/>
        <w:gridCol w:w="177"/>
        <w:gridCol w:w="1508"/>
        <w:gridCol w:w="178"/>
      </w:tblGrid>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(жеке тұлға үшін), атауы (заңды тұлға үшін)/</w:t>
            </w:r>
          </w:p>
          <w:p>
            <w:pPr>
              <w:spacing w:after="20"/>
              <w:ind w:left="20"/>
              <w:jc w:val="both"/>
            </w:pPr>
            <w:r>
              <w:rPr>
                <w:rFonts w:ascii="Times New Roman"/>
                <w:b w:val="false"/>
                <w:i w:val="false"/>
                <w:color w:val="000000"/>
                <w:sz w:val="20"/>
              </w:rPr>
              <w:t>
Фамилия, имя, отчество (при его наличии) (для физического лица) наименование (для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w:t>
            </w:r>
          </w:p>
          <w:p>
            <w:pPr>
              <w:spacing w:after="20"/>
              <w:ind w:left="20"/>
              <w:jc w:val="both"/>
            </w:pPr>
            <w:r>
              <w:rPr>
                <w:rFonts w:ascii="Times New Roman"/>
                <w:b w:val="false"/>
                <w:i w:val="false"/>
                <w:color w:val="000000"/>
                <w:sz w:val="20"/>
              </w:rPr>
              <w:t>
Место жительства (место нахождения)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 үшін)/БСН (заңды тұлға үшін)/ИИН (для физического лица)/БИН (для юридического лица)</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(1), Резидент емес/Нерезидент (2)</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коды/Код сектора экономики</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Банковские реквизиты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СОМАСЫ/СТРАХОВАЯ СУММА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СЫЙЛЫҚАҚЫСЫ/СТРАХОВАЯ ПРЕМИЯ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СЫЙЛЫҚАҚЫСЫН ТӨЛЕУДІҢ ТӘРТІБІ МЕН МЕРЗІМДЕРІ/</w:t>
      </w:r>
    </w:p>
    <w:p>
      <w:pPr>
        <w:spacing w:after="0"/>
        <w:ind w:left="0"/>
        <w:jc w:val="both"/>
      </w:pPr>
      <w:r>
        <w:rPr>
          <w:rFonts w:ascii="Times New Roman"/>
          <w:b w:val="false"/>
          <w:i w:val="false"/>
          <w:color w:val="000000"/>
          <w:sz w:val="28"/>
        </w:rPr>
        <w:t>
      ПОРЯДОК И СРОКИ УПЛАТЫ СТРАХОВОЙ ПРЕМИИ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52"/>
        <w:gridCol w:w="852"/>
        <w:gridCol w:w="852"/>
        <w:gridCol w:w="852"/>
        <w:gridCol w:w="852"/>
        <w:gridCol w:w="852"/>
        <w:gridCol w:w="852"/>
        <w:gridCol w:w="852"/>
        <w:gridCol w:w="852"/>
        <w:gridCol w:w="853"/>
        <w:gridCol w:w="85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ҰЗАРТЫП/ БІРЖОЛҒЫ/</w:t>
            </w:r>
          </w:p>
          <w:p>
            <w:pPr>
              <w:spacing w:after="20"/>
              <w:ind w:left="20"/>
              <w:jc w:val="both"/>
            </w:pPr>
            <w:r>
              <w:rPr>
                <w:rFonts w:ascii="Times New Roman"/>
                <w:b w:val="false"/>
                <w:i w:val="false"/>
                <w:color w:val="000000"/>
                <w:sz w:val="20"/>
              </w:rPr>
              <w:t>
В РАССРОЧКУ/ЕДИНОВРЕМЕННО</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ПОЛИСІНІҢ ҚОЛДАНЫЛУ МЕРЗІМІ/</w:t>
      </w:r>
    </w:p>
    <w:p>
      <w:pPr>
        <w:spacing w:after="0"/>
        <w:ind w:left="0"/>
        <w:jc w:val="both"/>
      </w:pPr>
      <w:r>
        <w:rPr>
          <w:rFonts w:ascii="Times New Roman"/>
          <w:b w:val="false"/>
          <w:i w:val="false"/>
          <w:color w:val="000000"/>
          <w:sz w:val="28"/>
        </w:rPr>
        <w:t>
      СРОК ДЕЙСТВИЯ СТРАХОВОГО ПОЛИСА</w:t>
      </w:r>
    </w:p>
    <w:p>
      <w:pPr>
        <w:spacing w:after="0"/>
        <w:ind w:left="0"/>
        <w:jc w:val="both"/>
      </w:pPr>
      <w:r>
        <w:rPr>
          <w:rFonts w:ascii="Times New Roman"/>
          <w:b w:val="false"/>
          <w:i w:val="false"/>
          <w:color w:val="000000"/>
          <w:sz w:val="28"/>
        </w:rPr>
        <w:t>
      20__ жылғы "__" __________ бастап</w:t>
      </w:r>
    </w:p>
    <w:p>
      <w:pPr>
        <w:spacing w:after="0"/>
        <w:ind w:left="0"/>
        <w:jc w:val="both"/>
      </w:pPr>
      <w:r>
        <w:rPr>
          <w:rFonts w:ascii="Times New Roman"/>
          <w:b w:val="false"/>
          <w:i w:val="false"/>
          <w:color w:val="000000"/>
          <w:sz w:val="28"/>
        </w:rPr>
        <w:t>
      20__ жылғы "__" _________ дейін/</w:t>
      </w:r>
    </w:p>
    <w:p>
      <w:pPr>
        <w:spacing w:after="0"/>
        <w:ind w:left="0"/>
        <w:jc w:val="both"/>
      </w:pPr>
      <w:r>
        <w:rPr>
          <w:rFonts w:ascii="Times New Roman"/>
          <w:b w:val="false"/>
          <w:i w:val="false"/>
          <w:color w:val="000000"/>
          <w:sz w:val="28"/>
        </w:rPr>
        <w:t>
      с "__" __________ 20__ года</w:t>
      </w:r>
    </w:p>
    <w:p>
      <w:pPr>
        <w:spacing w:after="0"/>
        <w:ind w:left="0"/>
        <w:jc w:val="both"/>
      </w:pPr>
      <w:r>
        <w:rPr>
          <w:rFonts w:ascii="Times New Roman"/>
          <w:b w:val="false"/>
          <w:i w:val="false"/>
          <w:color w:val="000000"/>
          <w:sz w:val="28"/>
        </w:rPr>
        <w:t xml:space="preserve">
      по "__" _________ 20__ года </w:t>
      </w:r>
    </w:p>
    <w:p>
      <w:pPr>
        <w:spacing w:after="0"/>
        <w:ind w:left="0"/>
        <w:jc w:val="both"/>
      </w:pPr>
      <w:r>
        <w:rPr>
          <w:rFonts w:ascii="Times New Roman"/>
          <w:b w:val="false"/>
          <w:i w:val="false"/>
          <w:color w:val="000000"/>
          <w:sz w:val="28"/>
        </w:rPr>
        <w:t>
      Ерекше талаптар/Особые условия: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ПОЛИСІ ЖАСАЛҒАН КҮН 20__ж. "__" _________ /</w:t>
      </w:r>
    </w:p>
    <w:p>
      <w:pPr>
        <w:spacing w:after="0"/>
        <w:ind w:left="0"/>
        <w:jc w:val="both"/>
      </w:pPr>
      <w:r>
        <w:rPr>
          <w:rFonts w:ascii="Times New Roman"/>
          <w:b w:val="false"/>
          <w:i w:val="false"/>
          <w:color w:val="000000"/>
          <w:sz w:val="28"/>
        </w:rPr>
        <w:t>
      ДАТА ЗАКЛЮЧЕНИЯ СТРАХОВОГО ПОЛИСА "__" ________ 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536"/>
      </w:tblGrid>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(сақтандыру агентінің) ҚОЛЫ/</w:t>
            </w:r>
          </w:p>
          <w:p>
            <w:pPr>
              <w:spacing w:after="20"/>
              <w:ind w:left="20"/>
              <w:jc w:val="both"/>
            </w:pPr>
            <w:r>
              <w:rPr>
                <w:rFonts w:ascii="Times New Roman"/>
                <w:b w:val="false"/>
                <w:i w:val="false"/>
                <w:color w:val="000000"/>
                <w:sz w:val="20"/>
              </w:rPr>
              <w:t>
ПОДПИСЬ СТРАХОВЩИКА (страхового агента)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агентінің тегі, аты, әкесінің аты (ол бар болса) Шарт №/ </w:t>
            </w:r>
          </w:p>
          <w:p>
            <w:pPr>
              <w:spacing w:after="20"/>
              <w:ind w:left="20"/>
              <w:jc w:val="both"/>
            </w:pPr>
            <w:r>
              <w:rPr>
                <w:rFonts w:ascii="Times New Roman"/>
                <w:b w:val="false"/>
                <w:i w:val="false"/>
                <w:color w:val="000000"/>
                <w:sz w:val="20"/>
              </w:rPr>
              <w:t>
Фамилия, имя, отчество (при его наличии) Страхового агента № Договора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САҚТАНДЫРУШЫНЫҢ орналасқан жері, телефоны, факсы, банктік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деректемелері/Место нахождения СТРАХОВЩИКА, телефон, факс,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Cақтандыру полисінің бланкі баспа мәтінімен толтырылады/</w:t>
      </w:r>
    </w:p>
    <w:p>
      <w:pPr>
        <w:spacing w:after="0"/>
        <w:ind w:left="0"/>
        <w:jc w:val="both"/>
      </w:pPr>
      <w:r>
        <w:rPr>
          <w:rFonts w:ascii="Times New Roman"/>
          <w:b w:val="false"/>
          <w:i w:val="false"/>
          <w:color w:val="000000"/>
          <w:sz w:val="28"/>
        </w:rPr>
        <w:t>
      Бланк страхового полиса заполняется печатным текстом</w:t>
      </w:r>
    </w:p>
    <w:tbl>
      <w:tblPr>
        <w:tblW w:w="0" w:type="auto"/>
        <w:tblCellSpacing w:w="0" w:type="auto"/>
        <w:tblBorders>
          <w:top w:val="none"/>
          <w:left w:val="none"/>
          <w:bottom w:val="none"/>
          <w:right w:val="none"/>
          <w:insideH w:val="none"/>
          <w:insideV w:val="none"/>
        </w:tblBorders>
      </w:tblPr>
      <w:tblGrid>
        <w:gridCol w:w="8032"/>
        <w:gridCol w:w="4268"/>
      </w:tblGrid>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ЖАҒЫ/ОБОРОТНАЯ СТОРОНА </w:t>
            </w:r>
          </w:p>
        </w:tc>
        <w:tc>
          <w:tcPr>
            <w:tcW w:w="42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ТАЛАПТАРЫ</w:t>
            </w:r>
          </w:p>
        </w:tc>
        <w:tc>
          <w:tcPr>
            <w:tcW w:w="4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СТРАХОВАНИЯ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8"/>
        <w:gridCol w:w="5792"/>
      </w:tblGrid>
      <w:tr>
        <w:trPr>
          <w:trHeight w:val="30" w:hRule="atLeast"/>
        </w:trPr>
        <w:tc>
          <w:tcPr>
            <w:tcW w:w="6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Туроператордың туристiк өнiмдi қалыптастыру жөнiндегi қызметтi жүзеге асырған кезде туристiң мүлiктiк және (немесе) өзге де мүдделерiне келтiрiлген зиянды оның Қазақстан Республикасының азаматтық заңнамасында белгiленген өтеу мiндетiне байланысты туроператордың мүлiктiк мүддесi туроператордың азаматтық-құқықтық жауапкершiлiгiн мiндеттi сақтандыру объектiсi болып табылады.</w:t>
            </w:r>
          </w:p>
          <w:p>
            <w:pPr>
              <w:spacing w:after="20"/>
              <w:ind w:left="20"/>
              <w:jc w:val="both"/>
            </w:pPr>
            <w:r>
              <w:rPr>
                <w:rFonts w:ascii="Times New Roman"/>
                <w:b w:val="false"/>
                <w:i w:val="false"/>
                <w:color w:val="000000"/>
                <w:sz w:val="20"/>
              </w:rPr>
              <w:t>
    2. Туроператордың азаматтық-құқықтық жауапкершілігін міндетті сақтандыру шарты бойынша оған туристік операторлық қызмет көрсету кезінде туристің мүліктік және (немесе) өзге де мүдделеріне келтірілген зиянды өтеу бойынша туроператордың азаматтық-құқықтық жауапкершілігінің басталу фактісі сақтандыру оқиғасы болып танылады.</w:t>
            </w:r>
          </w:p>
          <w:p>
            <w:pPr>
              <w:spacing w:after="20"/>
              <w:ind w:left="20"/>
              <w:jc w:val="both"/>
            </w:pPr>
            <w:r>
              <w:rPr>
                <w:rFonts w:ascii="Times New Roman"/>
                <w:b w:val="false"/>
                <w:i w:val="false"/>
                <w:color w:val="000000"/>
                <w:sz w:val="20"/>
              </w:rPr>
              <w:t>
    3. Сақтандыру жағдайы туристің зиянды өтеу туралы талаптарын сақтанушы негізді деп мойындаған және сақтандырушы сақтанушының талаптарды мойындауымен келіскен кезден бастап басталған деп есептеледі.</w:t>
            </w:r>
          </w:p>
          <w:p>
            <w:pPr>
              <w:spacing w:after="20"/>
              <w:ind w:left="20"/>
              <w:jc w:val="both"/>
            </w:pPr>
            <w:r>
              <w:rPr>
                <w:rFonts w:ascii="Times New Roman"/>
                <w:b w:val="false"/>
                <w:i w:val="false"/>
                <w:color w:val="000000"/>
                <w:sz w:val="20"/>
              </w:rPr>
              <w:t>
    Сақтанушы туристің зиянды өтеу туралы талабын негізді деп мойындамаған жағдайда, сақтандыру жағдайы сақтандырушы келтірген зиянды өтеу туралы соттың шешімі заңды күшіне енген кезден бастап басталған деп есептеледі.</w:t>
            </w:r>
          </w:p>
          <w:p>
            <w:pPr>
              <w:spacing w:after="20"/>
              <w:ind w:left="20"/>
              <w:jc w:val="both"/>
            </w:pPr>
            <w:r>
              <w:rPr>
                <w:rFonts w:ascii="Times New Roman"/>
                <w:b w:val="false"/>
                <w:i w:val="false"/>
                <w:color w:val="000000"/>
                <w:sz w:val="20"/>
              </w:rPr>
              <w:t>
    4. Сақтандырушы сақтандыру төлемiн "Туроператордың немесе турагенттiң азаматтық-құқықтық жауапкершілiгiн мiндеттi сақтандыру туралы" 2003 жылғы 31 желтоқсандағы Қазақстан Республикасы Заңының (бұдан әрі - Заң) 18-бабының 2-тармағында көзделген құжаттарды алған күннен бастап жетi жұмыс күнiнен кешiктiрмей жасайды.</w:t>
            </w:r>
          </w:p>
          <w:p>
            <w:pPr>
              <w:spacing w:after="20"/>
              <w:ind w:left="20"/>
              <w:jc w:val="both"/>
            </w:pPr>
            <w:r>
              <w:rPr>
                <w:rFonts w:ascii="Times New Roman"/>
                <w:b w:val="false"/>
                <w:i w:val="false"/>
                <w:color w:val="000000"/>
                <w:sz w:val="20"/>
              </w:rPr>
              <w:t>
    Туроператордың азаматтық-құқықтық жауапкершiлiгiн мiндеттi сақтандыру шарты бойынша франшиза бiр сақтандыру жағдайы бойынша және әрбiр пайда алушы бойынша айлық есептiк көрсеткiштiң бес еселенген мөлшерiн құрайды. Келтiрiлген зиянның мөлшерi франшизаның белгiленген мөлшерiнен асып кеткен жағдайда, сақтандыру төлемi толық мөлшерде жүзеге асырылады.</w:t>
            </w:r>
          </w:p>
          <w:p>
            <w:pPr>
              <w:spacing w:after="20"/>
              <w:ind w:left="20"/>
              <w:jc w:val="both"/>
            </w:pPr>
            <w:r>
              <w:rPr>
                <w:rFonts w:ascii="Times New Roman"/>
                <w:b w:val="false"/>
                <w:i w:val="false"/>
                <w:color w:val="000000"/>
                <w:sz w:val="20"/>
              </w:rPr>
              <w:t>
     Пайда алушының өмiрi мен денсаулығына келтiрiлген зиян үшiн сақтандыру төлемi франшиза қолданылмай жүзеге асырылады.</w:t>
            </w:r>
          </w:p>
          <w:p>
            <w:pPr>
              <w:spacing w:after="20"/>
              <w:ind w:left="20"/>
              <w:jc w:val="both"/>
            </w:pPr>
            <w:r>
              <w:rPr>
                <w:rFonts w:ascii="Times New Roman"/>
                <w:b w:val="false"/>
                <w:i w:val="false"/>
                <w:color w:val="000000"/>
                <w:sz w:val="20"/>
              </w:rPr>
              <w:t>
    5. Бір сақтандыру шарты бойынша сақтандыру төлемдерінің жалпы мөлшері сақтандыру шартында белгіленген сақтандыру сомасының мөлшерінен аспауға тиіс.</w:t>
            </w:r>
          </w:p>
          <w:p>
            <w:pPr>
              <w:spacing w:after="20"/>
              <w:ind w:left="20"/>
              <w:jc w:val="both"/>
            </w:pPr>
            <w:r>
              <w:rPr>
                <w:rFonts w:ascii="Times New Roman"/>
                <w:b w:val="false"/>
                <w:i w:val="false"/>
                <w:color w:val="000000"/>
                <w:sz w:val="20"/>
              </w:rPr>
              <w:t>
    6. Сақтанушының:</w:t>
            </w:r>
          </w:p>
          <w:p>
            <w:pPr>
              <w:spacing w:after="20"/>
              <w:ind w:left="20"/>
              <w:jc w:val="both"/>
            </w:pPr>
            <w:r>
              <w:rPr>
                <w:rFonts w:ascii="Times New Roman"/>
                <w:b w:val="false"/>
                <w:i w:val="false"/>
                <w:color w:val="000000"/>
                <w:sz w:val="20"/>
              </w:rPr>
              <w:t>
    1) сақтандырушыдан туроператордың азаматтық-құқықтық жауапкершiлiгiн мiндеттi сақтандырудың талаптары мен тәртiбiн, туроператордың азаматтық-құқықтық жауапкершiлiгiн мiндеттi сақтандыру шарты бойынша өзiнiң құқықтары мен мiндеттерiн түсiндiрудi талап етуге;</w:t>
            </w:r>
          </w:p>
          <w:p>
            <w:pPr>
              <w:spacing w:after="20"/>
              <w:ind w:left="20"/>
              <w:jc w:val="both"/>
            </w:pPr>
            <w:r>
              <w:rPr>
                <w:rFonts w:ascii="Times New Roman"/>
                <w:b w:val="false"/>
                <w:i w:val="false"/>
                <w:color w:val="000000"/>
                <w:sz w:val="20"/>
              </w:rPr>
              <w:t>
    2) сақтандыру полисiн жоғалтқан жағдайда, оның телқұжатын алуға;</w:t>
            </w:r>
          </w:p>
          <w:p>
            <w:pPr>
              <w:spacing w:after="20"/>
              <w:ind w:left="20"/>
              <w:jc w:val="both"/>
            </w:pPr>
            <w:r>
              <w:rPr>
                <w:rFonts w:ascii="Times New Roman"/>
                <w:b w:val="false"/>
                <w:i w:val="false"/>
                <w:color w:val="000000"/>
                <w:sz w:val="20"/>
              </w:rPr>
              <w:t>
    3) сақтандырушы немесе тәуелсiз сарапшы жүргiзген сақтандыру төлемiнiң мөлшерiн бағалау нәтижелерiмен танысуға;</w:t>
            </w:r>
          </w:p>
          <w:p>
            <w:pPr>
              <w:spacing w:after="20"/>
              <w:ind w:left="20"/>
              <w:jc w:val="both"/>
            </w:pPr>
            <w:r>
              <w:rPr>
                <w:rFonts w:ascii="Times New Roman"/>
                <w:b w:val="false"/>
                <w:i w:val="false"/>
                <w:color w:val="000000"/>
                <w:sz w:val="20"/>
              </w:rPr>
              <w:t>
    4) сақтандырушының сақтандыру төлемiн жүзеге асырудан немесе оның мөлшерiн азайтудан бас тарту туралы шешiмiне Қазақстан Республикасының заңдарында белгiленген тәртiппен дау айтуға;</w:t>
            </w:r>
          </w:p>
          <w:p>
            <w:pPr>
              <w:spacing w:after="20"/>
              <w:ind w:left="20"/>
              <w:jc w:val="both"/>
            </w:pPr>
            <w:r>
              <w:rPr>
                <w:rFonts w:ascii="Times New Roman"/>
                <w:b w:val="false"/>
                <w:i w:val="false"/>
                <w:color w:val="000000"/>
                <w:sz w:val="20"/>
              </w:rPr>
              <w:t>
    5) туроператордың азаматтық-құқықтық жауапкершiлiгiн мiндеттi сақтандыру шартын мерзiмiнен бұрын тоқтатуға құқығы бар.</w:t>
            </w:r>
          </w:p>
          <w:p>
            <w:pPr>
              <w:spacing w:after="20"/>
              <w:ind w:left="20"/>
              <w:jc w:val="both"/>
            </w:pPr>
            <w:r>
              <w:rPr>
                <w:rFonts w:ascii="Times New Roman"/>
                <w:b w:val="false"/>
                <w:i w:val="false"/>
                <w:color w:val="000000"/>
                <w:sz w:val="20"/>
              </w:rPr>
              <w:t>
    7. Сақтанушы:</w:t>
            </w:r>
          </w:p>
          <w:p>
            <w:pPr>
              <w:spacing w:after="20"/>
              <w:ind w:left="20"/>
              <w:jc w:val="both"/>
            </w:pPr>
            <w:r>
              <w:rPr>
                <w:rFonts w:ascii="Times New Roman"/>
                <w:b w:val="false"/>
                <w:i w:val="false"/>
                <w:color w:val="000000"/>
                <w:sz w:val="20"/>
              </w:rPr>
              <w:t>
    1) тиiстi лицензиясы бар сақтандырушымен туроператордың азаматтық-құқықтық жауапкершiлiгiн мiндеттi сақтандыру шартын жасасуға;</w:t>
            </w:r>
          </w:p>
          <w:p>
            <w:pPr>
              <w:spacing w:after="20"/>
              <w:ind w:left="20"/>
              <w:jc w:val="both"/>
            </w:pPr>
            <w:r>
              <w:rPr>
                <w:rFonts w:ascii="Times New Roman"/>
                <w:b w:val="false"/>
                <w:i w:val="false"/>
                <w:color w:val="000000"/>
                <w:sz w:val="20"/>
              </w:rPr>
              <w:t>
    2) туроператордың азаматтық-құқықтық жауапкершiлiкті мiндеттi сақтандыру шартында белгiленген мөлшерде, тәртiппен және мерзiмдерде сақтандыру сыйлықақысын төлеуге;</w:t>
            </w:r>
          </w:p>
          <w:p>
            <w:pPr>
              <w:spacing w:after="20"/>
              <w:ind w:left="20"/>
              <w:jc w:val="both"/>
            </w:pPr>
            <w:r>
              <w:rPr>
                <w:rFonts w:ascii="Times New Roman"/>
                <w:b w:val="false"/>
                <w:i w:val="false"/>
                <w:color w:val="000000"/>
                <w:sz w:val="20"/>
              </w:rPr>
              <w:t>
    3) сақтандыру жағдайының басталғаны туралы өзiне белгiлi болғаннан бастап он жұмыс күнi мерзiмiнен кешiктiрмей сақтандырушыға бұл туралы хабарлауға (ауызша, жазбаша) мiндеттi. Ауызша нысандағы хабарлама кейiннен жазбаша расталуға тиiс. Егер сақтанушының дәлелдi себептермен аталған iс-әрекеттердi орындауға мүмкiндiгi болмаса, ол мұны құжатпен растауға тиiс;</w:t>
            </w:r>
          </w:p>
          <w:p>
            <w:pPr>
              <w:spacing w:after="20"/>
              <w:ind w:left="20"/>
              <w:jc w:val="both"/>
            </w:pPr>
            <w:r>
              <w:rPr>
                <w:rFonts w:ascii="Times New Roman"/>
                <w:b w:val="false"/>
                <w:i w:val="false"/>
                <w:color w:val="000000"/>
                <w:sz w:val="20"/>
              </w:rPr>
              <w:t>
    4) сақтандыру жағдайы басталғанда сақтанушының келтiрiлген зиянды өтеу мiндетi туындайтын сақтандыру жағдайы келтiрген зиянның сипаты мен мөлшерi туралы мән-жайды анықтау үшiн қажеттi қолда бар құжаттарды сақтандырушыға беруге;</w:t>
            </w:r>
          </w:p>
          <w:p>
            <w:pPr>
              <w:spacing w:after="20"/>
              <w:ind w:left="20"/>
              <w:jc w:val="both"/>
            </w:pPr>
            <w:r>
              <w:rPr>
                <w:rFonts w:ascii="Times New Roman"/>
                <w:b w:val="false"/>
                <w:i w:val="false"/>
                <w:color w:val="000000"/>
                <w:sz w:val="20"/>
              </w:rPr>
              <w:t>
    5) сақтандыру жағдайының залалдарын азайту үшiн шаралар қолдануға;</w:t>
            </w:r>
          </w:p>
          <w:p>
            <w:pPr>
              <w:spacing w:after="20"/>
              <w:ind w:left="20"/>
              <w:jc w:val="both"/>
            </w:pPr>
            <w:r>
              <w:rPr>
                <w:rFonts w:ascii="Times New Roman"/>
                <w:b w:val="false"/>
                <w:i w:val="false"/>
                <w:color w:val="000000"/>
                <w:sz w:val="20"/>
              </w:rPr>
              <w:t>
    6) туристiң зиянды өтеу туралы талаптарына байланысты мәселелердi peттeугe қатысу үшiн сақтандырушыға мүмкiндiк беруге, бұл орайда сақтандыру жағдайы келтiрген залалдарды дәлелдеу сақтанушының мойнында болады;</w:t>
            </w:r>
          </w:p>
          <w:p>
            <w:pPr>
              <w:spacing w:after="20"/>
              <w:ind w:left="20"/>
              <w:jc w:val="both"/>
            </w:pPr>
            <w:r>
              <w:rPr>
                <w:rFonts w:ascii="Times New Roman"/>
                <w:b w:val="false"/>
                <w:i w:val="false"/>
                <w:color w:val="000000"/>
                <w:sz w:val="20"/>
              </w:rPr>
              <w:t>
    7) сақтандыру жағдайының басталуына жауапты тұлғаға керi талап құқығының сақтандырушыға өтуiн қамтамасыз етуге;</w:t>
            </w:r>
          </w:p>
          <w:p>
            <w:pPr>
              <w:spacing w:after="20"/>
              <w:ind w:left="20"/>
              <w:jc w:val="both"/>
            </w:pPr>
            <w:r>
              <w:rPr>
                <w:rFonts w:ascii="Times New Roman"/>
                <w:b w:val="false"/>
                <w:i w:val="false"/>
                <w:color w:val="000000"/>
                <w:sz w:val="20"/>
              </w:rPr>
              <w:t>
    8) туроператордың азаматтық-құқықтық жауапкершiлiгiн мiндеттi сақтандыру шартын жасасқан кезде сақтандырушыға туроператордың азаматтық-құқықтық жауапкершiлiгiн мiндеттi сақтандыру шартына енгiзу үшiн қажеттi мәлiметтердi табыс етуге мiндеттi.</w:t>
            </w:r>
          </w:p>
          <w:p>
            <w:pPr>
              <w:spacing w:after="20"/>
              <w:ind w:left="20"/>
              <w:jc w:val="both"/>
            </w:pPr>
            <w:r>
              <w:rPr>
                <w:rFonts w:ascii="Times New Roman"/>
                <w:b w:val="false"/>
                <w:i w:val="false"/>
                <w:color w:val="000000"/>
                <w:sz w:val="20"/>
              </w:rPr>
              <w:t>
    8. Сақтандырушы:</w:t>
            </w:r>
          </w:p>
          <w:p>
            <w:pPr>
              <w:spacing w:after="20"/>
              <w:ind w:left="20"/>
              <w:jc w:val="both"/>
            </w:pPr>
            <w:r>
              <w:rPr>
                <w:rFonts w:ascii="Times New Roman"/>
                <w:b w:val="false"/>
                <w:i w:val="false"/>
                <w:color w:val="000000"/>
                <w:sz w:val="20"/>
              </w:rPr>
              <w:t>
    1) туроператордың азаматтық-құқықтық жауапкершiлiгiн мiндеттi сақтандыру шартын жасасқан кезде сақтанушыдан туроператордың азаматтық-құқықтық жауапкершiлiгiн мiндеттi сақтандырудың осының алдындағы шарттары, сақтандыру жағдайлары, сақтандыру төлемдерi туралы ақпаратты және туроператордың азаматтық-құқықтық жауапкершiлiгiн мiндеттi сақтандыру шартын жасасу үшiн қажеттi өзге де мәлiметтердi талап етуге;</w:t>
            </w:r>
          </w:p>
          <w:p>
            <w:pPr>
              <w:spacing w:after="20"/>
              <w:ind w:left="20"/>
              <w:jc w:val="both"/>
            </w:pPr>
            <w:r>
              <w:rPr>
                <w:rFonts w:ascii="Times New Roman"/>
                <w:b w:val="false"/>
                <w:i w:val="false"/>
                <w:color w:val="000000"/>
                <w:sz w:val="20"/>
              </w:rPr>
              <w:t>
    2) Қазақстан Республикасының заңдарында белгіленген тәртiппен тиісті мемлекеттік органдар мен ұйымдардан, олардың құзыретіне орай, сақтандыру жағдайының басталу фактiсiне және сақтандыру жағдайының басталуы нәтижесiнде келтiрiлген зиянның мөлшерiн анықтауға байланысты құжаттар мен мәлiметтердi сұратуға;</w:t>
            </w:r>
          </w:p>
          <w:p>
            <w:pPr>
              <w:spacing w:after="20"/>
              <w:ind w:left="20"/>
              <w:jc w:val="both"/>
            </w:pPr>
            <w:r>
              <w:rPr>
                <w:rFonts w:ascii="Times New Roman"/>
                <w:b w:val="false"/>
                <w:i w:val="false"/>
                <w:color w:val="000000"/>
                <w:sz w:val="20"/>
              </w:rPr>
              <w:t>
    3) сақтанушының туристiк қызметтер көрсетуге байланысты мiндеттердi өзi орындауы нәтижесiнде келтiрген зиянды өтеу туралы туристердiң талаптарына байланысты мәселелердi реттеуге қатысуға;</w:t>
            </w:r>
          </w:p>
          <w:p>
            <w:pPr>
              <w:spacing w:after="20"/>
              <w:ind w:left="20"/>
              <w:jc w:val="both"/>
            </w:pPr>
            <w:r>
              <w:rPr>
                <w:rFonts w:ascii="Times New Roman"/>
                <w:b w:val="false"/>
                <w:i w:val="false"/>
                <w:color w:val="000000"/>
                <w:sz w:val="20"/>
              </w:rPr>
              <w:t>
    4) Заңның 19-бабында көзделген жағдайларда, зиян келтiргенi үшiн жауапты тұлғаға керi талап құқығын қоюға;</w:t>
            </w:r>
          </w:p>
          <w:p>
            <w:pPr>
              <w:spacing w:after="20"/>
              <w:ind w:left="20"/>
              <w:jc w:val="both"/>
            </w:pPr>
            <w:r>
              <w:rPr>
                <w:rFonts w:ascii="Times New Roman"/>
                <w:b w:val="false"/>
                <w:i w:val="false"/>
                <w:color w:val="000000"/>
                <w:sz w:val="20"/>
              </w:rPr>
              <w:t>
    5) Заңның 20-бабында көзделген негiздер бойынша сақтандыру төлемiн толық немесе iшiнара жүзеге асырудан бас тартуға құқылы.</w:t>
            </w:r>
          </w:p>
          <w:p>
            <w:pPr>
              <w:spacing w:after="20"/>
              <w:ind w:left="20"/>
              <w:jc w:val="both"/>
            </w:pPr>
            <w:r>
              <w:rPr>
                <w:rFonts w:ascii="Times New Roman"/>
                <w:b w:val="false"/>
                <w:i w:val="false"/>
                <w:color w:val="000000"/>
                <w:sz w:val="20"/>
              </w:rPr>
              <w:t>
    9. Сақтандырушы:</w:t>
            </w:r>
          </w:p>
          <w:p>
            <w:pPr>
              <w:spacing w:after="20"/>
              <w:ind w:left="20"/>
              <w:jc w:val="both"/>
            </w:pPr>
            <w:r>
              <w:rPr>
                <w:rFonts w:ascii="Times New Roman"/>
                <w:b w:val="false"/>
                <w:i w:val="false"/>
                <w:color w:val="000000"/>
                <w:sz w:val="20"/>
              </w:rPr>
              <w:t>
    1) сақтанушыны мiндеттi сақтандырудың талаптарымен және тәртiбiмен таныстыруға, оның туроператордың азаматтық-құқықтық жауапкершiлiгін мiндеттi сақтандыру шартынан туындайтын құқықтары мен мiндеттерiн түсiндiруге;</w:t>
            </w:r>
          </w:p>
          <w:p>
            <w:pPr>
              <w:spacing w:after="20"/>
              <w:ind w:left="20"/>
              <w:jc w:val="both"/>
            </w:pPr>
            <w:r>
              <w:rPr>
                <w:rFonts w:ascii="Times New Roman"/>
                <w:b w:val="false"/>
                <w:i w:val="false"/>
                <w:color w:val="000000"/>
                <w:sz w:val="20"/>
              </w:rPr>
              <w:t>
    2) туроператордың азаматтық-құқықтық жауапкершiлігін мiндеттi сақтандыру шартын жасасқан кезде сақтандыру полисiн беруге;</w:t>
            </w:r>
          </w:p>
          <w:p>
            <w:pPr>
              <w:spacing w:after="20"/>
              <w:ind w:left="20"/>
              <w:jc w:val="both"/>
            </w:pPr>
            <w:r>
              <w:rPr>
                <w:rFonts w:ascii="Times New Roman"/>
                <w:b w:val="false"/>
                <w:i w:val="false"/>
                <w:color w:val="000000"/>
                <w:sz w:val="20"/>
              </w:rPr>
              <w:t>
    3) сақтандыру жағдайының басталғаны туралы хабар алынған кезден бастап бес жұмыс күнi iшiнде келтiрiлген зиянның мөлшерiн бағалауды жүргiзуге, сақтандыру төлемi мөлшерiнiң есеп-қисабын көрсете отырып, сақтандыру актiсiн жасауға және оны танысу үшiн пайда алушыға табыс етуге;</w:t>
            </w:r>
          </w:p>
          <w:p>
            <w:pPr>
              <w:spacing w:after="20"/>
              <w:ind w:left="20"/>
              <w:jc w:val="both"/>
            </w:pPr>
            <w:r>
              <w:rPr>
                <w:rFonts w:ascii="Times New Roman"/>
                <w:b w:val="false"/>
                <w:i w:val="false"/>
                <w:color w:val="000000"/>
                <w:sz w:val="20"/>
              </w:rPr>
              <w:t>
    4) сақтандыру жағдайы басталған кезде Заңда көзделген тәртiппен және шарттармен сақтандыру төлемiн жүргiзуге;</w:t>
            </w:r>
          </w:p>
          <w:p>
            <w:pPr>
              <w:spacing w:after="20"/>
              <w:ind w:left="20"/>
              <w:jc w:val="both"/>
            </w:pPr>
            <w:r>
              <w:rPr>
                <w:rFonts w:ascii="Times New Roman"/>
                <w:b w:val="false"/>
                <w:i w:val="false"/>
                <w:color w:val="000000"/>
                <w:sz w:val="20"/>
              </w:rPr>
              <w:t>
    5) сақтандыру құпиясын қамтамасыз етуге;</w:t>
            </w:r>
          </w:p>
          <w:p>
            <w:pPr>
              <w:spacing w:after="20"/>
              <w:ind w:left="20"/>
              <w:jc w:val="both"/>
            </w:pPr>
            <w:r>
              <w:rPr>
                <w:rFonts w:ascii="Times New Roman"/>
                <w:b w:val="false"/>
                <w:i w:val="false"/>
                <w:color w:val="000000"/>
                <w:sz w:val="20"/>
              </w:rPr>
              <w:t>
    6) сақтанушыға (сақтандырылушыға) оның сақтандыру жағдайы кезiнде залалдарды болдырмау немесе азайту мақсатында шеккен шығыстарын өтеуге мiндеттi.</w:t>
            </w:r>
          </w:p>
          <w:p>
            <w:pPr>
              <w:spacing w:after="20"/>
              <w:ind w:left="20"/>
              <w:jc w:val="both"/>
            </w:pPr>
            <w:r>
              <w:rPr>
                <w:rFonts w:ascii="Times New Roman"/>
                <w:b w:val="false"/>
                <w:i w:val="false"/>
                <w:color w:val="000000"/>
                <w:sz w:val="20"/>
              </w:rPr>
              <w:t>
    10. Туроператордың азаматтық-құқықтық жауапкершiлiгiн мiндеттi сақтандыру шартының қолданылуы туристік қызметтер көрсету аумағымен шектеледі.</w:t>
            </w:r>
          </w:p>
        </w:tc>
        <w:tc>
          <w:tcPr>
            <w:tcW w:w="5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Объектом обязательного страхования гражданско-правовой ответственности туроператора является имущественный интерес туроператора,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формированию туристского продукта.</w:t>
            </w:r>
          </w:p>
          <w:p>
            <w:pPr>
              <w:spacing w:after="20"/>
              <w:ind w:left="20"/>
              <w:jc w:val="both"/>
            </w:pPr>
            <w:r>
              <w:rPr>
                <w:rFonts w:ascii="Times New Roman"/>
                <w:b w:val="false"/>
                <w:i w:val="false"/>
                <w:color w:val="000000"/>
                <w:sz w:val="20"/>
              </w:rPr>
              <w:t>
    2. Страховым случаем по договору обязательного страхования гражданско-правовой ответственности туроператора признается факт наступления гражданско-правовой ответственности туроператора по возмещению вреда, причиненного имущественным и (или) иным интересам туриста при осуществлении туристской операторской деятельности.</w:t>
            </w:r>
          </w:p>
          <w:p>
            <w:pPr>
              <w:spacing w:after="20"/>
              <w:ind w:left="20"/>
              <w:jc w:val="both"/>
            </w:pPr>
            <w:r>
              <w:rPr>
                <w:rFonts w:ascii="Times New Roman"/>
                <w:b w:val="false"/>
                <w:i w:val="false"/>
                <w:color w:val="000000"/>
                <w:sz w:val="20"/>
              </w:rPr>
              <w:t>
    3.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w:t>
            </w:r>
          </w:p>
          <w:p>
            <w:pPr>
              <w:spacing w:after="20"/>
              <w:ind w:left="20"/>
              <w:jc w:val="both"/>
            </w:pPr>
            <w:r>
              <w:rPr>
                <w:rFonts w:ascii="Times New Roman"/>
                <w:b w:val="false"/>
                <w:i w:val="false"/>
                <w:color w:val="000000"/>
                <w:sz w:val="20"/>
              </w:rPr>
              <w:t>
    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 причиненного страхователем.</w:t>
            </w:r>
          </w:p>
          <w:p>
            <w:pPr>
              <w:spacing w:after="20"/>
              <w:ind w:left="20"/>
              <w:jc w:val="both"/>
            </w:pPr>
            <w:r>
              <w:rPr>
                <w:rFonts w:ascii="Times New Roman"/>
                <w:b w:val="false"/>
                <w:i w:val="false"/>
                <w:color w:val="000000"/>
                <w:sz w:val="20"/>
              </w:rPr>
              <w:t xml:space="preserve">
    4. Страховая выплата производится страховщиком не позднее семи рабочих дней со дня получения им документов, предусмотренных  </w:t>
            </w:r>
            <w:r>
              <w:rPr>
                <w:rFonts w:ascii="Times New Roman"/>
                <w:b w:val="false"/>
                <w:i w:val="false"/>
                <w:color w:val="000000"/>
                <w:sz w:val="20"/>
              </w:rPr>
              <w:t>пунктом 2</w:t>
            </w:r>
            <w:r>
              <w:rPr>
                <w:rFonts w:ascii="Times New Roman"/>
                <w:b w:val="false"/>
                <w:i w:val="false"/>
                <w:color w:val="000000"/>
                <w:sz w:val="20"/>
              </w:rPr>
              <w:t> статьи 18 Закона Республики Казахстан от 31 декабря 2003 года "Об обязательном страховании гражданско-правовой ответственности туроператора или турагента" (далее - Закон).</w:t>
            </w:r>
          </w:p>
          <w:p>
            <w:pPr>
              <w:spacing w:after="20"/>
              <w:ind w:left="20"/>
              <w:jc w:val="both"/>
            </w:pPr>
            <w:r>
              <w:rPr>
                <w:rFonts w:ascii="Times New Roman"/>
                <w:b w:val="false"/>
                <w:i w:val="false"/>
                <w:color w:val="000000"/>
                <w:sz w:val="20"/>
              </w:rPr>
              <w:t>
    Франшиза по договору обязательного страхования гражданско-правовой ответственности туроператора составляет пятикратный размер месячного расчетного показателя по одному страховому случаю и по каждому выгодоприобретателю. В случаях, когда размер причиненного вреда превышает установленный размер франшизы, страховая выплата осуществляется в полном размере.</w:t>
            </w:r>
          </w:p>
          <w:p>
            <w:pPr>
              <w:spacing w:after="20"/>
              <w:ind w:left="20"/>
              <w:jc w:val="both"/>
            </w:pPr>
            <w:r>
              <w:rPr>
                <w:rFonts w:ascii="Times New Roman"/>
                <w:b w:val="false"/>
                <w:i w:val="false"/>
                <w:color w:val="000000"/>
                <w:sz w:val="20"/>
              </w:rPr>
              <w:t>
    Страховая выплата за вред, причиненный жизни и здоровью выгодоприобретателя, осуществляется без применения франшизы.</w:t>
            </w:r>
          </w:p>
          <w:p>
            <w:pPr>
              <w:spacing w:after="20"/>
              <w:ind w:left="20"/>
              <w:jc w:val="both"/>
            </w:pPr>
            <w:r>
              <w:rPr>
                <w:rFonts w:ascii="Times New Roman"/>
                <w:b w:val="false"/>
                <w:i w:val="false"/>
                <w:color w:val="000000"/>
                <w:sz w:val="20"/>
              </w:rPr>
              <w:t>
    5. Общий размер страховых выплат по одному договору страхования не должен превышать размера страховой суммы, установленной договором страхования.</w:t>
            </w:r>
          </w:p>
          <w:p>
            <w:pPr>
              <w:spacing w:after="20"/>
              <w:ind w:left="20"/>
              <w:jc w:val="both"/>
            </w:pPr>
            <w:r>
              <w:rPr>
                <w:rFonts w:ascii="Times New Roman"/>
                <w:b w:val="false"/>
                <w:i w:val="false"/>
                <w:color w:val="000000"/>
                <w:sz w:val="20"/>
              </w:rPr>
              <w:t>
    6. Страхователь имеет право:</w:t>
            </w:r>
          </w:p>
          <w:p>
            <w:pPr>
              <w:spacing w:after="20"/>
              <w:ind w:left="20"/>
              <w:jc w:val="both"/>
            </w:pPr>
            <w:r>
              <w:rPr>
                <w:rFonts w:ascii="Times New Roman"/>
                <w:b w:val="false"/>
                <w:i w:val="false"/>
                <w:color w:val="000000"/>
                <w:sz w:val="20"/>
              </w:rPr>
              <w:t>
    1) требовать от страховщика разъяснения условий и порядка обязательного страхования гражданско-правовой ответственности туроператора, своих прав и обязанностей по договору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2) получить дубликат страхового полиса в случае его утери;</w:t>
            </w:r>
          </w:p>
          <w:p>
            <w:pPr>
              <w:spacing w:after="20"/>
              <w:ind w:left="20"/>
              <w:jc w:val="both"/>
            </w:pPr>
            <w:r>
              <w:rPr>
                <w:rFonts w:ascii="Times New Roman"/>
                <w:b w:val="false"/>
                <w:i w:val="false"/>
                <w:color w:val="000000"/>
                <w:sz w:val="20"/>
              </w:rPr>
              <w:t>
    3) ознакомиться с результатами оценки размера страховой выплаты, произведенной страховщиком или независимым экспертом;</w:t>
            </w:r>
          </w:p>
          <w:p>
            <w:pPr>
              <w:spacing w:after="20"/>
              <w:ind w:left="20"/>
              <w:jc w:val="both"/>
            </w:pPr>
            <w:r>
              <w:rPr>
                <w:rFonts w:ascii="Times New Roman"/>
                <w:b w:val="false"/>
                <w:i w:val="false"/>
                <w:color w:val="000000"/>
                <w:sz w:val="20"/>
              </w:rPr>
              <w:t>
    4) в порядке, установленном законодательством Республики Казахстан, оспорить решение страховщика об отказе в осуществлении страховой выплаты или уменьшении ее размера;</w:t>
            </w:r>
          </w:p>
          <w:p>
            <w:pPr>
              <w:spacing w:after="20"/>
              <w:ind w:left="20"/>
              <w:jc w:val="both"/>
            </w:pPr>
            <w:r>
              <w:rPr>
                <w:rFonts w:ascii="Times New Roman"/>
                <w:b w:val="false"/>
                <w:i w:val="false"/>
                <w:color w:val="000000"/>
                <w:sz w:val="20"/>
              </w:rPr>
              <w:t>
    5) досрочно прекратить договор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7. Страхователь обязан:</w:t>
            </w:r>
          </w:p>
          <w:p>
            <w:pPr>
              <w:spacing w:after="20"/>
              <w:ind w:left="20"/>
              <w:jc w:val="both"/>
            </w:pPr>
            <w:r>
              <w:rPr>
                <w:rFonts w:ascii="Times New Roman"/>
                <w:b w:val="false"/>
                <w:i w:val="false"/>
                <w:color w:val="000000"/>
                <w:sz w:val="20"/>
              </w:rPr>
              <w:t>
    1) заключить договор обязательного страхования гражданско-правовой ответственности туроператора со страховщиком, имеющим соответствующую лицензию;</w:t>
            </w:r>
          </w:p>
          <w:p>
            <w:pPr>
              <w:spacing w:after="20"/>
              <w:ind w:left="20"/>
              <w:jc w:val="both"/>
            </w:pPr>
            <w:r>
              <w:rPr>
                <w:rFonts w:ascii="Times New Roman"/>
                <w:b w:val="false"/>
                <w:i w:val="false"/>
                <w:color w:val="000000"/>
                <w:sz w:val="20"/>
              </w:rPr>
              <w:t>
    2) уплатить страховую премию в размере, порядке и сроки, которые установлены договором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3) в срок не позднее десяти рабочих дней, когда ему стало известно о наступлении страхового случая, уведомить об этом страховщика (устно, письменно). Сообщение в устной форме должно быть в последующем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pPr>
              <w:spacing w:after="20"/>
              <w:ind w:left="20"/>
              <w:jc w:val="both"/>
            </w:pPr>
            <w:r>
              <w:rPr>
                <w:rFonts w:ascii="Times New Roman"/>
                <w:b w:val="false"/>
                <w:i w:val="false"/>
                <w:color w:val="000000"/>
                <w:sz w:val="20"/>
              </w:rPr>
              <w:t>
    4) предоставить страховщику имеющиеся документы, необходимые для выяснения обстоятельств о характере и размерах причиненного вреда страховым случаем, с наступлением которого у страхователя возникает обязанность возместить причиненный вред;</w:t>
            </w:r>
          </w:p>
          <w:p>
            <w:pPr>
              <w:spacing w:after="20"/>
              <w:ind w:left="20"/>
              <w:jc w:val="both"/>
            </w:pPr>
            <w:r>
              <w:rPr>
                <w:rFonts w:ascii="Times New Roman"/>
                <w:b w:val="false"/>
                <w:i w:val="false"/>
                <w:color w:val="000000"/>
                <w:sz w:val="20"/>
              </w:rPr>
              <w:t>
    5) принять меры к уменьшению убытков от страхового случая;</w:t>
            </w:r>
          </w:p>
          <w:p>
            <w:pPr>
              <w:spacing w:after="20"/>
              <w:ind w:left="20"/>
              <w:jc w:val="both"/>
            </w:pPr>
            <w:r>
              <w:rPr>
                <w:rFonts w:ascii="Times New Roman"/>
                <w:b w:val="false"/>
                <w:i w:val="false"/>
                <w:color w:val="000000"/>
                <w:sz w:val="20"/>
              </w:rPr>
              <w:t>
    6) предоставить страховщику возможность для участия в урегулировании вопросов, связанных с требованиями туриста о возмещении вреда, при этом доказывание причиненных страховым случаем убытков лежит на страхователе;</w:t>
            </w:r>
          </w:p>
          <w:p>
            <w:pPr>
              <w:spacing w:after="20"/>
              <w:ind w:left="20"/>
              <w:jc w:val="both"/>
            </w:pPr>
            <w:r>
              <w:rPr>
                <w:rFonts w:ascii="Times New Roman"/>
                <w:b w:val="false"/>
                <w:i w:val="false"/>
                <w:color w:val="000000"/>
                <w:sz w:val="20"/>
              </w:rPr>
              <w:t>
    7) обеспечить переход к страховщику права обратного требования к лицу, ответственному за наступление страхового случая;</w:t>
            </w:r>
          </w:p>
          <w:p>
            <w:pPr>
              <w:spacing w:after="20"/>
              <w:ind w:left="20"/>
              <w:jc w:val="both"/>
            </w:pPr>
            <w:r>
              <w:rPr>
                <w:rFonts w:ascii="Times New Roman"/>
                <w:b w:val="false"/>
                <w:i w:val="false"/>
                <w:color w:val="000000"/>
                <w:sz w:val="20"/>
              </w:rPr>
              <w:t>
    8) при заключении договора обязательного страхования ответственности гражданско-правовой туроператора представить страховщику сведения, необходимые для внесения в договор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8. Страховщик вправе:</w:t>
            </w:r>
          </w:p>
          <w:p>
            <w:pPr>
              <w:spacing w:after="20"/>
              <w:ind w:left="20"/>
              <w:jc w:val="both"/>
            </w:pPr>
            <w:r>
              <w:rPr>
                <w:rFonts w:ascii="Times New Roman"/>
                <w:b w:val="false"/>
                <w:i w:val="false"/>
                <w:color w:val="000000"/>
                <w:sz w:val="20"/>
              </w:rPr>
              <w:t>
    1) при заключении договора обязательного страхования гражданско-правовой ответственности туроператора требовать от страхователя предоставления информации о предшествующих договорах обязательного страхования ответственности туроператора, страховых случаях, страховых выплатах и иных сведений, необходимых для заключения договора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2) запрашивать в порядке, установленном законодательством Республики Казахстан, у соответствующих государственных органов и организаций, исходя из их компетенции, документы и сведения, связанные с фактом наступления страхового случая и определением размера вреда, причиненного в результате наступления страхового случая;</w:t>
            </w:r>
          </w:p>
          <w:p>
            <w:pPr>
              <w:spacing w:after="20"/>
              <w:ind w:left="20"/>
              <w:jc w:val="both"/>
            </w:pPr>
            <w:r>
              <w:rPr>
                <w:rFonts w:ascii="Times New Roman"/>
                <w:b w:val="false"/>
                <w:i w:val="false"/>
                <w:color w:val="000000"/>
                <w:sz w:val="20"/>
              </w:rPr>
              <w:t>
    3) принимать участие в урегулировании вопросов, связанных с требованиями туристов о возмещении вреда, причиненного страхователем в результате выполнения им обязанностей, связанных с предоставлением туристских услуг;</w:t>
            </w:r>
          </w:p>
          <w:p>
            <w:pPr>
              <w:spacing w:after="20"/>
              <w:ind w:left="20"/>
              <w:jc w:val="both"/>
            </w:pPr>
            <w:r>
              <w:rPr>
                <w:rFonts w:ascii="Times New Roman"/>
                <w:b w:val="false"/>
                <w:i w:val="false"/>
                <w:color w:val="000000"/>
                <w:sz w:val="20"/>
              </w:rPr>
              <w:t xml:space="preserve">
    4) предъявлять право обратного требования к лицу, ответственному за причинение вреда, в случаях, предусмотренных  </w:t>
            </w:r>
            <w:r>
              <w:rPr>
                <w:rFonts w:ascii="Times New Roman"/>
                <w:b w:val="false"/>
                <w:i w:val="false"/>
                <w:color w:val="000000"/>
                <w:sz w:val="20"/>
              </w:rPr>
              <w:t>статьей 19</w:t>
            </w:r>
            <w:r>
              <w:rPr>
                <w:rFonts w:ascii="Times New Roman"/>
                <w:b w:val="false"/>
                <w:i w:val="false"/>
                <w:color w:val="000000"/>
                <w:sz w:val="20"/>
              </w:rPr>
              <w:t> Закона;</w:t>
            </w:r>
          </w:p>
          <w:p>
            <w:pPr>
              <w:spacing w:after="20"/>
              <w:ind w:left="20"/>
              <w:jc w:val="both"/>
            </w:pPr>
            <w:r>
              <w:rPr>
                <w:rFonts w:ascii="Times New Roman"/>
                <w:b w:val="false"/>
                <w:i w:val="false"/>
                <w:color w:val="000000"/>
                <w:sz w:val="20"/>
              </w:rPr>
              <w:t xml:space="preserve">
    5) отказать в осуществлении страховой выплаты полностью или частично по основаниям, предусмотренным </w:t>
            </w:r>
            <w:r>
              <w:rPr>
                <w:rFonts w:ascii="Times New Roman"/>
                <w:b w:val="false"/>
                <w:i w:val="false"/>
                <w:color w:val="000000"/>
                <w:sz w:val="20"/>
              </w:rPr>
              <w:t>статьей 20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9. Страховщик обязан:</w:t>
            </w:r>
          </w:p>
          <w:p>
            <w:pPr>
              <w:spacing w:after="20"/>
              <w:ind w:left="20"/>
              <w:jc w:val="both"/>
            </w:pPr>
            <w:r>
              <w:rPr>
                <w:rFonts w:ascii="Times New Roman"/>
                <w:b w:val="false"/>
                <w:i w:val="false"/>
                <w:color w:val="000000"/>
                <w:sz w:val="20"/>
              </w:rPr>
              <w:t>
    1) ознакомить страхователя с условиями и порядком обязательного страхования, разъяснить его права и обязанности, возникающие из договора обязательного страхования гражданско-правовой ответственности туроператора;</w:t>
            </w:r>
          </w:p>
          <w:p>
            <w:pPr>
              <w:spacing w:after="20"/>
              <w:ind w:left="20"/>
              <w:jc w:val="both"/>
            </w:pPr>
            <w:r>
              <w:rPr>
                <w:rFonts w:ascii="Times New Roman"/>
                <w:b w:val="false"/>
                <w:i w:val="false"/>
                <w:color w:val="000000"/>
                <w:sz w:val="20"/>
              </w:rPr>
              <w:t>
    2) при заключении договора обязательного страхования гражданско-правовой ответственности туроператора выдать страховой полис;</w:t>
            </w:r>
          </w:p>
          <w:p>
            <w:pPr>
              <w:spacing w:after="20"/>
              <w:ind w:left="20"/>
              <w:jc w:val="both"/>
            </w:pPr>
            <w:r>
              <w:rPr>
                <w:rFonts w:ascii="Times New Roman"/>
                <w:b w:val="false"/>
                <w:i w:val="false"/>
                <w:color w:val="000000"/>
                <w:sz w:val="20"/>
              </w:rPr>
              <w:t>
    3) в течение пяти рабочих дней с момента получения сообщения о наступлении страхового случая произвести оценку размера причиненного вреда, составить страховой акт с указанием расчета размера страховой выплаты и представить его на ознакомление выгодоприобретателю;</w:t>
            </w:r>
          </w:p>
          <w:p>
            <w:pPr>
              <w:spacing w:after="20"/>
              <w:ind w:left="20"/>
              <w:jc w:val="both"/>
            </w:pPr>
            <w:r>
              <w:rPr>
                <w:rFonts w:ascii="Times New Roman"/>
                <w:b w:val="false"/>
                <w:i w:val="false"/>
                <w:color w:val="000000"/>
                <w:sz w:val="20"/>
              </w:rPr>
              <w:t xml:space="preserve">
    4) при наступлении страхового случая произвести страховую выплату в порядке и на условиях, предусмотренных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5) обеспечить тайну страхования;</w:t>
            </w:r>
          </w:p>
          <w:p>
            <w:pPr>
              <w:spacing w:after="20"/>
              <w:ind w:left="20"/>
              <w:jc w:val="both"/>
            </w:pPr>
            <w:r>
              <w:rPr>
                <w:rFonts w:ascii="Times New Roman"/>
                <w:b w:val="false"/>
                <w:i w:val="false"/>
                <w:color w:val="000000"/>
                <w:sz w:val="20"/>
              </w:rPr>
              <w:t>
    6) возместить страхователю (застрахованному) расходы, понесенные им в целях предотвращения или уменьшения убытков при страховом случае.</w:t>
            </w:r>
          </w:p>
          <w:p>
            <w:pPr>
              <w:spacing w:after="20"/>
              <w:ind w:left="20"/>
              <w:jc w:val="both"/>
            </w:pPr>
            <w:r>
              <w:rPr>
                <w:rFonts w:ascii="Times New Roman"/>
                <w:b w:val="false"/>
                <w:i w:val="false"/>
                <w:color w:val="000000"/>
                <w:sz w:val="20"/>
              </w:rPr>
              <w:t>
    10. Действие договора обязательного страхования гражданско-правовой ответственности туроператора ограничивается территорией оказания туристских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2016 года № 141</w:t>
            </w:r>
            <w:r>
              <w:br/>
            </w:r>
            <w:r>
              <w:rPr>
                <w:rFonts w:ascii="Times New Roman"/>
                <w:b w:val="false"/>
                <w:i w:val="false"/>
                <w:color w:val="000000"/>
                <w:sz w:val="20"/>
              </w:rPr>
              <w:t>Приложение 3</w:t>
            </w:r>
            <w:r>
              <w:br/>
            </w:r>
            <w:r>
              <w:rPr>
                <w:rFonts w:ascii="Times New Roman"/>
                <w:b w:val="false"/>
                <w:i w:val="false"/>
                <w:color w:val="000000"/>
                <w:sz w:val="20"/>
              </w:rPr>
              <w:t>к Требованиям к содержанию</w:t>
            </w:r>
            <w:r>
              <w:br/>
            </w:r>
            <w:r>
              <w:rPr>
                <w:rFonts w:ascii="Times New Roman"/>
                <w:b w:val="false"/>
                <w:i w:val="false"/>
                <w:color w:val="000000"/>
                <w:sz w:val="20"/>
              </w:rPr>
              <w:t>и изготовлению бланков страховых</w:t>
            </w:r>
            <w:r>
              <w:br/>
            </w:r>
            <w:r>
              <w:rPr>
                <w:rFonts w:ascii="Times New Roman"/>
                <w:b w:val="false"/>
                <w:i w:val="false"/>
                <w:color w:val="000000"/>
                <w:sz w:val="20"/>
              </w:rPr>
              <w:t>полисов, оформлению и выдаче страховых</w:t>
            </w:r>
            <w:r>
              <w:br/>
            </w:r>
            <w:r>
              <w:rPr>
                <w:rFonts w:ascii="Times New Roman"/>
                <w:b w:val="false"/>
                <w:i w:val="false"/>
                <w:color w:val="000000"/>
                <w:sz w:val="20"/>
              </w:rPr>
              <w:t>полисов по 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владельцев транспортных средств,</w:t>
            </w:r>
            <w:r>
              <w:br/>
            </w:r>
            <w:r>
              <w:rPr>
                <w:rFonts w:ascii="Times New Roman"/>
                <w:b w:val="false"/>
                <w:i w:val="false"/>
                <w:color w:val="000000"/>
                <w:sz w:val="20"/>
              </w:rPr>
              <w:t>обязательному страхованию</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САҚТАНДЫРУШЫНЫҢ ЛОГОТИПІ/</w:t>
      </w:r>
    </w:p>
    <w:p>
      <w:pPr>
        <w:spacing w:after="0"/>
        <w:ind w:left="0"/>
        <w:jc w:val="both"/>
      </w:pPr>
      <w:r>
        <w:rPr>
          <w:rFonts w:ascii="Times New Roman"/>
          <w:b w:val="false"/>
          <w:i w:val="false"/>
          <w:color w:val="000000"/>
          <w:sz w:val="28"/>
        </w:rPr>
        <w:t>
      ЛОГОТИП СТРАХОВЩИКА</w:t>
      </w:r>
    </w:p>
    <w:p>
      <w:pPr>
        <w:spacing w:after="0"/>
        <w:ind w:left="0"/>
        <w:jc w:val="both"/>
      </w:pPr>
      <w:r>
        <w:rPr>
          <w:rFonts w:ascii="Times New Roman"/>
          <w:b w:val="false"/>
          <w:i w:val="false"/>
          <w:color w:val="000000"/>
          <w:sz w:val="28"/>
        </w:rPr>
        <w:t>
      САҚТАНДЫРУ ҚЫЗМЕТІН ЖҮЗЕГЕ АСЫРУ ҚҰҚЫҒЫНА БЕРІЛГЕН ЛИЦЕНЗИЯ/ЛИЦЕНЗИЯ</w:t>
      </w:r>
    </w:p>
    <w:p>
      <w:pPr>
        <w:spacing w:after="0"/>
        <w:ind w:left="0"/>
        <w:jc w:val="both"/>
      </w:pPr>
      <w:r>
        <w:rPr>
          <w:rFonts w:ascii="Times New Roman"/>
          <w:b w:val="false"/>
          <w:i w:val="false"/>
          <w:color w:val="000000"/>
          <w:sz w:val="28"/>
        </w:rPr>
        <w:t>
      НА ПРАВО ОСУЩЕСТВЛЕНИЯ СТРАХОВОЙ ДЕЯТЕЛЬНОСТИ № _____________________</w:t>
      </w:r>
    </w:p>
    <w:p>
      <w:pPr>
        <w:spacing w:after="0"/>
        <w:ind w:left="0"/>
        <w:jc w:val="both"/>
      </w:pPr>
      <w:r>
        <w:rPr>
          <w:rFonts w:ascii="Times New Roman"/>
          <w:b w:val="false"/>
          <w:i w:val="false"/>
          <w:color w:val="000000"/>
          <w:sz w:val="28"/>
        </w:rPr>
        <w:t>
      Берілген күні/Дата выдачи _______________</w:t>
      </w:r>
    </w:p>
    <w:tbl>
      <w:tblPr>
        <w:tblW w:w="0" w:type="auto"/>
        <w:tblCellSpacing w:w="0" w:type="auto"/>
        <w:tblBorders>
          <w:top w:val="none"/>
          <w:left w:val="none"/>
          <w:bottom w:val="none"/>
          <w:right w:val="none"/>
          <w:insideH w:val="none"/>
          <w:insideV w:val="none"/>
        </w:tblBorders>
      </w:tblPr>
      <w:tblGrid>
        <w:gridCol w:w="213"/>
        <w:gridCol w:w="1258"/>
        <w:gridCol w:w="10829"/>
      </w:tblGrid>
      <w:tr>
        <w:trPr>
          <w:trHeight w:val="30" w:hRule="atLeast"/>
        </w:trPr>
        <w:tc>
          <w:tcPr>
            <w:tcW w:w="2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ПОЛИСІ/</w:t>
            </w:r>
          </w:p>
          <w:p>
            <w:pPr>
              <w:spacing w:after="20"/>
              <w:ind w:left="20"/>
              <w:jc w:val="both"/>
            </w:pPr>
            <w:r>
              <w:rPr>
                <w:rFonts w:ascii="Times New Roman"/>
                <w:b w:val="false"/>
                <w:i w:val="false"/>
                <w:color w:val="000000"/>
                <w:sz w:val="20"/>
              </w:rPr>
              <w:t>
</w:t>
            </w:r>
            <w:r>
              <w:rPr>
                <w:rFonts w:ascii="Times New Roman"/>
                <w:b/>
                <w:i w:val="false"/>
                <w:color w:val="000000"/>
                <w:sz w:val="20"/>
              </w:rPr>
              <w:t>СТРАХОВОЙ ПОЛИС</w:t>
            </w:r>
          </w:p>
        </w:tc>
        <w:tc>
          <w:tcPr>
            <w:tcW w:w="108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Сериясы_______ №_______</w:t>
            </w:r>
          </w:p>
          <w:p>
            <w:pPr>
              <w:spacing w:after="20"/>
              <w:ind w:left="20"/>
              <w:jc w:val="both"/>
            </w:pPr>
            <w:r>
              <w:rPr>
                <w:rFonts w:ascii="Times New Roman"/>
                <w:b w:val="false"/>
                <w:i w:val="false"/>
                <w:color w:val="000000"/>
                <w:sz w:val="20"/>
              </w:rPr>
              <w:t>
Серия_______ №_______</w:t>
            </w:r>
          </w:p>
        </w:tc>
      </w:tr>
    </w:tbl>
    <w:p>
      <w:pPr>
        <w:spacing w:after="0"/>
        <w:ind w:left="0"/>
        <w:jc w:val="left"/>
      </w:pPr>
      <w:r>
        <w:rPr>
          <w:rFonts w:ascii="Times New Roman"/>
          <w:b/>
          <w:i w:val="false"/>
          <w:color w:val="000000"/>
        </w:rPr>
        <w:t xml:space="preserve">   ТУРАГЕНТТІҢ АЗАМАТТЫҚ-ҚҰҚЫҚТЫҚ ЖАУАПКЕРШІЛІГІН МІНДЕТТІ</w:t>
      </w:r>
      <w:r>
        <w:br/>
      </w:r>
      <w:r>
        <w:rPr>
          <w:rFonts w:ascii="Times New Roman"/>
          <w:b/>
          <w:i w:val="false"/>
          <w:color w:val="000000"/>
        </w:rPr>
        <w:t>САҚТАНДЫРУ/</w:t>
      </w:r>
      <w:r>
        <w:br/>
      </w:r>
      <w:r>
        <w:rPr>
          <w:rFonts w:ascii="Times New Roman"/>
          <w:b/>
          <w:i w:val="false"/>
          <w:color w:val="000000"/>
        </w:rPr>
        <w:t>ОБЯЗАТЕЛЬНОГО СТРАХОВАНИЯ ГРАЖДАНСКО-ПРАВОВОЙ</w:t>
      </w:r>
      <w:r>
        <w:br/>
      </w:r>
      <w:r>
        <w:rPr>
          <w:rFonts w:ascii="Times New Roman"/>
          <w:b/>
          <w:i w:val="false"/>
          <w:color w:val="000000"/>
        </w:rPr>
        <w:t>ОТВЕТСТВЕННОСТИ ТУРАГЕНТА</w:t>
      </w:r>
    </w:p>
    <w:p>
      <w:pPr>
        <w:spacing w:after="0"/>
        <w:ind w:left="0"/>
        <w:jc w:val="both"/>
      </w:pPr>
      <w:r>
        <w:rPr>
          <w:rFonts w:ascii="Times New Roman"/>
          <w:b w:val="false"/>
          <w:i w:val="false"/>
          <w:color w:val="000000"/>
          <w:sz w:val="28"/>
        </w:rPr>
        <w:t>
      САҚТАНУШЫ/СТРАХОВАТЕЛЬ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8"/>
        <w:gridCol w:w="177"/>
        <w:gridCol w:w="4072"/>
        <w:gridCol w:w="177"/>
        <w:gridCol w:w="1508"/>
        <w:gridCol w:w="178"/>
      </w:tblGrid>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 (жеке тұлға үшін), атауы (заңды тұлға үшін)/</w:t>
            </w:r>
          </w:p>
          <w:p>
            <w:pPr>
              <w:spacing w:after="20"/>
              <w:ind w:left="20"/>
              <w:jc w:val="both"/>
            </w:pPr>
            <w:r>
              <w:rPr>
                <w:rFonts w:ascii="Times New Roman"/>
                <w:b w:val="false"/>
                <w:i w:val="false"/>
                <w:color w:val="000000"/>
                <w:sz w:val="20"/>
              </w:rPr>
              <w:t>
Фамилия, имя, отчество (при его наличии) (для физического лица) наименование (для юридического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(орналасқан жері)/</w:t>
            </w:r>
          </w:p>
          <w:p>
            <w:pPr>
              <w:spacing w:after="20"/>
              <w:ind w:left="20"/>
              <w:jc w:val="both"/>
            </w:pPr>
            <w:r>
              <w:rPr>
                <w:rFonts w:ascii="Times New Roman"/>
                <w:b w:val="false"/>
                <w:i w:val="false"/>
                <w:color w:val="000000"/>
                <w:sz w:val="20"/>
              </w:rPr>
              <w:t>
Место жительства (место нахождения)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(жеке тұлға үшін)/БСН (заңды тұлға үшін)/ИИН (для физического лица)/БИН (для юридического лица)</w:t>
            </w: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Резидент/Резидент (1), Резидент емес/Нерезидент (2)</w:t>
            </w:r>
          </w:p>
        </w:tc>
        <w:tc>
          <w:tcPr>
            <w:tcW w:w="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коды/Код сектора экономики</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 Банковские реквизиты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СОМАСЫ/СТРАХОВАЯ СУММА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СЫЙЛЫҚАҚЫСЫ/СТРАХОВАЯ ПРЕМИЯ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 ТЕҢГЕ/ТЕНГЕ</w:t>
      </w:r>
    </w:p>
    <w:p>
      <w:pPr>
        <w:spacing w:after="0"/>
        <w:ind w:left="0"/>
        <w:jc w:val="both"/>
      </w:pPr>
      <w:r>
        <w:rPr>
          <w:rFonts w:ascii="Times New Roman"/>
          <w:b w:val="false"/>
          <w:i w:val="false"/>
          <w:color w:val="000000"/>
          <w:sz w:val="28"/>
        </w:rPr>
        <w:t>
      (цифрлармен және жазумен/цифрами и прописью)</w:t>
      </w:r>
    </w:p>
    <w:p>
      <w:pPr>
        <w:spacing w:after="0"/>
        <w:ind w:left="0"/>
        <w:jc w:val="both"/>
      </w:pPr>
      <w:r>
        <w:rPr>
          <w:rFonts w:ascii="Times New Roman"/>
          <w:b w:val="false"/>
          <w:i w:val="false"/>
          <w:color w:val="000000"/>
          <w:sz w:val="28"/>
        </w:rPr>
        <w:t>
      САҚТАНДЫРУ СЫЙЛЫҚАҚЫСЫН ТӨЛЕУДІҢ ТӘРТІБІ МЕН МЕРЗІМДЕРІ/</w:t>
      </w:r>
    </w:p>
    <w:p>
      <w:pPr>
        <w:spacing w:after="0"/>
        <w:ind w:left="0"/>
        <w:jc w:val="both"/>
      </w:pPr>
      <w:r>
        <w:rPr>
          <w:rFonts w:ascii="Times New Roman"/>
          <w:b w:val="false"/>
          <w:i w:val="false"/>
          <w:color w:val="000000"/>
          <w:sz w:val="28"/>
        </w:rPr>
        <w:t>
      ПОРЯДОК И СРОКИ УПЛАТЫ СТРАХОВОЙ ПРЕМИИ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852"/>
        <w:gridCol w:w="852"/>
        <w:gridCol w:w="852"/>
        <w:gridCol w:w="852"/>
        <w:gridCol w:w="852"/>
        <w:gridCol w:w="852"/>
        <w:gridCol w:w="852"/>
        <w:gridCol w:w="852"/>
        <w:gridCol w:w="852"/>
        <w:gridCol w:w="853"/>
        <w:gridCol w:w="85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ҰЗАРТЫП/ БІРЖОЛҒЫ/</w:t>
            </w:r>
          </w:p>
          <w:p>
            <w:pPr>
              <w:spacing w:after="20"/>
              <w:ind w:left="20"/>
              <w:jc w:val="both"/>
            </w:pPr>
            <w:r>
              <w:rPr>
                <w:rFonts w:ascii="Times New Roman"/>
                <w:b w:val="false"/>
                <w:i w:val="false"/>
                <w:color w:val="000000"/>
                <w:sz w:val="20"/>
              </w:rPr>
              <w:t>
В РАССРОЧКУ/ЕДИНОВРЕМЕННО</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дата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сумма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САҚТАНДЫРУ ПОЛИСІНІҢ ҚОЛДАНЫЛУ МЕРЗІМІ/ </w:t>
      </w:r>
    </w:p>
    <w:p>
      <w:pPr>
        <w:spacing w:after="0"/>
        <w:ind w:left="0"/>
        <w:jc w:val="both"/>
      </w:pPr>
      <w:r>
        <w:rPr>
          <w:rFonts w:ascii="Times New Roman"/>
          <w:b w:val="false"/>
          <w:i w:val="false"/>
          <w:color w:val="000000"/>
          <w:sz w:val="28"/>
        </w:rPr>
        <w:t xml:space="preserve">
      СРОК ДЕЙСТВИЯ СТРАХОВОГО ПОЛИСА </w:t>
      </w:r>
    </w:p>
    <w:p>
      <w:pPr>
        <w:spacing w:after="0"/>
        <w:ind w:left="0"/>
        <w:jc w:val="both"/>
      </w:pPr>
      <w:r>
        <w:rPr>
          <w:rFonts w:ascii="Times New Roman"/>
          <w:b w:val="false"/>
          <w:i w:val="false"/>
          <w:color w:val="000000"/>
          <w:sz w:val="28"/>
        </w:rPr>
        <w:t>
      20__ жылғы "__" __________ бастап</w:t>
      </w:r>
    </w:p>
    <w:p>
      <w:pPr>
        <w:spacing w:after="0"/>
        <w:ind w:left="0"/>
        <w:jc w:val="both"/>
      </w:pPr>
      <w:r>
        <w:rPr>
          <w:rFonts w:ascii="Times New Roman"/>
          <w:b w:val="false"/>
          <w:i w:val="false"/>
          <w:color w:val="000000"/>
          <w:sz w:val="28"/>
        </w:rPr>
        <w:t>
      20__ жылғы "__" _________ дейін/</w:t>
      </w:r>
    </w:p>
    <w:p>
      <w:pPr>
        <w:spacing w:after="0"/>
        <w:ind w:left="0"/>
        <w:jc w:val="both"/>
      </w:pPr>
      <w:r>
        <w:rPr>
          <w:rFonts w:ascii="Times New Roman"/>
          <w:b w:val="false"/>
          <w:i w:val="false"/>
          <w:color w:val="000000"/>
          <w:sz w:val="28"/>
        </w:rPr>
        <w:t>
      с "__" __________ 20__ года</w:t>
      </w:r>
    </w:p>
    <w:p>
      <w:pPr>
        <w:spacing w:after="0"/>
        <w:ind w:left="0"/>
        <w:jc w:val="both"/>
      </w:pPr>
      <w:r>
        <w:rPr>
          <w:rFonts w:ascii="Times New Roman"/>
          <w:b w:val="false"/>
          <w:i w:val="false"/>
          <w:color w:val="000000"/>
          <w:sz w:val="28"/>
        </w:rPr>
        <w:t xml:space="preserve">
      по "__" _________ 20__ года </w:t>
      </w:r>
    </w:p>
    <w:p>
      <w:pPr>
        <w:spacing w:after="0"/>
        <w:ind w:left="0"/>
        <w:jc w:val="both"/>
      </w:pPr>
      <w:r>
        <w:rPr>
          <w:rFonts w:ascii="Times New Roman"/>
          <w:b w:val="false"/>
          <w:i w:val="false"/>
          <w:color w:val="000000"/>
          <w:sz w:val="28"/>
        </w:rPr>
        <w:t>
      Ерекше талаптар/Особые условия:______________________________________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САҚТАНДЫРУ ПОЛИСІ ЖАСАЛҒАН КҮН 20__ж. "__" __________/</w:t>
      </w:r>
    </w:p>
    <w:p>
      <w:pPr>
        <w:spacing w:after="0"/>
        <w:ind w:left="0"/>
        <w:jc w:val="both"/>
      </w:pPr>
      <w:r>
        <w:rPr>
          <w:rFonts w:ascii="Times New Roman"/>
          <w:b w:val="false"/>
          <w:i w:val="false"/>
          <w:color w:val="000000"/>
          <w:sz w:val="28"/>
        </w:rPr>
        <w:t>
      ДАТА ЗАКЛЮЧЕНИЯ СТРАХОВОГО ПОЛИСА "__" ________ 20__г.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4"/>
        <w:gridCol w:w="536"/>
      </w:tblGrid>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(сақтандыру агентінің) ҚОЛЫ/</w:t>
            </w:r>
          </w:p>
          <w:p>
            <w:pPr>
              <w:spacing w:after="20"/>
              <w:ind w:left="20"/>
              <w:jc w:val="both"/>
            </w:pPr>
            <w:r>
              <w:rPr>
                <w:rFonts w:ascii="Times New Roman"/>
                <w:b w:val="false"/>
                <w:i w:val="false"/>
                <w:color w:val="000000"/>
                <w:sz w:val="20"/>
              </w:rPr>
              <w:t>
ПОДПИСЬ СТРАХОВЩИКА (страхового агента)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агентінің тегі, аты, әкесінің аты (ол бар болса) Шарт №/</w:t>
            </w:r>
          </w:p>
          <w:p>
            <w:pPr>
              <w:spacing w:after="20"/>
              <w:ind w:left="20"/>
              <w:jc w:val="both"/>
            </w:pPr>
            <w:r>
              <w:rPr>
                <w:rFonts w:ascii="Times New Roman"/>
                <w:b w:val="false"/>
                <w:i w:val="false"/>
                <w:color w:val="000000"/>
                <w:sz w:val="20"/>
              </w:rPr>
              <w:t>
Фамилия, имя, отчество (при его наличии) Страхового агента № Договора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САҚТАНДЫРУШЫНЫҢ орналасқан жері, телефоны, факсы, банктік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деректемелері/Место нахождения СТРАХОВЩИКА, телефон, факс,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банковские реквизиты</w:t>
      </w:r>
    </w:p>
    <w:p>
      <w:pPr>
        <w:spacing w:after="0"/>
        <w:ind w:left="0"/>
        <w:jc w:val="both"/>
      </w:pPr>
      <w:r>
        <w:rPr>
          <w:rFonts w:ascii="Times New Roman"/>
          <w:b w:val="false"/>
          <w:i w:val="false"/>
          <w:color w:val="000000"/>
          <w:sz w:val="28"/>
        </w:rPr>
        <w:t>
      Сақтандыру полисінің бланкі баспа мәтінмен толтырылады/</w:t>
      </w:r>
    </w:p>
    <w:p>
      <w:pPr>
        <w:spacing w:after="0"/>
        <w:ind w:left="0"/>
        <w:jc w:val="both"/>
      </w:pPr>
      <w:r>
        <w:rPr>
          <w:rFonts w:ascii="Times New Roman"/>
          <w:b w:val="false"/>
          <w:i w:val="false"/>
          <w:color w:val="000000"/>
          <w:sz w:val="28"/>
        </w:rPr>
        <w:t>
      Бланк страхового полиса заполняется печатным текстом</w:t>
      </w:r>
    </w:p>
    <w:tbl>
      <w:tblPr>
        <w:tblW w:w="0" w:type="auto"/>
        <w:tblCellSpacing w:w="0" w:type="auto"/>
        <w:tblBorders>
          <w:top w:val="none"/>
          <w:left w:val="none"/>
          <w:bottom w:val="none"/>
          <w:right w:val="none"/>
          <w:insideH w:val="none"/>
          <w:insideV w:val="none"/>
        </w:tblBorders>
      </w:tblPr>
      <w:tblGrid>
        <w:gridCol w:w="8032"/>
        <w:gridCol w:w="4268"/>
      </w:tblGrid>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ЖАҒЫ/ОБОРОТНАЯ СТОРОНА </w:t>
            </w:r>
          </w:p>
        </w:tc>
        <w:tc>
          <w:tcPr>
            <w:tcW w:w="426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ТАЛАПТАРЫ</w:t>
            </w:r>
          </w:p>
        </w:tc>
        <w:tc>
          <w:tcPr>
            <w:tcW w:w="4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СТРАХОВАНИЯ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9"/>
        <w:gridCol w:w="5961"/>
      </w:tblGrid>
      <w:tr>
        <w:trPr>
          <w:trHeight w:val="30" w:hRule="atLeast"/>
        </w:trPr>
        <w:tc>
          <w:tcPr>
            <w:tcW w:w="6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Туроператор қалыптастырған туристік өнімді ілгерілету және сату қызметiн жүзеге асырған кезде туристiң мүлiктiк және (немесе) өзге де мүдделерiне келтiрiлген зиянды өтеудің Қазақстан Республикасының азаматтық заңнамасында белгiленген мiндеттемесiне байланысты турагенттiң мүлiктiк мүддесi турагенттiң азаматтық-құқықтық жауапкершiлiгiн мiндеттi сақтандыру объектiсi болып табылады.</w:t>
            </w:r>
          </w:p>
          <w:p>
            <w:pPr>
              <w:spacing w:after="20"/>
              <w:ind w:left="20"/>
              <w:jc w:val="both"/>
            </w:pPr>
            <w:r>
              <w:rPr>
                <w:rFonts w:ascii="Times New Roman"/>
                <w:b w:val="false"/>
                <w:i w:val="false"/>
                <w:color w:val="000000"/>
                <w:sz w:val="20"/>
              </w:rPr>
              <w:t>
    2. Турагенттің туристке туристiк агенттік қызметтер көрсетуі кезiнде оның мүлiктiк және (немесе) өзге де мүдделерiне келтiрiлген зиянды өтеу жөніндегі турагенттiң азаматтық-құқықтық жауапкершiлiгiнiң басталу фактici турагенттiң азаматтық-құқықтық жауапкершiлiгiн мiндеттi сақтандыру шарты бойынша сақтандыру жағдайы деп танылады.</w:t>
            </w:r>
          </w:p>
          <w:p>
            <w:pPr>
              <w:spacing w:after="20"/>
              <w:ind w:left="20"/>
              <w:jc w:val="both"/>
            </w:pPr>
            <w:r>
              <w:rPr>
                <w:rFonts w:ascii="Times New Roman"/>
                <w:b w:val="false"/>
                <w:i w:val="false"/>
                <w:color w:val="000000"/>
                <w:sz w:val="20"/>
              </w:rPr>
              <w:t>
    3. Сақтандыру жағдайы туристің зиянды өтеу туралы талаптарын сақтанушы негізді деп мойындаған және сақтандырушы сақтанушының талаптарды мойындауымен келіскен кезден бастап басталған деп есептеледі.</w:t>
            </w:r>
          </w:p>
          <w:p>
            <w:pPr>
              <w:spacing w:after="20"/>
              <w:ind w:left="20"/>
              <w:jc w:val="both"/>
            </w:pPr>
            <w:r>
              <w:rPr>
                <w:rFonts w:ascii="Times New Roman"/>
                <w:b w:val="false"/>
                <w:i w:val="false"/>
                <w:color w:val="000000"/>
                <w:sz w:val="20"/>
              </w:rPr>
              <w:t>
    Сақтанушы туристің зиянды өтеу туралы талабын негізді деп мойындамаған жағдайда, сақтандыру жағдайы сақтандырушы келтірген зиянды өтеу туралы соттың шешімі заңды күшіне енген кезден бастап басталған деп есептеледі.</w:t>
            </w:r>
          </w:p>
          <w:p>
            <w:pPr>
              <w:spacing w:after="20"/>
              <w:ind w:left="20"/>
              <w:jc w:val="both"/>
            </w:pPr>
            <w:r>
              <w:rPr>
                <w:rFonts w:ascii="Times New Roman"/>
                <w:b w:val="false"/>
                <w:i w:val="false"/>
                <w:color w:val="000000"/>
                <w:sz w:val="20"/>
              </w:rPr>
              <w:t>
    4. Сақтандырушы сақтандыру төлемін осы "Туроператордың немесе турагенттiң азаматтық-құқықтық жауапкершілiгiн мiндеттi сақтандыру туралы" 2003 жылғы 31 желтоқсандағы Қазақстан Республикасының Заңы (бұдан әрі - Заң) 18-бабының 2-тармағында көзделген құжаттарды алған күннен бастап жеті жұмыс күнінен кешіктірмей төлейді.</w:t>
            </w:r>
          </w:p>
          <w:p>
            <w:pPr>
              <w:spacing w:after="20"/>
              <w:ind w:left="20"/>
              <w:jc w:val="both"/>
            </w:pPr>
            <w:r>
              <w:rPr>
                <w:rFonts w:ascii="Times New Roman"/>
                <w:b w:val="false"/>
                <w:i w:val="false"/>
                <w:color w:val="000000"/>
                <w:sz w:val="20"/>
              </w:rPr>
              <w:t>
    Турагенттің азаматтық-құқықтық жауапкершiлiгiн мiндеттi сақтандыру шарты бойынша франшиза бiр сақтандыру жағдайы бойынша және әрбiр пайда алушы бойынша айлық есептiк көрсеткiштiң бес еселенген мөлшерiн құрайды. Келтiрiлген зиянның мөлшерi франшизаның белгiленген мөлшерiнен асып кеткен жағдайда, сақтандыру төлемi толық мөлшерде жүзеге асырылады.</w:t>
            </w:r>
          </w:p>
          <w:p>
            <w:pPr>
              <w:spacing w:after="20"/>
              <w:ind w:left="20"/>
              <w:jc w:val="both"/>
            </w:pPr>
            <w:r>
              <w:rPr>
                <w:rFonts w:ascii="Times New Roman"/>
                <w:b w:val="false"/>
                <w:i w:val="false"/>
                <w:color w:val="000000"/>
                <w:sz w:val="20"/>
              </w:rPr>
              <w:t>
    Пайда алушының өмiрi мен денсаулығына келтiрiлген зиян үшiн сақтандыру төлемi франшиза қолданылмай жүзеге асырылады.</w:t>
            </w:r>
          </w:p>
          <w:p>
            <w:pPr>
              <w:spacing w:after="20"/>
              <w:ind w:left="20"/>
              <w:jc w:val="both"/>
            </w:pPr>
            <w:r>
              <w:rPr>
                <w:rFonts w:ascii="Times New Roman"/>
                <w:b w:val="false"/>
                <w:i w:val="false"/>
                <w:color w:val="000000"/>
                <w:sz w:val="20"/>
              </w:rPr>
              <w:t>
    5. Бір сақтандыру шарты бойынша сақтандыру төлемдерінің жалпы мөлшері сақтандыру шартында белгіленген сақтандыру сомасының мөлшерінен аспауға тиіс.</w:t>
            </w:r>
          </w:p>
          <w:p>
            <w:pPr>
              <w:spacing w:after="20"/>
              <w:ind w:left="20"/>
              <w:jc w:val="both"/>
            </w:pPr>
            <w:r>
              <w:rPr>
                <w:rFonts w:ascii="Times New Roman"/>
                <w:b w:val="false"/>
                <w:i w:val="false"/>
                <w:color w:val="000000"/>
                <w:sz w:val="20"/>
              </w:rPr>
              <w:t>
    6. Сақтанушының:</w:t>
            </w:r>
          </w:p>
          <w:p>
            <w:pPr>
              <w:spacing w:after="20"/>
              <w:ind w:left="20"/>
              <w:jc w:val="both"/>
            </w:pPr>
            <w:r>
              <w:rPr>
                <w:rFonts w:ascii="Times New Roman"/>
                <w:b w:val="false"/>
                <w:i w:val="false"/>
                <w:color w:val="000000"/>
                <w:sz w:val="20"/>
              </w:rPr>
              <w:t>
    1) сақтандырушыдан турагенттің азаматтық-құқықтық жауапкершілігін міндетті сақтандыру талаптары мен тәртібін, турагенттің азаматтық-құқықтық жауапкершілігін міндетті сақтандыру шарты бойынша өзінің құқықтары мен міндеттерін түсіндіруді талап етуге;</w:t>
            </w:r>
          </w:p>
          <w:p>
            <w:pPr>
              <w:spacing w:after="20"/>
              <w:ind w:left="20"/>
              <w:jc w:val="both"/>
            </w:pPr>
            <w:r>
              <w:rPr>
                <w:rFonts w:ascii="Times New Roman"/>
                <w:b w:val="false"/>
                <w:i w:val="false"/>
                <w:color w:val="000000"/>
                <w:sz w:val="20"/>
              </w:rPr>
              <w:t>
    2) сақтандыру полисін жоғалтып алған жағдайда оның дубликатын алуға;</w:t>
            </w:r>
          </w:p>
          <w:p>
            <w:pPr>
              <w:spacing w:after="20"/>
              <w:ind w:left="20"/>
              <w:jc w:val="both"/>
            </w:pPr>
            <w:r>
              <w:rPr>
                <w:rFonts w:ascii="Times New Roman"/>
                <w:b w:val="false"/>
                <w:i w:val="false"/>
                <w:color w:val="000000"/>
                <w:sz w:val="20"/>
              </w:rPr>
              <w:t>
    3) сақтандыру төлемі мөлшеріне сақтандырушы немесе тәуелсіз сарапшы жүргізген бағалаудың нәтижелерімен танысуға;</w:t>
            </w:r>
          </w:p>
          <w:p>
            <w:pPr>
              <w:spacing w:after="20"/>
              <w:ind w:left="20"/>
              <w:jc w:val="both"/>
            </w:pPr>
            <w:r>
              <w:rPr>
                <w:rFonts w:ascii="Times New Roman"/>
                <w:b w:val="false"/>
                <w:i w:val="false"/>
                <w:color w:val="000000"/>
                <w:sz w:val="20"/>
              </w:rPr>
              <w:t>
    4) сақтандырушының сақтандыру төлемін жүзеге асырудан бас тарту немесе оның мөлшерін азайту туралы шешімі бойынша Қазақстан Республикасы заңдарында белгіленген тәртіппен дауласуға;</w:t>
            </w:r>
          </w:p>
          <w:p>
            <w:pPr>
              <w:spacing w:after="20"/>
              <w:ind w:left="20"/>
              <w:jc w:val="both"/>
            </w:pPr>
            <w:r>
              <w:rPr>
                <w:rFonts w:ascii="Times New Roman"/>
                <w:b w:val="false"/>
                <w:i w:val="false"/>
                <w:color w:val="000000"/>
                <w:sz w:val="20"/>
              </w:rPr>
              <w:t>
    5) турагенттің азаматтық-құқықтық жауапкершілігін міндетті сақтандыру шартты мерзімінен бұрын тоқтатуға құқығы бар.</w:t>
            </w:r>
          </w:p>
          <w:p>
            <w:pPr>
              <w:spacing w:after="20"/>
              <w:ind w:left="20"/>
              <w:jc w:val="both"/>
            </w:pPr>
            <w:r>
              <w:rPr>
                <w:rFonts w:ascii="Times New Roman"/>
                <w:b w:val="false"/>
                <w:i w:val="false"/>
                <w:color w:val="000000"/>
                <w:sz w:val="20"/>
              </w:rPr>
              <w:t>
    7. Сақтанушы:</w:t>
            </w:r>
          </w:p>
          <w:p>
            <w:pPr>
              <w:spacing w:after="20"/>
              <w:ind w:left="20"/>
              <w:jc w:val="both"/>
            </w:pPr>
            <w:r>
              <w:rPr>
                <w:rFonts w:ascii="Times New Roman"/>
                <w:b w:val="false"/>
                <w:i w:val="false"/>
                <w:color w:val="000000"/>
                <w:sz w:val="20"/>
              </w:rPr>
              <w:t>
    1) турагенттің азаматтық-құқықтық жауапкершілігін міндетті сақтандыру шартты тиісті лицензиясы бар сақтандырушымен жасауға;</w:t>
            </w:r>
          </w:p>
          <w:p>
            <w:pPr>
              <w:spacing w:after="20"/>
              <w:ind w:left="20"/>
              <w:jc w:val="both"/>
            </w:pPr>
            <w:r>
              <w:rPr>
                <w:rFonts w:ascii="Times New Roman"/>
                <w:b w:val="false"/>
                <w:i w:val="false"/>
                <w:color w:val="000000"/>
                <w:sz w:val="20"/>
              </w:rPr>
              <w:t>
    2) сақтандыру сыйлықақыларын турагенттің азаматтық-құқықтық жауапкершілігін міндетті сақтандыру шартта белгіленген мөлшерде, тәртіппен және мерзімдерде төлеуге;</w:t>
            </w:r>
          </w:p>
          <w:p>
            <w:pPr>
              <w:spacing w:after="20"/>
              <w:ind w:left="20"/>
              <w:jc w:val="both"/>
            </w:pPr>
            <w:r>
              <w:rPr>
                <w:rFonts w:ascii="Times New Roman"/>
                <w:b w:val="false"/>
                <w:i w:val="false"/>
                <w:color w:val="000000"/>
                <w:sz w:val="20"/>
              </w:rPr>
              <w:t>
    3) сақтандыру жағдайының басталғаны туралы өзіне белгілі болғаннан бастап он жұмыс күнінен кешіктірмей бұл туралы сақтандырушыға хабарлауға (ауызша, жазбаша) міндетті. Ауызша нысандағы хабарлама кейіннен жазбаша түрде расталуға тиіс. Егер сақтанушының дәлелді себептермен аталған іс-әрекеттерді орындауға мүмкіндігі болмаса, ол мұны құжаттармен растауға тиіс;</w:t>
            </w:r>
          </w:p>
          <w:p>
            <w:pPr>
              <w:spacing w:after="20"/>
              <w:ind w:left="20"/>
              <w:jc w:val="both"/>
            </w:pPr>
            <w:r>
              <w:rPr>
                <w:rFonts w:ascii="Times New Roman"/>
                <w:b w:val="false"/>
                <w:i w:val="false"/>
                <w:color w:val="000000"/>
                <w:sz w:val="20"/>
              </w:rPr>
              <w:t>
    4) сақтандыру жағдайы басталғанда сақтанушының келтiрiлген зиянды өтеу мiндетi туындайтын сақтандыру жағдайы келтiрген зиянның сипаты мен мөлшерi туралы мән-жайды анықтау үшiн қажеттi қолда бар құжаттарды сақтандырушыға беруге;</w:t>
            </w:r>
          </w:p>
          <w:p>
            <w:pPr>
              <w:spacing w:after="20"/>
              <w:ind w:left="20"/>
              <w:jc w:val="both"/>
            </w:pPr>
            <w:r>
              <w:rPr>
                <w:rFonts w:ascii="Times New Roman"/>
                <w:b w:val="false"/>
                <w:i w:val="false"/>
                <w:color w:val="000000"/>
                <w:sz w:val="20"/>
              </w:rPr>
              <w:t>
    5) сақтандыру жағдайының залалдарын азайту үшiн шаралар қолдануға;</w:t>
            </w:r>
          </w:p>
          <w:p>
            <w:pPr>
              <w:spacing w:after="20"/>
              <w:ind w:left="20"/>
              <w:jc w:val="both"/>
            </w:pPr>
            <w:r>
              <w:rPr>
                <w:rFonts w:ascii="Times New Roman"/>
                <w:b w:val="false"/>
                <w:i w:val="false"/>
                <w:color w:val="000000"/>
                <w:sz w:val="20"/>
              </w:rPr>
              <w:t>
    6) туристiң зиянды өтеу туралы талаптарына байланысты мәселелердi peттeугe қатысу үшiн сақтандырушыға мүмкiндiк беруге, бұл орайда сақтандыру жағдайы келтiрген залалдарды дәлелдеу сақтанушының мойнында болады;</w:t>
            </w:r>
          </w:p>
          <w:p>
            <w:pPr>
              <w:spacing w:after="20"/>
              <w:ind w:left="20"/>
              <w:jc w:val="both"/>
            </w:pPr>
            <w:r>
              <w:rPr>
                <w:rFonts w:ascii="Times New Roman"/>
                <w:b w:val="false"/>
                <w:i w:val="false"/>
                <w:color w:val="000000"/>
                <w:sz w:val="20"/>
              </w:rPr>
              <w:t>
    7) сақтандыру жағдайының басталуына жауапты тұлғаға керi талап құқығының сақтандырушыға өтуiн қамтамасыз етуге;</w:t>
            </w:r>
          </w:p>
          <w:p>
            <w:pPr>
              <w:spacing w:after="20"/>
              <w:ind w:left="20"/>
              <w:jc w:val="both"/>
            </w:pPr>
            <w:r>
              <w:rPr>
                <w:rFonts w:ascii="Times New Roman"/>
                <w:b w:val="false"/>
                <w:i w:val="false"/>
                <w:color w:val="000000"/>
                <w:sz w:val="20"/>
              </w:rPr>
              <w:t>
    8) турагенттiң азаматтық-құқықтық жауапкершiлiгiн мiндеттi сақтандыру шартын жасасқан кезде сақтандырушыға турагенттiң азаматтық-құқықтық жауапкершiлiгiн мiндеттi сақтандыру шартына енгізу үшiн қажеттi мәлiметтердi табыс етуге мiндеттi.</w:t>
            </w:r>
          </w:p>
          <w:p>
            <w:pPr>
              <w:spacing w:after="20"/>
              <w:ind w:left="20"/>
              <w:jc w:val="both"/>
            </w:pPr>
            <w:r>
              <w:rPr>
                <w:rFonts w:ascii="Times New Roman"/>
                <w:b w:val="false"/>
                <w:i w:val="false"/>
                <w:color w:val="000000"/>
                <w:sz w:val="20"/>
              </w:rPr>
              <w:t>
    8. Сақтандырушы:</w:t>
            </w:r>
          </w:p>
          <w:p>
            <w:pPr>
              <w:spacing w:after="20"/>
              <w:ind w:left="20"/>
              <w:jc w:val="both"/>
            </w:pPr>
            <w:r>
              <w:rPr>
                <w:rFonts w:ascii="Times New Roman"/>
                <w:b w:val="false"/>
                <w:i w:val="false"/>
                <w:color w:val="000000"/>
                <w:sz w:val="20"/>
              </w:rPr>
              <w:t>
    1) турагенттiң азаматтық-құқықтық жауапкершiлiгiн мiндеттi сақтандыру шартын жасасқан кезде сақтанушыдан турагенттiң азаматтық-құқықтық жауапкершiлiгiн мiндеттi сақтандырудың осының алдындағы шарттары, сақтандыру жағдайлары, сақтандыру төлемдерi туралы ақпаратты және турагенттiң азаматтық-құқықтық жауапкершiлiгiн мiндеттi сақтандыру шартын жасасу үшiн қажеттi өзге де мәлiметтердi талап етуге;</w:t>
            </w:r>
          </w:p>
          <w:p>
            <w:pPr>
              <w:spacing w:after="20"/>
              <w:ind w:left="20"/>
              <w:jc w:val="both"/>
            </w:pPr>
            <w:r>
              <w:rPr>
                <w:rFonts w:ascii="Times New Roman"/>
                <w:b w:val="false"/>
                <w:i w:val="false"/>
                <w:color w:val="000000"/>
                <w:sz w:val="20"/>
              </w:rPr>
              <w:t>
    2) Қазақстан Республикасының заңдарында белгіленген тәртiппен тиісті мемлекеттік органдар мен ұйымдардан, олардың құзыретіне орай, сақтандыру жағдайының басталу фактiсiне және сақтандыру жағдайының басталуы нәтижесiнде келтiрiлген зиянның мөлшерiн анықтауға байланысты құжаттар мен мәлiметтердi сұратуға;</w:t>
            </w:r>
          </w:p>
          <w:p>
            <w:pPr>
              <w:spacing w:after="20"/>
              <w:ind w:left="20"/>
              <w:jc w:val="both"/>
            </w:pPr>
            <w:r>
              <w:rPr>
                <w:rFonts w:ascii="Times New Roman"/>
                <w:b w:val="false"/>
                <w:i w:val="false"/>
                <w:color w:val="000000"/>
                <w:sz w:val="20"/>
              </w:rPr>
              <w:t>
    3) сақтанушының туристiк қызметтер көрсетуге байланысты мiндеттердi өзi орындауы нәтижесiнде келтiрген зиянды өтеу туралы туристердiң талаптарына байланысты мәселелердi реттеуге қатысуға;</w:t>
            </w:r>
          </w:p>
          <w:p>
            <w:pPr>
              <w:spacing w:after="20"/>
              <w:ind w:left="20"/>
              <w:jc w:val="both"/>
            </w:pPr>
            <w:r>
              <w:rPr>
                <w:rFonts w:ascii="Times New Roman"/>
                <w:b w:val="false"/>
                <w:i w:val="false"/>
                <w:color w:val="000000"/>
                <w:sz w:val="20"/>
              </w:rPr>
              <w:t>
    4) осы Заңның 19-бабында көзделген жағдайларда, зиян келтiргенi үшiн жауапты тұлғаға керi талап құқығын қоюға;</w:t>
            </w:r>
          </w:p>
          <w:p>
            <w:pPr>
              <w:spacing w:after="20"/>
              <w:ind w:left="20"/>
              <w:jc w:val="both"/>
            </w:pPr>
            <w:r>
              <w:rPr>
                <w:rFonts w:ascii="Times New Roman"/>
                <w:b w:val="false"/>
                <w:i w:val="false"/>
                <w:color w:val="000000"/>
                <w:sz w:val="20"/>
              </w:rPr>
              <w:t>
    5) осы Заңның 20-бабында көзделген негiздер бойынша сақтандыру төлемiн толық немесе iшiнара жүзеге асырудан бас тартуға құқылы.</w:t>
            </w:r>
          </w:p>
          <w:p>
            <w:pPr>
              <w:spacing w:after="20"/>
              <w:ind w:left="20"/>
              <w:jc w:val="both"/>
            </w:pPr>
            <w:r>
              <w:rPr>
                <w:rFonts w:ascii="Times New Roman"/>
                <w:b w:val="false"/>
                <w:i w:val="false"/>
                <w:color w:val="000000"/>
                <w:sz w:val="20"/>
              </w:rPr>
              <w:t>
    9. Сақтандырушы:</w:t>
            </w:r>
          </w:p>
          <w:p>
            <w:pPr>
              <w:spacing w:after="20"/>
              <w:ind w:left="20"/>
              <w:jc w:val="both"/>
            </w:pPr>
            <w:r>
              <w:rPr>
                <w:rFonts w:ascii="Times New Roman"/>
                <w:b w:val="false"/>
                <w:i w:val="false"/>
                <w:color w:val="000000"/>
                <w:sz w:val="20"/>
              </w:rPr>
              <w:t>
    1) сақтанушыны мiндеттi сақтандырудың талаптарымен және тәртібімен таныстыруға, оның турагенттiң азаматтық-құқықтық жауапкершiлiгін мiндеттi сақтандыру шартынан туындайтын құқықтары мен мiндеттерiн түсiндiруге;</w:t>
            </w:r>
          </w:p>
          <w:p>
            <w:pPr>
              <w:spacing w:after="20"/>
              <w:ind w:left="20"/>
              <w:jc w:val="both"/>
            </w:pPr>
            <w:r>
              <w:rPr>
                <w:rFonts w:ascii="Times New Roman"/>
                <w:b w:val="false"/>
                <w:i w:val="false"/>
                <w:color w:val="000000"/>
                <w:sz w:val="20"/>
              </w:rPr>
              <w:t>
    2) турагенттiң азаматтық-құқықтық жауапкершiлігін мiндеттi сақтандыру шартын жасасқан кезде сақтандыру полисiн беруге;</w:t>
            </w:r>
          </w:p>
          <w:p>
            <w:pPr>
              <w:spacing w:after="20"/>
              <w:ind w:left="20"/>
              <w:jc w:val="both"/>
            </w:pPr>
            <w:r>
              <w:rPr>
                <w:rFonts w:ascii="Times New Roman"/>
                <w:b w:val="false"/>
                <w:i w:val="false"/>
                <w:color w:val="000000"/>
                <w:sz w:val="20"/>
              </w:rPr>
              <w:t>
     3) сақтандыру жағдайының басталғаны туралы хабар алынған кезден бастап бес жұмыс күнi iшiнде келтiрiлген зиянның мөлшерiн бағалауды жүргiзуге, сақтандыру төлемi мөлшерiнiң есеп-қисабын көрсете отырып, сақтандыру актiсiн жасауға және оны танысу үшiн пайда алушыға табыс етуге;</w:t>
            </w:r>
          </w:p>
          <w:p>
            <w:pPr>
              <w:spacing w:after="20"/>
              <w:ind w:left="20"/>
              <w:jc w:val="both"/>
            </w:pPr>
            <w:r>
              <w:rPr>
                <w:rFonts w:ascii="Times New Roman"/>
                <w:b w:val="false"/>
                <w:i w:val="false"/>
                <w:color w:val="000000"/>
                <w:sz w:val="20"/>
              </w:rPr>
              <w:t>
    4) сақтандыру жағдайы басталған кезде осы Заңда көзделген тәртiппен және шарттармен сақтандыру төлемiн жүргiзуге;</w:t>
            </w:r>
          </w:p>
          <w:p>
            <w:pPr>
              <w:spacing w:after="20"/>
              <w:ind w:left="20"/>
              <w:jc w:val="both"/>
            </w:pPr>
            <w:r>
              <w:rPr>
                <w:rFonts w:ascii="Times New Roman"/>
                <w:b w:val="false"/>
                <w:i w:val="false"/>
                <w:color w:val="000000"/>
                <w:sz w:val="20"/>
              </w:rPr>
              <w:t>
    5) сақтандыру құпиясын қамтамасыз етуге;</w:t>
            </w:r>
          </w:p>
          <w:p>
            <w:pPr>
              <w:spacing w:after="20"/>
              <w:ind w:left="20"/>
              <w:jc w:val="both"/>
            </w:pPr>
            <w:r>
              <w:rPr>
                <w:rFonts w:ascii="Times New Roman"/>
                <w:b w:val="false"/>
                <w:i w:val="false"/>
                <w:color w:val="000000"/>
                <w:sz w:val="20"/>
              </w:rPr>
              <w:t>
    6) сақтанушыға (сақтандырылушыға) оның сақтандыру жағдайы кезiнде залалдарды болғызбау немесе азайту мақсатында шеккен шығыстарын өтеуге мiндеттi.</w:t>
            </w:r>
          </w:p>
          <w:p>
            <w:pPr>
              <w:spacing w:after="20"/>
              <w:ind w:left="20"/>
              <w:jc w:val="both"/>
            </w:pPr>
            <w:r>
              <w:rPr>
                <w:rFonts w:ascii="Times New Roman"/>
                <w:b w:val="false"/>
                <w:i w:val="false"/>
                <w:color w:val="000000"/>
                <w:sz w:val="20"/>
              </w:rPr>
              <w:t>
    10. Турагенттiң азаматтық-құқықтық жауапкершiлiгiн мiндеттi сақтандыру шартының қолданылуы туристік қызметтер көрсету аумағымен шектеледі.</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Объектом обязательного страхования гражданско-правовой ответственности турагента является имущественный интерес турагента,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продвижению и реализации туристского продукта, сформированного туроператором.</w:t>
            </w:r>
          </w:p>
          <w:p>
            <w:pPr>
              <w:spacing w:after="20"/>
              <w:ind w:left="20"/>
              <w:jc w:val="both"/>
            </w:pPr>
            <w:r>
              <w:rPr>
                <w:rFonts w:ascii="Times New Roman"/>
                <w:b w:val="false"/>
                <w:i w:val="false"/>
                <w:color w:val="000000"/>
                <w:sz w:val="20"/>
              </w:rPr>
              <w:t>
    2. Страховым случаем по договору обязательного страхования гражданско-правовой ответственности турагента признается факт наступления гражданско-правовой ответственности турагента по возмещению вреда, причиненного имущественным и (или) иным интересам туриста при осуществлении туристской агентской деятельности.</w:t>
            </w:r>
          </w:p>
          <w:p>
            <w:pPr>
              <w:spacing w:after="20"/>
              <w:ind w:left="20"/>
              <w:jc w:val="both"/>
            </w:pPr>
            <w:r>
              <w:rPr>
                <w:rFonts w:ascii="Times New Roman"/>
                <w:b w:val="false"/>
                <w:i w:val="false"/>
                <w:color w:val="000000"/>
                <w:sz w:val="20"/>
              </w:rPr>
              <w:t>
    3.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w:t>
            </w:r>
          </w:p>
          <w:p>
            <w:pPr>
              <w:spacing w:after="20"/>
              <w:ind w:left="20"/>
              <w:jc w:val="both"/>
            </w:pPr>
            <w:r>
              <w:rPr>
                <w:rFonts w:ascii="Times New Roman"/>
                <w:b w:val="false"/>
                <w:i w:val="false"/>
                <w:color w:val="000000"/>
                <w:sz w:val="20"/>
              </w:rPr>
              <w:t>
    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 причиненного страхователем.</w:t>
            </w:r>
          </w:p>
          <w:p>
            <w:pPr>
              <w:spacing w:after="20"/>
              <w:ind w:left="20"/>
              <w:jc w:val="both"/>
            </w:pPr>
            <w:r>
              <w:rPr>
                <w:rFonts w:ascii="Times New Roman"/>
                <w:b w:val="false"/>
                <w:i w:val="false"/>
                <w:color w:val="000000"/>
                <w:sz w:val="20"/>
              </w:rPr>
              <w:t xml:space="preserve">
    4. Страховая выплата производится страховщиком не позднее семи рабочих дней со дня получения им документов, предусмотренных </w:t>
            </w:r>
            <w:r>
              <w:rPr>
                <w:rFonts w:ascii="Times New Roman"/>
                <w:b w:val="false"/>
                <w:i w:val="false"/>
                <w:color w:val="000000"/>
                <w:sz w:val="20"/>
              </w:rPr>
              <w:t>пунктом 2</w:t>
            </w:r>
            <w:r>
              <w:rPr>
                <w:rFonts w:ascii="Times New Roman"/>
                <w:b w:val="false"/>
                <w:i w:val="false"/>
                <w:color w:val="000000"/>
                <w:sz w:val="20"/>
              </w:rPr>
              <w:t xml:space="preserve"> статьи 18 Закона Республики Казахстан от 31 декабря 2003 года "Об обязательном страховании гражданско-правовой ответственности туроператора или турагента" (далее - Закон).</w:t>
            </w:r>
          </w:p>
          <w:p>
            <w:pPr>
              <w:spacing w:after="20"/>
              <w:ind w:left="20"/>
              <w:jc w:val="both"/>
            </w:pPr>
            <w:r>
              <w:rPr>
                <w:rFonts w:ascii="Times New Roman"/>
                <w:b w:val="false"/>
                <w:i w:val="false"/>
                <w:color w:val="000000"/>
                <w:sz w:val="20"/>
              </w:rPr>
              <w:t>
    Франшиза по договору обязательного страхования гражданско-правовой ответственности турагента составляет пятикратный размер месячного расчетного показателя по одному страховому случаю и по каждому выгодоприобретателю. В случаях, когда размер причиненного вреда превышает установленный размер франшизы, страховая выплата осуществляется в полном размере.</w:t>
            </w:r>
          </w:p>
          <w:p>
            <w:pPr>
              <w:spacing w:after="20"/>
              <w:ind w:left="20"/>
              <w:jc w:val="both"/>
            </w:pPr>
            <w:r>
              <w:rPr>
                <w:rFonts w:ascii="Times New Roman"/>
                <w:b w:val="false"/>
                <w:i w:val="false"/>
                <w:color w:val="000000"/>
                <w:sz w:val="20"/>
              </w:rPr>
              <w:t>
    Страховая выплата за вред, причиненный жизни и здоровью выгодоприобретателя, осуществляется без применения франшизы.</w:t>
            </w:r>
          </w:p>
          <w:p>
            <w:pPr>
              <w:spacing w:after="20"/>
              <w:ind w:left="20"/>
              <w:jc w:val="both"/>
            </w:pPr>
            <w:r>
              <w:rPr>
                <w:rFonts w:ascii="Times New Roman"/>
                <w:b w:val="false"/>
                <w:i w:val="false"/>
                <w:color w:val="000000"/>
                <w:sz w:val="20"/>
              </w:rPr>
              <w:t>
    5. Общий размер страховых выплат по одному договору страхования не должен превышать размера страховой суммы, установленной договором страхования.</w:t>
            </w:r>
          </w:p>
          <w:p>
            <w:pPr>
              <w:spacing w:after="20"/>
              <w:ind w:left="20"/>
              <w:jc w:val="both"/>
            </w:pPr>
            <w:r>
              <w:rPr>
                <w:rFonts w:ascii="Times New Roman"/>
                <w:b w:val="false"/>
                <w:i w:val="false"/>
                <w:color w:val="000000"/>
                <w:sz w:val="20"/>
              </w:rPr>
              <w:t>
    6. Страхователь имеет право:</w:t>
            </w:r>
          </w:p>
          <w:p>
            <w:pPr>
              <w:spacing w:after="20"/>
              <w:ind w:left="20"/>
              <w:jc w:val="both"/>
            </w:pPr>
            <w:r>
              <w:rPr>
                <w:rFonts w:ascii="Times New Roman"/>
                <w:b w:val="false"/>
                <w:i w:val="false"/>
                <w:color w:val="000000"/>
                <w:sz w:val="20"/>
              </w:rPr>
              <w:t>
    1) требовать от страховщика разъяснения условий и порядка обязательного страхования гражданско-правовой ответственности турагента, своих прав и обязанностей по договору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2) получить дубликат страхового полиса в случае его утери;</w:t>
            </w:r>
          </w:p>
          <w:p>
            <w:pPr>
              <w:spacing w:after="20"/>
              <w:ind w:left="20"/>
              <w:jc w:val="both"/>
            </w:pPr>
            <w:r>
              <w:rPr>
                <w:rFonts w:ascii="Times New Roman"/>
                <w:b w:val="false"/>
                <w:i w:val="false"/>
                <w:color w:val="000000"/>
                <w:sz w:val="20"/>
              </w:rPr>
              <w:t>
    3) ознакомиться с результатами оценки размера страховой выплаты, произведенной страховщиком или независимым экспертом;</w:t>
            </w:r>
          </w:p>
          <w:p>
            <w:pPr>
              <w:spacing w:after="20"/>
              <w:ind w:left="20"/>
              <w:jc w:val="both"/>
            </w:pPr>
            <w:r>
              <w:rPr>
                <w:rFonts w:ascii="Times New Roman"/>
                <w:b w:val="false"/>
                <w:i w:val="false"/>
                <w:color w:val="000000"/>
                <w:sz w:val="20"/>
              </w:rPr>
              <w:t>
    4) в порядке, установленном законодательством Республики Казахстан, оспорить решение страховщика об отказе в осуществлении страховой выплаты или уменьшении ее размера;</w:t>
            </w:r>
          </w:p>
          <w:p>
            <w:pPr>
              <w:spacing w:after="20"/>
              <w:ind w:left="20"/>
              <w:jc w:val="both"/>
            </w:pPr>
            <w:r>
              <w:rPr>
                <w:rFonts w:ascii="Times New Roman"/>
                <w:b w:val="false"/>
                <w:i w:val="false"/>
                <w:color w:val="000000"/>
                <w:sz w:val="20"/>
              </w:rPr>
              <w:t>
    5) досрочно прекратить договор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7. Страхователь обязан:</w:t>
            </w:r>
          </w:p>
          <w:p>
            <w:pPr>
              <w:spacing w:after="20"/>
              <w:ind w:left="20"/>
              <w:jc w:val="both"/>
            </w:pPr>
            <w:r>
              <w:rPr>
                <w:rFonts w:ascii="Times New Roman"/>
                <w:b w:val="false"/>
                <w:i w:val="false"/>
                <w:color w:val="000000"/>
                <w:sz w:val="20"/>
              </w:rPr>
              <w:t>
    1) заключить договор обязательного страхования гражданско-правовой ответственности турагента со страховщиком, имеющим соответствующую лицензию;</w:t>
            </w:r>
          </w:p>
          <w:p>
            <w:pPr>
              <w:spacing w:after="20"/>
              <w:ind w:left="20"/>
              <w:jc w:val="both"/>
            </w:pPr>
            <w:r>
              <w:rPr>
                <w:rFonts w:ascii="Times New Roman"/>
                <w:b w:val="false"/>
                <w:i w:val="false"/>
                <w:color w:val="000000"/>
                <w:sz w:val="20"/>
              </w:rPr>
              <w:t>
    2) уплатить страховую премию в размере, порядке и сроки, которые установлены договором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3) в срок не позднее десяти рабочих дней, когда ему стало известно о наступлении страхового случая, уведомить об этом страховщика (устно, письменно). Сообщение в устной форме должно быть в последующем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p>
            <w:pPr>
              <w:spacing w:after="20"/>
              <w:ind w:left="20"/>
              <w:jc w:val="both"/>
            </w:pPr>
            <w:r>
              <w:rPr>
                <w:rFonts w:ascii="Times New Roman"/>
                <w:b w:val="false"/>
                <w:i w:val="false"/>
                <w:color w:val="000000"/>
                <w:sz w:val="20"/>
              </w:rPr>
              <w:t>
    4) предоставить страховщику имеющиеся документы, необходимые для выяснения обстоятельств о характере и размерах причиненного вреда страховым случаем, с наступлением которого у страхователя возникает обязанность возместить причиненный вред;</w:t>
            </w:r>
          </w:p>
          <w:p>
            <w:pPr>
              <w:spacing w:after="20"/>
              <w:ind w:left="20"/>
              <w:jc w:val="both"/>
            </w:pPr>
            <w:r>
              <w:rPr>
                <w:rFonts w:ascii="Times New Roman"/>
                <w:b w:val="false"/>
                <w:i w:val="false"/>
                <w:color w:val="000000"/>
                <w:sz w:val="20"/>
              </w:rPr>
              <w:t>
    5) принять меры к уменьшению убытков от страхового случая;</w:t>
            </w:r>
          </w:p>
          <w:p>
            <w:pPr>
              <w:spacing w:after="20"/>
              <w:ind w:left="20"/>
              <w:jc w:val="both"/>
            </w:pPr>
            <w:r>
              <w:rPr>
                <w:rFonts w:ascii="Times New Roman"/>
                <w:b w:val="false"/>
                <w:i w:val="false"/>
                <w:color w:val="000000"/>
                <w:sz w:val="20"/>
              </w:rPr>
              <w:t>
    6) предоставить страховщику возможность для участия в урегулировании вопросов, связанных с требованиями туриста о возмещении вреда, при этом доказывание причиненных страховым случаем убытков лежит на страхователе;</w:t>
            </w:r>
          </w:p>
          <w:p>
            <w:pPr>
              <w:spacing w:after="20"/>
              <w:ind w:left="20"/>
              <w:jc w:val="both"/>
            </w:pPr>
            <w:r>
              <w:rPr>
                <w:rFonts w:ascii="Times New Roman"/>
                <w:b w:val="false"/>
                <w:i w:val="false"/>
                <w:color w:val="000000"/>
                <w:sz w:val="20"/>
              </w:rPr>
              <w:t>
    7) обеспечить переход к страховщику права обратного требования к лицу, ответственному за наступление страхового случая;</w:t>
            </w:r>
          </w:p>
          <w:p>
            <w:pPr>
              <w:spacing w:after="20"/>
              <w:ind w:left="20"/>
              <w:jc w:val="both"/>
            </w:pPr>
            <w:r>
              <w:rPr>
                <w:rFonts w:ascii="Times New Roman"/>
                <w:b w:val="false"/>
                <w:i w:val="false"/>
                <w:color w:val="000000"/>
                <w:sz w:val="20"/>
              </w:rPr>
              <w:t>
    8) при заключении договора обязательного страхования гражданско-правовой ответственности турагента представить страховщику сведения, необходимые для внесения в договор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8. Страховщик вправе:</w:t>
            </w:r>
          </w:p>
          <w:p>
            <w:pPr>
              <w:spacing w:after="20"/>
              <w:ind w:left="20"/>
              <w:jc w:val="both"/>
            </w:pPr>
            <w:r>
              <w:rPr>
                <w:rFonts w:ascii="Times New Roman"/>
                <w:b w:val="false"/>
                <w:i w:val="false"/>
                <w:color w:val="000000"/>
                <w:sz w:val="20"/>
              </w:rPr>
              <w:t>
    1) при заключении договора обязательного страхования гражданско-правовой ответственности турагента требовать от страхователя предоставления информации о предшествующих договорах обязательного страхования гражданско-правовой ответственности турагента, страховых случаях, страховых выплатах и иных сведений, необходимых для заключения договора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2) запрашивать в порядке, установленном законодательством Республики Казахстан, у соответствующих государственных органов и организаций, исходя из их компетенции, документы и сведения, связанные с фактом наступления страхового случая и определением размера вреда, причиненного в результате наступления страхового случая;</w:t>
            </w:r>
          </w:p>
          <w:p>
            <w:pPr>
              <w:spacing w:after="20"/>
              <w:ind w:left="20"/>
              <w:jc w:val="both"/>
            </w:pPr>
            <w:r>
              <w:rPr>
                <w:rFonts w:ascii="Times New Roman"/>
                <w:b w:val="false"/>
                <w:i w:val="false"/>
                <w:color w:val="000000"/>
                <w:sz w:val="20"/>
              </w:rPr>
              <w:t>
    3) принимать участие в урегулировании вопросов, связанных с требованиями туристов о возмещении вреда, причиненного страхователем в результате выполнения им обязанностей, связанных с предоставлением туристских услуг;</w:t>
            </w:r>
          </w:p>
          <w:p>
            <w:pPr>
              <w:spacing w:after="20"/>
              <w:ind w:left="20"/>
              <w:jc w:val="both"/>
            </w:pPr>
            <w:r>
              <w:rPr>
                <w:rFonts w:ascii="Times New Roman"/>
                <w:b w:val="false"/>
                <w:i w:val="false"/>
                <w:color w:val="000000"/>
                <w:sz w:val="20"/>
              </w:rPr>
              <w:t xml:space="preserve">
    4) предъявлять право обратного требования к лицу, ответственному за причинение вреда, в случаях, предусмотренных </w:t>
            </w:r>
            <w:r>
              <w:rPr>
                <w:rFonts w:ascii="Times New Roman"/>
                <w:b w:val="false"/>
                <w:i w:val="false"/>
                <w:color w:val="000000"/>
                <w:sz w:val="20"/>
              </w:rPr>
              <w:t>статьей 19</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xml:space="preserve">
    5) отказать в осуществлении страховой выплаты полностью или частично по основаниям, предусмотренным </w:t>
            </w:r>
            <w:r>
              <w:rPr>
                <w:rFonts w:ascii="Times New Roman"/>
                <w:b w:val="false"/>
                <w:i w:val="false"/>
                <w:color w:val="000000"/>
                <w:sz w:val="20"/>
              </w:rPr>
              <w:t>статьей 20</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9. Страховщик обязан:</w:t>
            </w:r>
          </w:p>
          <w:p>
            <w:pPr>
              <w:spacing w:after="20"/>
              <w:ind w:left="20"/>
              <w:jc w:val="both"/>
            </w:pPr>
            <w:r>
              <w:rPr>
                <w:rFonts w:ascii="Times New Roman"/>
                <w:b w:val="false"/>
                <w:i w:val="false"/>
                <w:color w:val="000000"/>
                <w:sz w:val="20"/>
              </w:rPr>
              <w:t>
    1) ознакомить страхователя с условиями и порядком обязательного страхования, разъяснить его права и обязанности, возникающие из договора обязательного страхования гражданско-правовой ответственности турагента;</w:t>
            </w:r>
          </w:p>
          <w:p>
            <w:pPr>
              <w:spacing w:after="20"/>
              <w:ind w:left="20"/>
              <w:jc w:val="both"/>
            </w:pPr>
            <w:r>
              <w:rPr>
                <w:rFonts w:ascii="Times New Roman"/>
                <w:b w:val="false"/>
                <w:i w:val="false"/>
                <w:color w:val="000000"/>
                <w:sz w:val="20"/>
              </w:rPr>
              <w:t>
    2) при заключении договора обязательного страхования гражданско-правовой ответственности турагента выдать страховой полис;</w:t>
            </w:r>
          </w:p>
          <w:p>
            <w:pPr>
              <w:spacing w:after="20"/>
              <w:ind w:left="20"/>
              <w:jc w:val="both"/>
            </w:pPr>
            <w:r>
              <w:rPr>
                <w:rFonts w:ascii="Times New Roman"/>
                <w:b w:val="false"/>
                <w:i w:val="false"/>
                <w:color w:val="000000"/>
                <w:sz w:val="20"/>
              </w:rPr>
              <w:t>
    3) в течение пяти рабочих дней с момента получения сообщения о наступлении страхового случая произвести оценку размера причиненного вреда, составить страховой акт с указанием расчета размера страховой выплаты и представить его на ознакомление выгодоприобретателю;</w:t>
            </w:r>
          </w:p>
          <w:p>
            <w:pPr>
              <w:spacing w:after="20"/>
              <w:ind w:left="20"/>
              <w:jc w:val="both"/>
            </w:pPr>
            <w:r>
              <w:rPr>
                <w:rFonts w:ascii="Times New Roman"/>
                <w:b w:val="false"/>
                <w:i w:val="false"/>
                <w:color w:val="000000"/>
                <w:sz w:val="20"/>
              </w:rPr>
              <w:t xml:space="preserve">
    4) при наступлении страхового случая произвести страховую выплату в порядке и на условиях, предусмотренных </w:t>
            </w:r>
            <w:r>
              <w:rPr>
                <w:rFonts w:ascii="Times New Roman"/>
                <w:b w:val="false"/>
                <w:i w:val="false"/>
                <w:color w:val="000000"/>
                <w:sz w:val="20"/>
              </w:rPr>
              <w:t>Законом</w:t>
            </w:r>
            <w:r>
              <w:rPr>
                <w:rFonts w:ascii="Times New Roman"/>
                <w:b w:val="false"/>
                <w:i w:val="false"/>
                <w:color w:val="000000"/>
                <w:sz w:val="20"/>
              </w:rPr>
              <w:t>;</w:t>
            </w:r>
          </w:p>
          <w:p>
            <w:pPr>
              <w:spacing w:after="20"/>
              <w:ind w:left="20"/>
              <w:jc w:val="both"/>
            </w:pPr>
            <w:r>
              <w:rPr>
                <w:rFonts w:ascii="Times New Roman"/>
                <w:b w:val="false"/>
                <w:i w:val="false"/>
                <w:color w:val="000000"/>
                <w:sz w:val="20"/>
              </w:rPr>
              <w:t>
    5) обеспечить тайну страхования;</w:t>
            </w:r>
          </w:p>
          <w:p>
            <w:pPr>
              <w:spacing w:after="20"/>
              <w:ind w:left="20"/>
              <w:jc w:val="both"/>
            </w:pPr>
            <w:r>
              <w:rPr>
                <w:rFonts w:ascii="Times New Roman"/>
                <w:b w:val="false"/>
                <w:i w:val="false"/>
                <w:color w:val="000000"/>
                <w:sz w:val="20"/>
              </w:rPr>
              <w:t>
    6) возместить страхователю (застрахованному) расходы, понесенные им в целях предотвращения или уменьшения убытков при страховом случае.</w:t>
            </w:r>
          </w:p>
          <w:p>
            <w:pPr>
              <w:spacing w:after="20"/>
              <w:ind w:left="20"/>
              <w:jc w:val="both"/>
            </w:pPr>
            <w:r>
              <w:rPr>
                <w:rFonts w:ascii="Times New Roman"/>
                <w:b w:val="false"/>
                <w:i w:val="false"/>
                <w:color w:val="000000"/>
                <w:sz w:val="20"/>
              </w:rPr>
              <w:t>
   10. Действие договора обязательного страхования гражданско-правовой ответственности турагента ограничивается территорией оказания туристских услуг.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2016 года № 141</w:t>
            </w:r>
            <w:r>
              <w:br/>
            </w:r>
            <w:r>
              <w:rPr>
                <w:rFonts w:ascii="Times New Roman"/>
                <w:b w:val="false"/>
                <w:i w:val="false"/>
                <w:color w:val="000000"/>
                <w:sz w:val="20"/>
              </w:rPr>
              <w:t>Приложение</w:t>
            </w:r>
            <w:r>
              <w:br/>
            </w:r>
            <w:r>
              <w:rPr>
                <w:rFonts w:ascii="Times New Roman"/>
                <w:b w:val="false"/>
                <w:i w:val="false"/>
                <w:color w:val="000000"/>
                <w:sz w:val="20"/>
              </w:rPr>
              <w:t>к Требованиям к содержанию заявления</w:t>
            </w:r>
            <w:r>
              <w:br/>
            </w:r>
            <w:r>
              <w:rPr>
                <w:rFonts w:ascii="Times New Roman"/>
                <w:b w:val="false"/>
                <w:i w:val="false"/>
                <w:color w:val="000000"/>
                <w:sz w:val="20"/>
              </w:rPr>
              <w:t>страхователя для заключения</w:t>
            </w:r>
            <w:r>
              <w:br/>
            </w:r>
            <w:r>
              <w:rPr>
                <w:rFonts w:ascii="Times New Roman"/>
                <w:b w:val="false"/>
                <w:i w:val="false"/>
                <w:color w:val="000000"/>
                <w:sz w:val="20"/>
              </w:rPr>
              <w:t>договора обязательного страхования</w:t>
            </w:r>
            <w:r>
              <w:br/>
            </w:r>
            <w:r>
              <w:rPr>
                <w:rFonts w:ascii="Times New Roman"/>
                <w:b w:val="false"/>
                <w:i w:val="false"/>
                <w:color w:val="000000"/>
                <w:sz w:val="20"/>
              </w:rPr>
              <w:t>гражданско-правовой ответственности</w:t>
            </w:r>
            <w:r>
              <w:br/>
            </w:r>
            <w:r>
              <w:rPr>
                <w:rFonts w:ascii="Times New Roman"/>
                <w:b w:val="false"/>
                <w:i w:val="false"/>
                <w:color w:val="000000"/>
                <w:sz w:val="20"/>
              </w:rPr>
              <w:t>туроператора или турагента и перечню</w:t>
            </w:r>
            <w:r>
              <w:br/>
            </w:r>
            <w:r>
              <w:rPr>
                <w:rFonts w:ascii="Times New Roman"/>
                <w:b w:val="false"/>
                <w:i w:val="false"/>
                <w:color w:val="000000"/>
                <w:sz w:val="20"/>
              </w:rPr>
              <w:t>копий документов, подтверждающих</w:t>
            </w:r>
            <w:r>
              <w:br/>
            </w:r>
            <w:r>
              <w:rPr>
                <w:rFonts w:ascii="Times New Roman"/>
                <w:b w:val="false"/>
                <w:i w:val="false"/>
                <w:color w:val="000000"/>
                <w:sz w:val="20"/>
              </w:rPr>
              <w:t>сведения, указанные в заявлении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страхователя для заключения договора обязательного страхования</w:t>
      </w:r>
    </w:p>
    <w:p>
      <w:pPr>
        <w:spacing w:after="0"/>
        <w:ind w:left="0"/>
        <w:jc w:val="both"/>
      </w:pPr>
      <w:r>
        <w:rPr>
          <w:rFonts w:ascii="Times New Roman"/>
          <w:b w:val="false"/>
          <w:i w:val="false"/>
          <w:color w:val="000000"/>
          <w:sz w:val="28"/>
        </w:rPr>
        <w:t>
      гражданско-правовой ответственности туроператора или турагента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9"/>
        <w:gridCol w:w="7451"/>
      </w:tblGrid>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(для физических лиц) или наименование (для юридических лиц)</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(для физических лиц)</w:t>
            </w:r>
          </w:p>
          <w:p>
            <w:pPr>
              <w:spacing w:after="20"/>
              <w:ind w:left="20"/>
              <w:jc w:val="both"/>
            </w:pPr>
            <w:r>
              <w:rPr>
                <w:rFonts w:ascii="Times New Roman"/>
                <w:b w:val="false"/>
                <w:i w:val="false"/>
                <w:color w:val="000000"/>
                <w:sz w:val="20"/>
              </w:rPr>
              <w:t>
БИН (для юридических лиц)</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(для физических лиц)</w:t>
            </w:r>
          </w:p>
          <w:p>
            <w:pPr>
              <w:spacing w:after="20"/>
              <w:ind w:left="20"/>
              <w:jc w:val="both"/>
            </w:pPr>
            <w:r>
              <w:rPr>
                <w:rFonts w:ascii="Times New Roman"/>
                <w:b w:val="false"/>
                <w:i w:val="false"/>
                <w:color w:val="000000"/>
                <w:sz w:val="20"/>
              </w:rPr>
              <w:t>
Место нахождения (для юридических лиц)</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Банковские реквизиты </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застрахованном (выгодоприобретателе), если он не является страхователем по договору страхования</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туристскую операторскую деятельность (туроператорскую деятельность) либо уведомлении о начале турагентской деятельности</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предшествующих договорах обязательного страхования гражданско-правовой ответственности туроператора или турагента, страховых случаях, страховых выплатах</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событиях, которые могут повлечь за собой наступление страхового случая и осуществление страховых выплат</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предусмотренные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заполнения</w:t>
            </w:r>
          </w:p>
        </w:tc>
        <w:tc>
          <w:tcPr>
            <w:tcW w:w="7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 20__ года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2"/>
        <w:gridCol w:w="11358"/>
      </w:tblGrid>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xml:space="preserve">
               наличии) </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представителя Страховщика, принявшего заявление </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заявления</w:t>
            </w:r>
          </w:p>
        </w:tc>
        <w:tc>
          <w:tcPr>
            <w:tcW w:w="11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