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fdbc" w14:textId="9b9f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объема и периодичности передачи данных в государственный электронный реестр держателей зерновых расписок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23 июня 2016 года № 275 и Министра информации и коммуникаций Республики Казахстан от 29 июня 2016 года № 20. Зарегистрирован в Министерстве юстиции Республики Казахстан 15 июля 2016 года № 13930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пунктом 1 статьи 13-1 Закона Республики Казахстан от 19 января 2001 года «О зерне»,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форму и объем передачи в государственный электронный реестр держателей зерновых расписок данных по лицензиям на осуществление деятельности по оказанию услуг по складской деятельности с выпуском зерновых расписок,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периодичность передачи данных в государственный электронный реестр держателей зерновых расписок,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«Әділет», а также в течение пяти рабочих дней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вице-министров сельского хозяйства Республики Казахстан и информации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опубликования, но не ранее 23 июля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81"/>
        <w:gridCol w:w="7179"/>
      </w:tblGrid>
      <w:tr>
        <w:trPr>
          <w:trHeight w:val="30" w:hRule="atLeast"/>
        </w:trPr>
        <w:tc>
          <w:tcPr>
            <w:tcW w:w="7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Е. Нысанбаев</w:t>
            </w:r>
          </w:p>
        </w:tc>
        <w:tc>
          <w:tcPr>
            <w:tcW w:w="7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Д. Абаев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2016 года № 275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информации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2016 года № 20 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Форма и объем передачи в государственный электронный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держателей зерновых расписок данных по лицензиям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осуществление деятельности по оказанию услуг по складской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деятельности с выпуском зерновых расписок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7"/>
        <w:gridCol w:w="1947"/>
        <w:gridCol w:w="2097"/>
        <w:gridCol w:w="1498"/>
        <w:gridCol w:w="1048"/>
        <w:gridCol w:w="1198"/>
        <w:gridCol w:w="1048"/>
        <w:gridCol w:w="1199"/>
        <w:gridCol w:w="1199"/>
        <w:gridCol w:w="1199"/>
      </w:tblGrid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номер документа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код административного документа  (НИКАД)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код административного заявления (НИКАД)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номер заявления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периода действия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 периода действия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  лицензиата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1"/>
        <w:gridCol w:w="1306"/>
        <w:gridCol w:w="2322"/>
        <w:gridCol w:w="3339"/>
        <w:gridCol w:w="2322"/>
        <w:gridCol w:w="3050"/>
      </w:tblGrid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орган/лицензиар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прекращения/ приостановления/ выдачи дубликата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приостановления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приостановления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БИН - бизнес-идентификационный номер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2016 года № 275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информации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2016 года № 20      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Периодичность передачи данных в государственный электронный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реестр держателей зерновых расписок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167"/>
        <w:gridCol w:w="3735"/>
        <w:gridCol w:w="1868"/>
        <w:gridCol w:w="3880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данных, передаваемых в государственный электронный реестр держателей зерновых расписок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обеспечивающий предоставление данных и (или) доступ к ним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лицензиям на осуществление деятельности по оказанию услуг по складской деятельности с выпуском зерновых расписок 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осуществляющий руководство и межотраслевую координацию в сфере разрешений и уведомлений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электронной форме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 с даты проведения действия с объектом учета в ведомственной информационной системе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