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dc3f" w14:textId="690d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объема и периодичности передачи данных в государственный электронный реестр держателей зерновых расписок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30 июня 2016 года № 288. Зарегистрирован в Министерстве юстиции Республики Казахстан 15 июля 2016 года № 13931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19 января 2001 года «О зерне»,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и объем передачи данных в государственный электронный реестр держателей зерновых расписок из автоматизированной информационной системы государственного земельного кадастра по земельным участкам, оформленным за хлебоприемными предприятиями,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периодичность передачи данных в государственный электронный реестр держателей зерновых расписок из автоматизированной информационной системы государственного земельного кадастра по земельным участкам, оформленным за хлебоприемными предприятиями,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«Әділет», а также в течение пяти рабочих дней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но не ранее 23 июля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июня 2016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2016 года №.288. 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Форма и объем передачи в государственный электронный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реестр держателей зерновых расписок данных по земельным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участкам из автоматизированной информационной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государственного земельного кадастра, оформленным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за хлебоприемными предприятиями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4"/>
        <w:gridCol w:w="3354"/>
        <w:gridCol w:w="1312"/>
        <w:gridCol w:w="1604"/>
        <w:gridCol w:w="1604"/>
        <w:gridCol w:w="583"/>
        <w:gridCol w:w="1021"/>
        <w:gridCol w:w="1168"/>
      </w:tblGrid>
      <w:tr>
        <w:trPr>
          <w:trHeight w:val="30" w:hRule="atLeast"/>
        </w:trPr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Действие, регистрируемое в информационной системе (возникновение / прекращение права на земельный участок и другое), дата его проведения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Действие, регистрируемое в государственном электронном реестре держателей зерновых расписок (включение, актуализация, исключение объекта учета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операции по земельному участку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правообладателя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права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земель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назначение земельного участка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русском языке)</w:t>
            </w:r>
          </w:p>
        </w:tc>
      </w:tr>
      <w:tr>
        <w:trPr>
          <w:trHeight w:val="30" w:hRule="atLeast"/>
        </w:trPr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299"/>
        <w:gridCol w:w="2886"/>
        <w:gridCol w:w="1587"/>
        <w:gridCol w:w="1732"/>
        <w:gridCol w:w="1299"/>
        <w:gridCol w:w="1299"/>
        <w:gridCol w:w="1300"/>
        <w:gridCol w:w="1300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 земельного участка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кадастровый номер земельного участка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 /адрес земельного участка (область, район, улица, номер дома) / регистрационный код адреса (РКА)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 (квадратный метр или гектар)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 стоимость земельного участка т(тысячи тенге)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ограничений (арест и другое)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 бонитета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бонитировки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Делимость земельного участка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729"/>
        <w:gridCol w:w="1312"/>
        <w:gridCol w:w="1604"/>
        <w:gridCol w:w="1604"/>
        <w:gridCol w:w="1604"/>
        <w:gridCol w:w="1604"/>
        <w:gridCol w:w="1604"/>
        <w:gridCol w:w="1313"/>
        <w:gridCol w:w="1606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Бесхозный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 объекта (на государственном языке)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правоотношения (на государственном языке)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правоотношения (русском языке)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правообладателя (компании)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государственном языке)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правообладателя (компании)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русском языке)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характеристики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 поворотных точек границ земельного участка в системе координат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БИН - бизнес-идентификационный номер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2016 года №.288.    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Периодичность передачи данных из автоматизированной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информационной системы государственного земельного кадастра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в государственный электронный реестр держателей зерновых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расписок по земельным участкам, оформленным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за хлебоприемными предприятиями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3857"/>
        <w:gridCol w:w="4571"/>
        <w:gridCol w:w="2000"/>
        <w:gridCol w:w="3144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данных, передаваемых в государственный электронный реестр держателей зерновых расписок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обеспечивающий предоставление данных и (или) доступ к ним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земельным участкам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Некоммерческое акционерное общество «Государственная корпорация» Правительство для граждан»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электронной форме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запросу с даты проведения действия с объектом учета в ведомственной информационной системе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