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12a1d" w14:textId="2512a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форм, объема и периодичности передачи данных в государственный электронный реестр держателей зерновых расписок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сельского хозяйства Республики Казахстан от 23 июня 2016 года № 276 и Министра финансов Республики Казахстан от 29 июня 2016 года № 348. Зарегистрирован в Министерстве юстиции 15 июля 2016 года № 13936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12-2)</w:t>
      </w:r>
      <w:r>
        <w:rPr>
          <w:rFonts w:ascii="Times New Roman"/>
          <w:b w:val="false"/>
          <w:i w:val="false"/>
          <w:color w:val="000000"/>
          <w:sz w:val="28"/>
        </w:rPr>
        <w:t> статьи 6,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13-1 Закона Республики Казахстан от 19 января 2001 года «О зерне»,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форму и объем передачи в государственный электронный реестр держателей зерновых расписок данных по хлебоприемным предприятиям, а также по их годовой финансовой отчетности и аудиторским отчетам,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периодичность передачи данных в государственный электронный реестр держателей зерновых расписок,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совместного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«Әділет», а также в течение пяти рабочих дней в Республиканский центр правовой информации для внесения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сельского хозяйства Республики Казахстан и интранет-портале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курирующих вице-министров сельского хозяйства Республики Казахстан и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опубликования, но не ранее 23 июля 2016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294"/>
        <w:gridCol w:w="6546"/>
      </w:tblGrid>
      <w:tr>
        <w:trPr>
          <w:trHeight w:val="30" w:hRule="atLeast"/>
        </w:trPr>
        <w:tc>
          <w:tcPr>
            <w:tcW w:w="82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Е. Нысанбаев</w:t>
            </w:r>
          </w:p>
        </w:tc>
        <w:tc>
          <w:tcPr>
            <w:tcW w:w="6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Б. Султанов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30 июня 2016 года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исполняющего обязанности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июня 2016 года № 276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финансов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июня 2016 года № 348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Форма и объем передачи в государственный электронный реестр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держателей зерновых расписок данных по хлебоприемным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предприятиям, а также по их годовой финансовой отчетности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и аудиторским отчетам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3"/>
        <w:gridCol w:w="1778"/>
        <w:gridCol w:w="1185"/>
        <w:gridCol w:w="1482"/>
        <w:gridCol w:w="1926"/>
        <w:gridCol w:w="1037"/>
        <w:gridCol w:w="1483"/>
        <w:gridCol w:w="1483"/>
        <w:gridCol w:w="1483"/>
      </w:tblGrid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Действие, регистрируемое в информационной системе (включение /изменение данных /удаление организации, электронного отчета с финансовой отчетностью или аудиторским отчетом), дата его проведения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Действие, регистрируемое в государственном электронном реестре держателей зерновых расписок (включение, актуализация, исключение объекта учета)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 организации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организации на русском и казахском языках 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Местонахождение, (индекс, область, регион, населенный пункт, улица, номер дома, электронный адрес, веб-сайт, номер телефона, регистрационный код адреса (РКА) 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Отрасль (основной вид деятельности)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Организационно-правовая форма организации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последней перерегистрации организации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 по организации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334"/>
        <w:gridCol w:w="1037"/>
        <w:gridCol w:w="1334"/>
        <w:gridCol w:w="1334"/>
        <w:gridCol w:w="1334"/>
        <w:gridCol w:w="1185"/>
        <w:gridCol w:w="1334"/>
        <w:gridCol w:w="889"/>
        <w:gridCol w:w="1483"/>
        <w:gridCol w:w="1483"/>
      </w:tblGrid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руководителя 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руководителя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 главного бухгалтера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 главного бухгалтера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финансовой отчетности /аудиторского отчета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финансовой отчетности/ аудиторского отчета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утверждения финансовой отчетности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аудиторского отчета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 аудитора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аудитора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Файл с финансовой отчетностью/ аудиторским отчетом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Примечание: 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БИН -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ИИН - индивидуальный идентификационный номер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исполняющего обязанности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июня 2016 года № 276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финансов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июня 2016 года № 348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Периодичность передачи данных в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электронный реестр держателей зерновых расписок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4454"/>
        <w:gridCol w:w="4023"/>
        <w:gridCol w:w="2155"/>
        <w:gridCol w:w="3018"/>
      </w:tblGrid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данных, передаваемых в государственный электронный реестр держателей зерновых расписок 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орган, обеспечивающий предоставление данных и (или) доступ к ним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предоставления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хлебоприемным предприятиям, а также по их годовой финансовой отчетности и аудиторским отчетам 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орган, осуществляющий регулирование деятельности в сфере бухгалтерского учета и финансовой отчетности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электронной форме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Ежедневно, с даты проведения действия с объектом учета в ведомственной информационной системе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