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84dc" w14:textId="abf8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форм, объема и периодичности передачи данных в государственный электронный реестр держателей зерновых расписок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23 июня 2016 года № 274 и Министра юстиции Республики Казахстан от 28 июня 2016 года № 506. Зарегистрирован в Министерстве юстиции Республики Казахстан 15 июля 2016 года № 13937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 Порядок введения в действие см. 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12-2)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от 19 января 2001 года «О зерне»,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форму и объем передачи в государственный электронный реестр держателей зерновых расписок данных по объектам недвижимости,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форму и объем передачи в государственный электронный реестр держателей зерновых расписок данных по юридическим лицам, филиалам и представительствам,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форму и объем передачи в государственный электронный реестр держателей зерновых расписок данных по физическим лицам,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периодичность передачи данных в государственный электронный реестр держателей зерновых расписок,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совместного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«Әділет», а также в течение пяти рабочих дней в Республиканский центр правовой информации для внесения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совместного приказа на интернет-ресурсе Министерства сельского хозяйства Республики Казахстан и интранет-портале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курирующих вице-министра сельского хозяйства Республики Казахстан и заместителя Министра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опубликования, но не ранее 23 июля 2016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             Министр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Нысанбаев              ___________ Б. Имашев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30 июня 2016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2016 года № 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2016 года № 506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Форма и объем передачи в государственный электронный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держателей зерновых расписок данных по объектам недвижимости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3"/>
        <w:gridCol w:w="1326"/>
        <w:gridCol w:w="1473"/>
        <w:gridCol w:w="1179"/>
        <w:gridCol w:w="1768"/>
        <w:gridCol w:w="1768"/>
        <w:gridCol w:w="1474"/>
        <w:gridCol w:w="1474"/>
        <w:gridCol w:w="1180"/>
        <w:gridCol w:w="885"/>
      </w:tblGrid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первичного объекта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Кадастровый номер земельного участка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назначение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(область, район/город, населенный пункт, улица, дом, квартира)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код адреса (РКА)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составляющих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этажей)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(квадратный метр)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1204"/>
        <w:gridCol w:w="1204"/>
        <w:gridCol w:w="1053"/>
        <w:gridCol w:w="1204"/>
        <w:gridCol w:w="1054"/>
        <w:gridCol w:w="752"/>
        <w:gridCol w:w="1204"/>
        <w:gridCol w:w="1054"/>
        <w:gridCol w:w="1506"/>
        <w:gridCol w:w="1356"/>
        <w:gridCol w:w="1055"/>
      </w:tblGrid>
      <w:tr>
        <w:trPr>
          <w:trHeight w:val="225" w:hRule="atLeast"/>
        </w:trPr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(квадратный метр)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(квадратный метр)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Полезная 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(квадратный метр)</w:t>
            </w:r>
          </w:p>
        </w:tc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Делимость земельного участка</w:t>
            </w:r>
          </w:p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Зарегистрированное право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права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общей собственности, доля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возникновения права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 регистрации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1"/>
        <w:gridCol w:w="1191"/>
        <w:gridCol w:w="1638"/>
        <w:gridCol w:w="1191"/>
        <w:gridCol w:w="1489"/>
        <w:gridCol w:w="1191"/>
        <w:gridCol w:w="1490"/>
        <w:gridCol w:w="1043"/>
        <w:gridCol w:w="1192"/>
        <w:gridCol w:w="1341"/>
        <w:gridCol w:w="104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Зарегистрировано обременение права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Зарегистрированы юридические притязания и сделки, не влекущие возникновение прав или обременений на недвижимое имущество</w:t>
            </w:r>
          </w:p>
        </w:tc>
      </w:tr>
      <w:tr>
        <w:trPr>
          <w:trHeight w:val="69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обременений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Правообладатель или уполномоченный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(заинтересованное лицо)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общей собственности, доля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возникновения обременения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время регистрации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притязания и сделки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(заинтересованное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лицо)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возникновения права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время регистрации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2016 года № 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2016 года № 506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Форма и объем передачи в государственный электронный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держателей зерновых расписок данных по юридическим лицам,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филиалам и представительствам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3"/>
        <w:gridCol w:w="1312"/>
        <w:gridCol w:w="2333"/>
        <w:gridCol w:w="1166"/>
        <w:gridCol w:w="2188"/>
        <w:gridCol w:w="1313"/>
        <w:gridCol w:w="1605"/>
      </w:tblGrid>
      <w:tr>
        <w:trPr>
          <w:trHeight w:val="99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регистрируемое в информационной системе (регистрация, перерегистрация, реорганизация, ликвидация и другое), дата его проведения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юридического лица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 на русском и государственном языках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 учредителя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наличия)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учредителя на русском и государственном языках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 инкорпорации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государственной регистрации</w:t>
            </w:r>
          </w:p>
        </w:tc>
      </w:tr>
      <w:tr>
        <w:trPr>
          <w:trHeight w:val="6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4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2"/>
        <w:gridCol w:w="4428"/>
        <w:gridCol w:w="1428"/>
        <w:gridCol w:w="2000"/>
        <w:gridCol w:w="1858"/>
        <w:gridCol w:w="2144"/>
      </w:tblGrid>
      <w:tr>
        <w:trPr>
          <w:trHeight w:val="99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последней перерегистрации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(индекс, область, регион, населенный пункт, улица, номер дома, регистрационный код адреса (РКА))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наличия)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основного вида деятельности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организационно-правовой формы юридического лица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Ф.И.О.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его наличии) первого руководителя 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 первого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случае наличия)</w:t>
            </w:r>
          </w:p>
        </w:tc>
      </w:tr>
      <w:tr>
        <w:trPr>
          <w:trHeight w:val="6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0" w:hRule="atLeast"/>
        </w:trPr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2016 года № 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2016 года № 506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Форма и объем передачи в государственный электронный реестр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держателей зерновых расписок данных по физическим лицам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3897"/>
        <w:gridCol w:w="721"/>
        <w:gridCol w:w="1010"/>
        <w:gridCol w:w="577"/>
        <w:gridCol w:w="1010"/>
        <w:gridCol w:w="1010"/>
        <w:gridCol w:w="3178"/>
      </w:tblGrid>
      <w:tr>
        <w:trPr>
          <w:trHeight w:val="12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регистрируемое в информационной системе (регистрация и другое), дата его проведения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Действие, регистрируемое в государственном электронном реестре держателей зерновых расписок (включение, актуализация, исключение объекта учета)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ИИН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(индекс, область, регион, населенный пункт, улица, номер дома, номер корпуса, номер квартиры, регистрационный код адреса (РКА))</w:t>
            </w:r>
          </w:p>
        </w:tc>
      </w:tr>
      <w:tr>
        <w:trPr>
          <w:trHeight w:val="6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6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0"/>
        <w:gridCol w:w="2505"/>
        <w:gridCol w:w="1031"/>
        <w:gridCol w:w="1326"/>
        <w:gridCol w:w="2063"/>
        <w:gridCol w:w="1326"/>
        <w:gridCol w:w="2211"/>
        <w:gridCol w:w="1328"/>
      </w:tblGrid>
      <w:tr>
        <w:trPr>
          <w:trHeight w:val="78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документа, удостоверяющего личность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Серия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окончания срока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 выдачи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Жизненный статус физического лица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Гражданство</w:t>
            </w:r>
          </w:p>
        </w:tc>
      </w:tr>
      <w:tr>
        <w:trPr>
          <w:trHeight w:val="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" w:hRule="atLeast"/>
        </w:trPr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2016 года № 274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юстиции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2016 года № 506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Периодичность передачи данных в государственный электронный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реестр держателей зерновых расписок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4000"/>
        <w:gridCol w:w="6000"/>
        <w:gridCol w:w="1428"/>
        <w:gridCol w:w="2144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данных, передаваемых в государственный электронный реестр держателей зерновых расписок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обеспечивающий предоставление данных и (или) доступ к ним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предоставления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объектам недвижимости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осуществляющий реализацию государственной политики и государственное регулирование деятельности в сфере государственной регистрации и государственного технического обследования недвижимого имущества</w:t>
            </w:r>
          </w:p>
        </w:tc>
        <w:tc>
          <w:tcPr>
            <w:tcW w:w="1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электронной форме</w:t>
            </w:r>
          </w:p>
        </w:tc>
        <w:tc>
          <w:tcPr>
            <w:tcW w:w="2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режиме запрос-ответ и в режиме автоматической актуализации (в части Государственной базы данных физических лиц)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юридическим лицам, филиалам и представительствам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осуществляющий формирование бизнес-идентификационного номера и ведение национального реестра бизнес-идентификационных номеров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физическим лицам</w:t>
            </w:r>
          </w:p>
        </w:tc>
        <w:tc>
          <w:tcPr>
            <w:tcW w:w="6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осуществляющий ведение национальных реестров идентификационных номеров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