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6de1" w14:textId="a1b6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16 апреля 2012 года № 110-ө "Об утверждении Методики определения нормативов эмиссий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17 июня 2016 года № 254. Зарегистрирован в Министерстве юстиции Республики Казахстан 26 июля 2016 года № 13990. Утратил силу приказом Министра экологии, геологии и природных ресурсов Республики Казахстан от 10 марта 2021 года № 63,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10.03.2021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16 апреля 2012 года № 110-ө "Об утверждении Методики определения нормативов эмиссий в окружающую среду" (зарегистрированный в Реестре государственной регистрации нормативных правовых актов за № 7664, опубликованный 11 июня 2012 года в газете "Казахстанская правда" № 220-221 (27039-27040))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нормативов эмиссий в окружающую среду,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Расчетным путем определяются нормативы эмиссий в различные среды, в том числе нормативы предельно-допустимых выбросов загрязняющих веществ в атмосферу от стационарных источников, сбросов загрязняющих веществ в водные объекты, на рельеф местности, поля фильтрации, накопители сточных вод, нормативы размещения отходов производства и потребления.";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основе расчетов для каждого стационарного источника эмиссий и предприятия в целом устанавливаются нормативы предельно допустимых выбросов и сбросов, а также нормативы размещения отходов производства и потребления исходя из целей достижения нормативов качества окружающей среды на границе санитарно-защитной зоны и в близрасположенных селитебных территориях.";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целом для предприятия нормативы выбросов вредных веществ в атмосферу устанавливаются по совокупности значений нормативов выбросов для действующих, проектируемых и реконструируемых источников загрязнения данного предприятия. Нормативы предельно допустимых выбросов вредных веществ в атмосферу (г/с, т/год) при сжигании попутного и (или) природного газа при проведении нефтяных операций устанавливаются на основании объемов, рассчитанных в соответствии с Методикой расчетов нормативов и объемов сжигания попутного и/или природного газа при проведении нефтяных операции, утвержденной приказом Министра энергетики Республики Казахстан от 21 октября 2014 года № 64 (зарегистрированный в Реестре государственной регистрации нормативных правовых актов № 9915).";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в течение пяти рабочих дней со дня получения зарегистрированного приказа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эмиссий в окружающую среду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Нормативы выбросов загрязняющих веществ в атмосферу по предприятию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83"/>
        <w:gridCol w:w="1019"/>
        <w:gridCol w:w="1019"/>
        <w:gridCol w:w="937"/>
        <w:gridCol w:w="939"/>
        <w:gridCol w:w="1068"/>
        <w:gridCol w:w="1230"/>
        <w:gridCol w:w="937"/>
        <w:gridCol w:w="940"/>
        <w:gridCol w:w="906"/>
        <w:gridCol w:w="14"/>
        <w:gridCol w:w="892"/>
        <w:gridCol w:w="908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цех, участок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источника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выбросов загрязняющих веществ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достижения ПДВ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загрязняющего вещества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Существующее положение 20__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Организованные источники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факелы*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организованным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Неорганизованные источники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неорганизованным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предприятию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*сжигания попутного и (или) природного газа при испытании объектов скважин, пробной эксплуатации, технологически неизбежном сжигании газа (в том числе при пуско-наладке, эксплуатации, техническом обслуживании и ремонте технологического оборудования, а также при технологических сбоях, отказах и отклонениях в работе технологического оборудования).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Таблица составляется по веществам, которые располагаются по мере возрастания кодов.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