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db05" w14:textId="becd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в сфере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июня 2016 года № 169. Зарегистрирован в Министерстве юстиции Республики Казахстан 27 июля 2016 года № 14000.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25) и 29)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 также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в сфере физической культуры и спорта, в которые вносятся изменения и дополнения,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Е.Б.)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после официального опубликования в течение десяти календарных дней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169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в сфере физической культуры и спорта,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29 июля 2014 года № 300 "Об утверждении Правил присвоения спортивных званий, разрядов и квалификационных категорий" (зарегистрированный в Реестре государственной регистрации нормативных правовых актов под № 9675, опубликованный в информационно-правовой системе "Әділет" от 3 сентября 2014 года) внести следующие изменения: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спортивных званий, разрядов и квалификационных категорий,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Спортивные звания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присваиваются гражданам Республики Казахстан уполномоченным органом в области физической культуры и спорта (далее – уполномоченный орган) по представлению местного исполнительного органа области (города республиканского значения, столицы), аккредитованных республиканских и региональных спортивных федераций по видам спорта.";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 истечении срока действия присвоенной категории кроме судейской категории, работнику необходимо ее подтвердить.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неподтверждения, категория автоматически понижается на один уровень.";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Для рассмотрения вопросов присвоения спортивных званий, разрядов и квалификационных категорий уполномоченный орган создает комиссию по присвоению спортивных званий, разрядов и квалификационных категорий (далее – комиссия), которая созывается по мере поступления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Общее количество членов комиссии составляет нечетное число, не менее пяти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комиссии являются представители уполномоченного органа, руководители подведомственных организаций уполномоченного органа. Председатель-член и секретарь комиссии определяются из числа представителей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осуществляет подготовку документов и оформление протоколов. Секретарь комиссии не является членом комиссии и не имеет права голоса при принятии решений комиссией.";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Решение комиссии принимается большинством голосов присутствующих членов комиссии. В случае равенства голосов, голос председательствующего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члена комиссии в протоколе заседания комиссии указывается причина. Замещение отсутствующих членов комиссии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Решение комиссии оформляется протоколом. Протокол подписывается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Комиссия рассматривает предоставленные документы на заседании комиссии и рекомендует присвоить спортсменам и тренерам спортивные звания, разряды и квалификационные категории тренерам, методистам, инструкторам-спортсменам и спортивным судьям, или отказать в присвоении спортсменам и тренерам спортивных званий, разрядов и квалификационных категорий тренерам, методистам, инструкторам-спортсменам и спортивным судьям.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Основаниями для отказа в присвоении спортивных званий, разрядов и квалификационных категорий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спортсмена, тренера, методиста, инструктора-спорстмена или спортивного судьи и (или) представленных данных и сведений, требованиям настоящих Правил и (или) Нормам и требованиям для присвоения спортивных званий, разрядов и квалификационных категорий,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28 октября 2014 года № 56, зарегистрированным в Реестре государственной регистрации нормативных правовых актов под № 9902;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спортсмена, тренера, методиста, инструктора-спорстмена или спортивного судьи имеется вступившее в законную силу решение (приговор) суда о запрещении деятельности или отдельных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спортсмена, тренера, методиста, инструктора-спорстмена или спортивного судьи имеется вступившее в законную силу решение суда, на основании которого спортсмен, тренер, методист, инструктор-спорстмен или спортивный судья лишен специального права, связанного с получением спортивного звания, разряда и квалификационной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устранения спортсменом, тренером, методистом, инструктором-спорстменом или спортивным судьей причин отказа в присвоении спортивного звания, разряда и квалификационной категории, спортсмен, тренер, методист, инструктор-спорстмен или спортивный судья имеет возможность обратиться повторно в порядке, установленном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на основании решения комиссии издает приказ о присвоении спортивных званий, разрядов и квалификационных категорий.".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27 ноября 2014 года № 121 "Об утверждении Правил аккредитации спортивных федераций" (зарегистрированный в Реестре государственной регистрации нормативных правовых актов под № 10095, опубликованный в информационно-правовой системе "Әділет" от 5 февраля 2015 года) внести следующие изменение и дополнение: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спортивных федераций,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Устав спортивной федерации предусматривает права и обязанности членов спортивной федерации, в том числе обязанность выполнения принимаемых решений органами управления спортивной федерации, порядок распределения финансовых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 спортивной федерации содержит и другие положения,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правового статуса республиканской или региональной спортивной федерации уполномоченный орган запрашивает информацию от органа юстиции Республики Казахстан, зарегистрировавшего спортивную федерацию, за исключением спортивных федераций, созданных в форме объединения юридических лиц в форме ассоциации (союза).";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Основаниями для отказа в аккредитации спортивной федерации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спортивной федерации и (или) представленных данных и сведений, требованиям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аккредитации спортивной федерации;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спортивной федерации имеется вступившее в законную силу решение (приговор) суда о запрещении деятельности или отдельных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спортивной федерации имеется вступившее в законную силу решение суда, на основании которого спортивная федерация лишена специального права, связанного с получением аккредитации спортивной федерации.";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В случае устранения спортивной федерацией причин отказа в аккредитации, спортивная федерация имеет возможность обратиться повторно в порядке, установленном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неподтверждение республиканского или регионального статуса спортивной федерации, за исключением спортивных федераций, созданных в форме объединения юридических лиц в форме ассоциации (союза);".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169</w:t>
            </w:r>
          </w:p>
        </w:tc>
      </w:tr>
    </w:tbl>
    <w:bookmarkStart w:name="z4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169</w:t>
            </w:r>
          </w:p>
        </w:tc>
      </w:tr>
    </w:tbl>
    <w:bookmarkStart w:name="z4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169</w:t>
            </w:r>
          </w:p>
        </w:tc>
      </w:tr>
    </w:tbl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169</w:t>
            </w:r>
          </w:p>
        </w:tc>
      </w:tr>
    </w:tbl>
    <w:bookmarkStart w:name="z5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2016 года № 169</w:t>
            </w:r>
          </w:p>
        </w:tc>
      </w:tr>
    </w:tbl>
    <w:bookmarkStart w:name="z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