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ce42" w14:textId="446c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28 апреля 2015 года № 511 "Об утверждении стандартов государственных услуг в области промышленной безопасности"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июня 2016 года № 513. Зарегистрирован Министерством юстиции Республики Казахстан 28 июля 2016 года № 14011. Утратил силу приказом Министра индустрии и инфраструктурного развития Республики Казахстан от 8 сентября 2020 года № 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511 "Об утверждении стандартов государственных услуг в области промышленной безопасности" (зарегистрированный в Реестре государственной регистрации нормативных правовых актов за № 11363, опубликованный 9 июля 2015 года в информационно-правовой системе "Әділет")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юридических лиц на право проведения работ в области промышленной безопасности",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Основания для отказа в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услугополучателем, утвержденным в Республике Казахстан формам документов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государственных услуг, и (или) документов с истекшим сроком действия услугодатель отказывает в приеме заявления,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9) и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заключительную часть с обоснованными выводами;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приложения, содержащие перечень использованной при экспертизе нормативной правовой, технической и методической документации;";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сведения об испытательной лаборатории (с аккредитацией в системе технического регулирования и без аккредитации) на праве собственности или ином законном основании;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оформленных на постоянную работу не менее трех специалистов, имеющих высшее техническое образование (соответствующее отрасли промышленности) и практический опыт работы на опасных производственных объектах более пяти лет, прошедших подготовку и проверку знаний в области промышленной безопасности.";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сведения о материальной базе на праве собственности или договорной основе, техническое оснащение для разработки деклараций промышленной безопасности.";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сведения о нормативно-техническом документе для проведения обследований систем газоснабжения, материалов, технического диагностирования систем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производственных зданиях и оборудованиях (цех, мастерская), станочном парке, механизмах, о наличии специального инструментального оснащения для обслуживания газоиспользующего оборудования, контрольно-измерительных приборах, испытательных стендов на праве собственности или ином законном основании;";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деклараций промышленной безопасности опасного производственного объекта", утвержденном указанным приказом: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 – регистрация декларации промышленной безопасности опасного производственного объекта с присвоением регистрационного шифра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Основания для отказа в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государственных услуг, и (или) документов с истекшим сроком действия услугодатель отказывает в приеме заявления,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устройств", утвержденном указанным приказом: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 – разрешение на применение технологий, технических устройств, материалов, применяемых на опасных производственных объектах, опасных технических устройств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Основания для отказа в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государственных услуг, и (или) документов с истекшим сроком действия услугодатель отказывает в приеме заявления,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услуги.";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 зависимости от объекта экспертизы сведения о рассмотренных в процессе экспертизы документах (проектных, конструкторских, эксплуатационных, ремонтных), технологиях, технических устройствах и материалах применяемых на опасных производственных объектах, опасных технических устройств с указанием года выпуска, изготовителя и страны изготовителя, марки, модели, типа, заводского (идентификационного) номера или другой информации, необходимой для идентификации;";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постоянное применение взрывчатых веществ и изделий на их основе", утвержденном указанным приказом: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разрешение на постоянное применение взрывчатых веществ и изделий на их основе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услуги.";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 для отказа в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услуги.";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услугодателя, либо на имя руководителя Министерства по адресу: 010000, город Астана, проспект Кабанбай Батыра, 32/1.";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производство взрывных работ", утвержденном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Основания для отказа в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представлены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услуги.";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услугодателя, либо на имя руководителя Министерства по адресу: 010000, город Астана, проспект Кабанбай Батыра, 32/1.";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Лицензия на проектирование (технологическое) и (или) эксплуатацию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 в сфере нефти и газа с приложением к лицензии на подвид деятельности – сейсморазведочные и/или прострелочно-взрывные работы в нефтяных; газовых; газоконденсатных; нагнетательных скважинах и лицензия на осуществление деятельности по разработке, производству, приобретению и реализации взрывчатых и пиротехнических веществ и изделий с их применением;";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объектов", утвержденном указанным приказом: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письмо-согласование проектной документации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услуги.";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 для отказа в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услуги.";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услугодателя, либо на имя руководителя Министерства по адресу: 010000, город Астана, проспект Кабанбай Батыра, 32/1.".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по инвестициям и развитию Республики Казахстан и на интранет–портале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