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ab0a2" w14:textId="f5ab0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культуры и информации Республики Казахстан от 29 августа 2013 года № 211 "Об утверждении перечня персональных данных, необходимого и достаточного для выполнения осуществляемых задач"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27 июня 2016 года № 182. Зарегистрирован в Министерстве юстиции Республики Казахстан 28 июля 2016 года № 14024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от 21 мая 2013 года «О персональных данных и их защите»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информации Республики Казахстан от 29 августа 2013 года № 211 «Об утверждении перечня персональных данных, необходимого и достаточного для выполнения осуществляемых задач» (зарегистрированный в Реестре государственной регистрации нормативных правовых актов за № 8757, опубликованный в газете «Казахстанская правда» от 28 ноября 2013 года № 325 (27599))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внесено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Контроль за исполнением приказа возложить на Ответственного секретаря Министерства культуры и спорта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персональных данных, необходимого и достаточного для выполнения осуществляемых задач,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внесено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графы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«Наименование персональных данных».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Службе управления персоналом Министерства культуры и спорта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копий в графическом формате в полном соответствии с подлинником для официального опубликования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«Республиканский центр правовой информации Министерства юстиции Республики Казахстан» копий настоящего приказа в бумажном и электронном виде, заверенные электронной цифровой подписью лица, уполномоченного подписывать настоящий приказ, для официального опубликования, включения в Эталонный контрольный банк нормативных правовых актов Республики Казахстан, Государственный реестр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в течение десяти календарных дней после официального опубликования на интернет-ресурсе Министерства культуры и спорта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культуры и спорта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Мухамедиулы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