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5579" w14:textId="9525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эксплуатационного запаса топлива в осенне-зимний период для энергопроизводящих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апреля 2016 года № 172. Зарегистрирован в Министерстве юстиции Республики Казахстан 28 июля 2016 года № 14033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46)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в осенне-зимний период для энергопроизводящих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 w:val="false"/>
          <w:i/>
          <w:color w:val="000000"/>
          <w:sz w:val="28"/>
        </w:rPr>
        <w:t>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«___» _____________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2016 года № 172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эксплуатационного запаса топлива</w:t>
      </w:r>
      <w:r>
        <w:br/>
      </w:r>
      <w:r>
        <w:rPr>
          <w:rFonts w:ascii="Times New Roman"/>
          <w:b/>
          <w:i w:val="false"/>
          <w:color w:val="000000"/>
        </w:rPr>
        <w:t>
в осенне-зимний период для энергопроизводящих организаций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энергопроизводящих организаций, работающих на твердом и жидком топливе: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основного и резервного топлива на 10 суток при расстоянии доставки до 200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основного и резервного топлива на 20 суток при расстоянии доставки более 200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энергопроизводящих организаций, работающих на газообразном топливе, у которых твердое топливо и (или) мазут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аварийным топливом, количество топлива на 5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резервным топливом, количество топлива на 10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энергопроизводящих организаций, у которых мазут является растопочным топливом: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топлива на 10 суток, при этом число одновременно растапливаемых агрегатов не должно превышать: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электростанции – блоков 4х200 мегаватт, 3х300 мегаватт и более с нагрузкой до 30 % их номинальной производительности;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теплоэлектроцентрали – двух наибольших котлов с нагрузкой до 30 % их номинальной производительности.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