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1a9b" w14:textId="e191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29 декабря 2014 года № 155 "Об утверждении Правил выдачи прокатного удостоверения на фильм"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2016 года № 184. Зарегистрирован в Министерстве юстиции Республики Казахстан 29 июля 2016 года № 14044. Утратил силу приказом Министра культуры и спорта Республики Казахстан от 10 апреля 2019 года №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10.04.2019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2014 года № 155 "Об утверждении Правил выдачи прокатного удостоверения на фильм" (зарегистрированный в Реестре государственной регистрации нормативных правовых актов за № 10164, опубликованный в информационно - правовой системе "Әділет" 6 февраля 2015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прокатного удостоверения на фильм,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Выдача прокатного удостоверения на фильм осуществляется по форме, утвержденной приказом Министра культуры и спорта Республики Казахстан от 30 ноября 2015 года № 366 "Об утверждении формы прокатного удостоверения на фильм", зарегистрированным в Реестре государственной регистрации нормативных правовых актов под № 12460. Прокатное удостоверение оформляется в форме электронного документа, удостоверенного электронной цифровой подписью руководителя уполномоченного органа, направляется в личный кабинет заявителя на портал, либо выдается на бумажном носителе.";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прокатного удостоверения на фильм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органа, выдающего прокатное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на фильм,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(при наличии) руководителя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юридического лица или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(при наличии) физического лица)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прокатное удостоверение на фильм: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(наименование фильма)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автор литературного произведения, на основе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поставлен фильм: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производства фильма: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Студия-производитель фильма: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производства фильма: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фильма: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Хронометраж фильма: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сценария: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Режиссер-постановщик: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Оператор-постановщик: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Художник-постановщик: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музыкального произведения: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серий фильма: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Жанр фильма: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фильма, языки дубляжа фильма (при их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возрастному зрительскому цензу, присвоенному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страной-производителем: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(юридический адрес, почтовый индекс, электронная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почта, телефоны,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заявителя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