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5dcf" w14:textId="ef85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 и фармацевтическим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июля 2016 года № 638. Зарегистрирован в Министерстве юстиции Республики Казахстан 30 июля 2016 года № 14050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2016 года № 354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2016 - 2017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высшим медицинским и фармацевтическим образованием в организациях образования в области здравоохранения на 2016-2017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2016 года № 638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специалистов с высшим медицинским и фармацевтическим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образованием на 2016-2017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606"/>
        <w:gridCol w:w="3606"/>
        <w:gridCol w:w="5877"/>
      </w:tblGrid>
      <w:tr>
        <w:trPr>
          <w:trHeight w:val="12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 в том числе 410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в том числе 10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в том числе 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 профилактическое дело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в том числе 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 в том числе 340 с казахским языком обучения</w:t>
            </w:r>
          </w:p>
        </w:tc>
      </w:tr>
      <w:tr>
        <w:trPr>
          <w:trHeight w:val="9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 в том числе 340 с казахским языком обучения, из них 50 в рамках проекта «Мәңгілік ел жастары – индустрияға!»</w:t>
            </w:r>
          </w:p>
        </w:tc>
      </w:tr>
      <w:tr>
        <w:trPr>
          <w:trHeight w:val="72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 числе 80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в том числе 45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 в рамках проекта «Мәңгілік ел жастары – индустрияға!»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дополнительно 1230 мест размещаются на конкурсной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заявленным специальностям в высших учебных заведениях,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подготовку медицинских кадров,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настоящем приложении.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