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4db14" w14:textId="6b4db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специалистов с техническим и профессиональным, послесредним образованием на 2016-2017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20 июля 2016 года № 639. Зарегистрирован в Министерстве юстиции Республики Казахстан 30 июля 2016 года № 14051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июня 2016 года № 354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профессиональным, послесредним образованием в организациях образования, финансируемых из республиканского бюджета (за исключением организаций образования, осуществляющих подготовку специалистов для Вооруженных сил, других войск и воинских формирований, а также специальных государственных органов), на 2016 - 2017 учебный год"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Разместить государственный образовательный заказ на подготовку специалистов с техническим и профессиональным, послесредним образованием в организациях образования в области здравоохранения на 2016-2017 учебный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Департаменту науки и человеческих ресурсов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пяти рабочих дней со дня получения зарегистрированного настоящего приказа направление в одном экземпляре его копии в печатном и электронном виде на государственном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здравоохранения и социального развития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 и 4)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вице-министра здравоохранения и социального развития Республики Казахстан Биртанова Е.А.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июля 2016 года № 639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 и профессиональным, послесредним образованием на 2016-2017 учебный год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в редакции приказа Министра здравоохранения РК от 22.02.2017 </w:t>
      </w:r>
      <w:r>
        <w:rPr>
          <w:rFonts w:ascii="Times New Roman"/>
          <w:b w:val="false"/>
          <w:i w:val="false"/>
          <w:color w:val="ff0000"/>
          <w:sz w:val="28"/>
        </w:rPr>
        <w:t>№ 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743"/>
        <w:gridCol w:w="2430"/>
        <w:gridCol w:w="884"/>
        <w:gridCol w:w="7726"/>
      </w:tblGrid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п/п</w:t>
            </w:r>
          </w:p>
          <w:bookmarkEnd w:id="6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Организации образования в области здравоохранения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выделенных мест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специальностей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Количество выделенных мест по специальности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высший медицинский колледж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780, из них 399 с казахским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  <w:bookmarkEnd w:id="9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404, из них с казахским языком обучения – 198, в том числе новый прием: 75, из них с казахским языком обучения -25, с квалификацией "Массажист" - 16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  <w:bookmarkEnd w:id="10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с русским языком обучения, в том числе новый прием: 25,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ортопедическая</w:t>
            </w:r>
          </w:p>
          <w:bookmarkEnd w:id="11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 в том числе новый прием: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  <w:bookmarkEnd w:id="12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 из них 125 с казахским языком обучения, в том числе новый прием: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  <w:bookmarkEnd w:id="13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c русским языком обучения, в том числе новый прием: 25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  <w:bookmarkEnd w:id="14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обучения, в том числе новый прием: 25</w:t>
            </w:r>
          </w:p>
        </w:tc>
      </w:tr>
      <w:tr>
        <w:trPr>
          <w:trHeight w:val="30" w:hRule="atLeast"/>
        </w:trPr>
        <w:tc>
          <w:tcPr>
            <w:tcW w:w="5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5"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 государственная фармацевтическая академия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с казахским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с казахским языком обучения, в том числе новый прием: 75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  <w:bookmarkEnd w:id="16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с казахским языком обучения, в том числе новый прием: 50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  <w:bookmarkEnd w:id="17"/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с казахским языком обучения, в том числе новый прием: 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Высший медицинский колледж акимата города Астаны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Кокшетауский высший медицинский колледж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2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Кызылординский медицинский высший колледж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21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Павлодарский медицинский высший колледж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</w:tr>
      <w:tr>
        <w:trPr>
          <w:trHeight w:val="30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22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Западно-Казахстанский Высший медицинский колледж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Прикладной бакалавриат "Сестринское дело"</w:t>
            </w:r>
          </w:p>
        </w:tc>
        <w:tc>
          <w:tcPr>
            <w:tcW w:w="7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с русским языком обучения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