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25b9" w14:textId="b1b2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10 апреля 2015 года № 321 "Об утверждении стандарта государственных услуг "Рассмотрение ходатайств о согласии на экономическую концентрацию"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июня 2016 года № 295. Зарегистрирован в Министерстве юстиции Республики Казахстан 30 июля 2016 года № 14054. Утратил силу приказом Министра национальной экономики Республики Казахстан от 15 марта 2018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15.03.2018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апреля 2015 года № 321 "Об утверждении стандарта государственных услуг "Рассмотрение ходатайств о согласии на экономическую концентрацию" (зарегистрированный в Реестре государственной регистрации нормативных правовых актов за № 10938, опубликованный в информационно-правовой системе "Әділет" 05 августа 2015 года),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редакции, текст на государственном языке не меняется: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стандарта государственной услуги "Рассмотрение ходатайств о согласии на экономическую концентрацию";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"Рассмотрение ходатайств о согласии на экономическую концентрацию",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представления услугополучателем неполного пакета документов согласно перечню, предусмотренному настоящим пунктом, и (или) документов с истекшим сроком действия услугодатель отказывает в приеме ходатайства.";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 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2016 года №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 о согласии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концентрацию"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Первому руководителю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регулированию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естественных монополий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конкуренции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ФИО (при наличии)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услугополучателя БИН 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(при наличии))    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согласия на экономическую концентрацию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Предпринимательского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 прошу предоставить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экономическую концентрацию, заключающуюся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сделки, действия, с указанием предмета и сторон сделки,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ходатайство о предоставлении согласия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экономическую концентрацию подается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(указывается наименование (ФИО) (при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Предпринимательского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прилагается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пункт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Представляемые документы пронумерованы и прошиты (электронный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носитель 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прилагаемых документов и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уполномоченного лица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