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60912" w14:textId="e3609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учебных планов по специальностям высшего и послевузовского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22 июня 2016 года № 665. Зарегистрирован в Министерстве юстиции Республики Казахстан 1 августа 2016 года № 14055. Утратил силу приказом Министра внутренних дел Республики Казахстан от 15 ноября 2019 года № 987.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15.11.2019 </w:t>
      </w:r>
      <w:r>
        <w:rPr>
          <w:rFonts w:ascii="Times New Roman"/>
          <w:b w:val="false"/>
          <w:i w:val="false"/>
          <w:color w:val="ff0000"/>
          <w:sz w:val="28"/>
        </w:rPr>
        <w:t>№ 987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5-1 Закона Республики Казахстан от 27 июля 2007 года "Об образовании",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типовые учебные планы по специальностям высшего и послевузовского образования: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типовой учебный план по специальности 5B103200 – "Командная тактическая сил гражданской обороны"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типовой учебный план по специальности 5В100503 – "Командная тактическая инженерно-технического обеспечения войск"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типовой учебный план по специальности 5В100504 – "Командная тактическая ракетно-артиллерийского обеспечения войск"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типовой учебный план по специальности 5В100507 - "Командная тактическая войск связи"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типовой учебный план по специальности 5B030300 – "Правоохранительная деятельность"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типовой учебный план по специальности 6М030300 – "Правоохранительная деятельность" (научное и педагогическое направление)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типовой учебный план по специальности 6М030300 – "Правоохранительная деятельность" (профильное направление)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типовой учебный план по специальности 6М030300 – "Правоохранительная деятельность" (профильное направление)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типовой учебный план по специальности 6D030300 – "Правоохранительная деятельность" (научно и педагогическое направление)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типовой учебный план по специальности 6D030300 – "Правоохранительная деятельность" (профильное направление)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типовой учебный план по специальности 5B100100 – "Пожарная безопасность"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типовой учебный план по специальности 5B103300 – "Пожаротушение и аварийно-спасательное дело"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типовой учебный план по специальности 5B103100 – "Защита в чрезвычайных ситуациях"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типовой учебный план по специальности 5В100502 – "Командная тактическая воспитательной и социально-правовой работы"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типовой учебный план по специальности 5В100505 – "Командная тактическая автомобильного обеспечения Национальной гвардии" согласно 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к настоящему приказу;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типовой учебный план по специальности 5В100501 – "Командная тактическая Национальной гвардии"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типовой учебный план по специальности 5В100506 – "Командная тактическая тылового обеспечения Национальной гвардии"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22 января 2016 года № 58 "Об утверждении типовых учебных планов по специальностям высшего и послевузовского образования" (зарегистрированный в Реестре государственной регистрации нормативных правовых актов за № 13172, опубликованный в информационно-правовой системе "Әділет" 3 марта 2016 года).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кадровой работы Министерства внутренних дел Республики Казахстан (Абдигалиев А.У.) обеспечить: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пяти рабочих дней со дня получения настоящего приказа в Министерстве юстиции Республики Казахстан,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внутренних дел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Казахстан,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2), 3) и 4) настоящего пункта.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первого заместителя министра внутренних дел Республики Казахстан генерал-лейтенанта полиции Демеуова М.Г.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33"/>
        <w:gridCol w:w="5867"/>
      </w:tblGrid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генерал-полковник полиции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образования и науки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Е. Сагадиев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июля 2016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2016 года № 665</w:t>
            </w:r>
          </w:p>
        </w:tc>
      </w:tr>
    </w:tbl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5B103200 – "Командная тактическая сил</w:t>
      </w:r>
      <w:r>
        <w:br/>
      </w:r>
      <w:r>
        <w:rPr>
          <w:rFonts w:ascii="Times New Roman"/>
          <w:b/>
          <w:i w:val="false"/>
          <w:color w:val="000000"/>
        </w:rPr>
        <w:t>гражданской обороны"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Срок обучения - 4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Присуждаемая степень: бакалавр военного дела и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5В103200 – "Командная тактическая сил гражданской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обороны"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5715"/>
        <w:gridCol w:w="1597"/>
        <w:gridCol w:w="1387"/>
        <w:gridCol w:w="1598"/>
        <w:gridCol w:w="968"/>
      </w:tblGrid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общеобразовательных дисциплин – 27 кредитов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 - 18 кредитов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Философия 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2103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 1104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Вузовский компонент - 9 кредитов 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 базовых дисциплин - 70 кредитов 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Обязательный компонент – 20 кредитов 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VM 1201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Высшая математика 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1202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VT 1203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Военная топография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IG 2204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Инженерная графика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VIP 3205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Военно-инженерная подготовка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ITChS 3206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 в чрезвычайных ситуациях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 – 50 кредитов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 – 32 кредита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 – 5 кредитов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OVGO 3301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ведение гражданской обороны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TSRLChS 4302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Тактика спасательных работ и ликвидация чрезвычайных ситуаций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 – 27 кредитов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129 кредитов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 кредитов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1-7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экзаменов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 кредитов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специальности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кредит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государственный экзамен по двум базовым и/или профилирующим дисциплинам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кредита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или государственный 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146 кредитов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2016 года № 665</w:t>
            </w:r>
          </w:p>
        </w:tc>
      </w:tr>
    </w:tbl>
    <w:bookmarkStart w:name="z2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5В100503 – "Командная тактическая</w:t>
      </w:r>
      <w:r>
        <w:br/>
      </w:r>
      <w:r>
        <w:rPr>
          <w:rFonts w:ascii="Times New Roman"/>
          <w:b/>
          <w:i w:val="false"/>
          <w:color w:val="000000"/>
        </w:rPr>
        <w:t>инженерно-технического обеспечения войск"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Срок обучения - 4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Присуждаемая степень: бакалавр военного дела и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по специальности 5В100503 – "Командная тактическая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инженерно-технического обеспечения войск"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5944"/>
        <w:gridCol w:w="4"/>
        <w:gridCol w:w="2278"/>
        <w:gridCol w:w="1218"/>
        <w:gridCol w:w="1221"/>
        <w:gridCol w:w="739"/>
      </w:tblGrid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 1102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1104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Философия 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OTNG 1201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тактики Национальной гвардии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 1202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тактики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OOP 1203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огневой подготовки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VM 1204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математика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OAKK 3205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антикоррупционной культуры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VBM 3206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Вождение боевых машин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TP 2207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подготовка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VIP 3208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Военно-инженерная подготовка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VT 2209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Военная топография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RHBZ 3210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Радиационная, химическая и биологическая защита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EITSO 4301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инженерно-технических средств охраны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RITSO 4302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инженерно-технических средств охраны 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 кредитов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экзаменов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практика: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 3401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PP 3(4)402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GES 4501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комплексный экзамен по специальности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 ITOSBDNG 4502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дисциплине "Инженерно-техническое обеспечение СБД Национальной гвардии"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 EITSO 4503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дисциплине "Эксплуатация инженерно-технических средств охраны"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146 кредитов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2016 года № 665</w:t>
            </w:r>
          </w:p>
        </w:tc>
      </w:tr>
    </w:tbl>
    <w:bookmarkStart w:name="z2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5В100504 – "Командная тактическая</w:t>
      </w:r>
      <w:r>
        <w:br/>
      </w:r>
      <w:r>
        <w:rPr>
          <w:rFonts w:ascii="Times New Roman"/>
          <w:b/>
          <w:i w:val="false"/>
          <w:color w:val="000000"/>
        </w:rPr>
        <w:t>ракетно-артиллерийского обеспечения войск"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Срок обучения - 4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Присуждаемая степень: бакалавр военного дела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безопасности по специальности 5В100504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"Командная тактическая ракетно-артиллерийского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обеспечения войск"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5933"/>
        <w:gridCol w:w="7"/>
        <w:gridCol w:w="2281"/>
        <w:gridCol w:w="1219"/>
        <w:gridCol w:w="1222"/>
        <w:gridCol w:w="741"/>
      </w:tblGrid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 1102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1104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OTNG 1201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тактики Национальной гвардии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 1202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тактики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OOP 1203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огневой подготовки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VM 1204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математика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OAKK 3205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антикоррупционной культуры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VBM 3206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Вождение боевых машин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TP 2207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подготовка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VIP 3208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Военно-инженерная подготовка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VT 2209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Военная топография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RHBZ 3210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Радиационная, химическая и биологическая защита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SRАV 4301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ракетно-артиллерийского вооружения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ОRSRАVVV 4302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работы службы ракетно-артиллерийского вооружения в военное время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 кредитов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экзаменов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практика: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 3401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PP 3(4)402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GES 4501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комплексный экзамен по специальности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 RNSRAV 4502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дисциплине "Работа начальника службы ракетно-артиллерийского вооружения"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 RKShVOBD4503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дисциплине "Управление огнем артиллерии"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146 кредитов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2016 года № 665</w:t>
            </w:r>
          </w:p>
        </w:tc>
      </w:tr>
    </w:tbl>
    <w:bookmarkStart w:name="z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5В100507 – "Командная тактическая войск связи"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Срок обучения - 4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Присуждаемая степень: бакалавр военного дела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безопасности по специальности 5В100507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"Командная тактическая войск связи"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6934"/>
        <w:gridCol w:w="4"/>
        <w:gridCol w:w="1500"/>
        <w:gridCol w:w="1154"/>
        <w:gridCol w:w="1157"/>
        <w:gridCol w:w="701"/>
      </w:tblGrid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 1102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1104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OTNG 1201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тактики Национальной гвардии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 1202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тактики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OOP 1203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огневой подготовки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VM 1204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математика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OAKK 3205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антикоррупционной культуры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VBM 3206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Вождение боевых машин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TP 2207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подготовка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VIP 3208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Военно-инженерная подготовка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VT 2209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Военная топография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RHBZ 2206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Радиационная, химическая и биологическая защита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OSUSРU 4301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связи узлов связи и пунктов управления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OSNG 4302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связи Национальной гвардии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 кредитов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экзаменов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практика: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 3401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PP 3(4)402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GES 4501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комплексный экзамен по специальности 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 BPULS OSUSPU 4502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дисциплине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"Боевое применение узлов и линии связи"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 OSNG VTR 4503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дисциплине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"Организация связи Национальной гвардии"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146 кредитов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2016 года № 665</w:t>
            </w:r>
          </w:p>
        </w:tc>
      </w:tr>
    </w:tbl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5B030300 – "Правоохранительная деятельность"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Срок обучения –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Присуждаемая степень: бакалавр права по специальности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5В030300 – "Правоохранительная деятельность"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"/>
        <w:gridCol w:w="4990"/>
        <w:gridCol w:w="2255"/>
        <w:gridCol w:w="1406"/>
        <w:gridCol w:w="1619"/>
        <w:gridCol w:w="981"/>
      </w:tblGrid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общеобразовательных дисциплин – 27 кредитов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 - 18 кредитов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1102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 1104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 – 9 кредитов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базовых дисциплин – 70 кредитов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 – 20 кредитов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TGP 1201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государства и права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PORK 1202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Правоохранительные органы Республики Казахстан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KPRK 1203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Конституционное право Республики Казахстан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АPRK 2204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Административное право Республики Казахстан 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UPRK 2205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Уголовное право Республики Казахстан (общая часть)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UPRK 2206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Уголовное право Республики Казахстан (особенная часть)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UPPRK 2207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Уголовно-процессуальное право Республики Казахстан (общая часть)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UPPRK 3208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Уголовно-процессуальное право Республики Казахстан (особенная часть)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 - 50 кредитов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профилирующих дисциплин – 32 кредита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 – 5 кредитов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Специализация: Административно-правовая деятельность органов внутренних дел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АDOVD 3301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Административная деятельность ОВД (общая часть)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АDOVD 3302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Административная деятельность ОВД (особенная часть)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Специализация: Оперативно-розыскная деятельность органов внутренних дел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ORD 3301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Оперативно-розыскная деятельность (общая часть)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ORD 3302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Оперативно-розыскная деятельность (особенная часть)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Специализация: Досудебное расследование в органах внутренних дел 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DR 3301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Досудебное расследование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Специализация: Уголовно-исполнительная деятельность органов внутренних дел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UIPRK 2301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Уголовно-исполнительное право Республики Казахстан (общая часть)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UIPRK 3302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Уголовно-исполнительное право Республики Казахстан (особенная часть)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Специализация: Оперативно-криминалистическая деятельность органов внутренних дел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 2301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Криминалистика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 – 27 кредита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- 129 кредитов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8 кредитов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экзаменов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 кредитов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специальности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кредит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Написание и защита дипломной работы (проекта) или государственный экзамен по двум базовым и/или профилирующим дисциплинам 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кредита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или государственный 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146 кредитов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2016 года № 665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6M030300 – "Правоохранительная деятельность"</w:t>
      </w:r>
      <w:r>
        <w:br/>
      </w:r>
      <w:r>
        <w:rPr>
          <w:rFonts w:ascii="Times New Roman"/>
          <w:b/>
          <w:i w:val="false"/>
          <w:color w:val="000000"/>
        </w:rPr>
        <w:t>(научное и педагогическое направление)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Срок обучения: 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Присуждаемая степень: Магистр юридических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6M030300 – "Правоохранительная деятельность"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5507"/>
        <w:gridCol w:w="1489"/>
        <w:gridCol w:w="1808"/>
        <w:gridCol w:w="1165"/>
        <w:gridCol w:w="1166"/>
      </w:tblGrid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IFN 5201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философия науки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AVPD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Актуальные вопросы правоохранительной деятельности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42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13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Научно-исследовательская работа магистранта, включая выполнение магистерской диссертации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и защита магистерской диссертации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59 кредитов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2016 года № 665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6M030300 – "Правоохранительная деятельность"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Срок обучения: 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Присуждаемая степень: Магистр права по специальности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6M030300 – "Правоохранительная деятельность"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5210"/>
        <w:gridCol w:w="2036"/>
        <w:gridCol w:w="1723"/>
        <w:gridCol w:w="1110"/>
        <w:gridCol w:w="1111"/>
      </w:tblGrid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Men5201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Обязательный компонент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TPUPO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и практика управления правоохранительными органами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 (производственная)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Экспериментально-исследовательская работа магистранта, включая выполнение магистерской диссертации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магистерской диссертации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28 кредитов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2016 года № 665</w:t>
            </w:r>
          </w:p>
        </w:tc>
      </w:tr>
    </w:tbl>
    <w:bookmarkStart w:name="z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6M030300 – "Правоохранительная деятельность"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Срок обучения: 1,5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Присуждаемая степень: Магистр права по специальности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6M030300 – "Правоохранительная деятельность"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5210"/>
        <w:gridCol w:w="2036"/>
        <w:gridCol w:w="1723"/>
        <w:gridCol w:w="1110"/>
        <w:gridCol w:w="1111"/>
      </w:tblGrid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Men5202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TPUPO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и практика управления правоохранительными органами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36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 (производственная)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Экспериментально-исследовательская работа магистранта, включая выполнение магистерской диссертации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и защита магистерской диссертации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48 кредитов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2016 года № 665</w:t>
            </w:r>
          </w:p>
        </w:tc>
      </w:tr>
    </w:tbl>
    <w:bookmarkStart w:name="z4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6D030300 – "Правоохранительная деятельность"</w:t>
      </w:r>
      <w:r>
        <w:br/>
      </w:r>
      <w:r>
        <w:rPr>
          <w:rFonts w:ascii="Times New Roman"/>
          <w:b/>
          <w:i w:val="false"/>
          <w:color w:val="000000"/>
        </w:rPr>
        <w:t>(научное и педагогическое направление)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Срок обучения - 3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Доктор философии (PhD) по специальности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6D030300 – "Правоохранительная деятельность"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6018"/>
        <w:gridCol w:w="1377"/>
        <w:gridCol w:w="2271"/>
        <w:gridCol w:w="1078"/>
        <w:gridCol w:w="779"/>
      </w:tblGrid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0TPD 7201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теория правоохранительной деятельности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Дополнительные виды обучения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(педагогическая, исследовательская)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Научно-исследовательская работа докторанта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докторской диссертации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ОиЗДД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докторской диссертации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75 кредитов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2016 года № 665</w:t>
            </w:r>
          </w:p>
        </w:tc>
      </w:tr>
    </w:tbl>
    <w:bookmarkStart w:name="z4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6D030300 – "Правоохранительная деятельность"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Срок обучения - 3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Присуждаемая степень: Доктор права по специальности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6D030300 – "Правоохранительная деятельность"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6018"/>
        <w:gridCol w:w="1377"/>
        <w:gridCol w:w="2271"/>
        <w:gridCol w:w="1078"/>
        <w:gridCol w:w="779"/>
      </w:tblGrid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0TPD 7201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теория правоохранительной деятельности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Экспериментально-исследовательская работа докторанта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докторской диссертации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ОиЗДД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докторской диссертации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75 кредитов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2016 года № 665</w:t>
            </w:r>
          </w:p>
        </w:tc>
      </w:tr>
    </w:tbl>
    <w:bookmarkStart w:name="z4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5B100100 – "Пожарная безопасность"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Срок обучения - 4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Присуждаемая степень: бакалавр военного дела и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по специальности 5B100100 – "Пожарная безопасность"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3"/>
        <w:gridCol w:w="5536"/>
        <w:gridCol w:w="1641"/>
        <w:gridCol w:w="1425"/>
        <w:gridCol w:w="1641"/>
        <w:gridCol w:w="994"/>
      </w:tblGrid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общеобразовательных дисциплин – 27 кредитов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 - 18 кредитов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2103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 1104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 - 9 кредитов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базовых дисциплин - 70 кредитов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 – 20 кредитов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VM 1201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Высшая математика 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1202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TOPGTP 2203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 основы процессов горения и тушения пожаров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IG 2204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Инженерная графика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EPPE 2205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пожарная профилактика в электроустановках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ITChS 3206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 в чрезвычайных ситуациях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 – 50 кредитов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 – 32 кредита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 – 5 кредитов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 4301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тактика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PBOE 4302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 отраслей экономики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 – 27 кредитов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129 кредитов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8 кредитов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1-7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экзаменов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 кредитов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специальности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кредит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государственный экзамен по двум базовым и/или профилирующим дисциплинам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кредита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или государственный 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146 кредитов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2016 года № 665</w:t>
            </w:r>
          </w:p>
        </w:tc>
      </w:tr>
    </w:tbl>
    <w:bookmarkStart w:name="z4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5В103300 – "Пожаротушение и</w:t>
      </w:r>
      <w:r>
        <w:br/>
      </w:r>
      <w:r>
        <w:rPr>
          <w:rFonts w:ascii="Times New Roman"/>
          <w:b/>
          <w:i w:val="false"/>
          <w:color w:val="000000"/>
        </w:rPr>
        <w:t>аварийно-спасательное дело"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Срок обучения - 4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Присуждаемая степень: бакалавр военного дела и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по специальности 5В103300 – "Пожаротушение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аварийно-спасательное дело"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5687"/>
        <w:gridCol w:w="28"/>
        <w:gridCol w:w="1597"/>
        <w:gridCol w:w="1387"/>
        <w:gridCol w:w="1598"/>
        <w:gridCol w:w="968"/>
      </w:tblGrid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общеобразовательных дисциплин – 27 кредитов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 - 18 кредитов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2103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 1104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(русский)язык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 - 9 кредитов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базовых дисциплин - 70 кредитов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 – 20 кредитов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VM 1201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Высшая математика 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1202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TOPGTP 2203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 основы процессов горения и тушения пожаров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IG 2204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Инженерная графика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OSP 3205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службы и подготовки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ITChS 3206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 в чрезвычайных ситуациях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 – 50 кредитов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 – 32 кредита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 – 5 кредитов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PAST 3301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и аварийно-спасательная техника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TSRLChS 4302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Тактика спасательных работ и ликвидация чрезвычайных ситуаций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 – 27 кредитов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129 кредитов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 кредитов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1-7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экзаменов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кредитов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специальности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кредит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государственный экзамен по двум базовым и/или профилирующим дисциплинам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кредита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или государственный 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146 кредитов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2016 года № 665</w:t>
            </w:r>
          </w:p>
        </w:tc>
      </w:tr>
    </w:tbl>
    <w:bookmarkStart w:name="z4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5В103100 – "Защита в чрезвычайных ситуациях"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Срок обучения - 4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Присуждаемая степень: бакалавр военного дела и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5В103100 – "Защита в чрезвычайных ситуациях"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5260"/>
        <w:gridCol w:w="1708"/>
        <w:gridCol w:w="1483"/>
        <w:gridCol w:w="1708"/>
        <w:gridCol w:w="1034"/>
      </w:tblGrid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общеобразовательных дисциплин – 27 кредитов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 - 18 кредитов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2103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 1104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 - 9 кредитов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базовых дисциплин - 70 кредитов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 – 20 кредитов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VM 1201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математика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1202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OPP 2203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Опасные природные процессы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IG 2204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Инженерная графика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ChSTH 2205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Чрезвычайные ситуации техногенного характера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ITChS 3206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 в чрезвычайных ситуациях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 – 50 кредитов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 – 32 кредита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 – 5 кредитов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ZNTSB 3301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Защита населения и территорий от стихийных бедствий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TB 3302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Техносферная безопасность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 – 27 кредитов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129 кредитов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 кредитов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экзаменов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кредитов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специальности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кредит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государственный экзамен по двум базовым и/или профилирующим дисциплинам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кредита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или государственный 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146 кредитов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2016 года № 665</w:t>
            </w:r>
          </w:p>
        </w:tc>
      </w:tr>
    </w:tbl>
    <w:bookmarkStart w:name="z5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5В100502 – "Командная тактическая</w:t>
      </w:r>
      <w:r>
        <w:br/>
      </w:r>
      <w:r>
        <w:rPr>
          <w:rFonts w:ascii="Times New Roman"/>
          <w:b/>
          <w:i w:val="false"/>
          <w:color w:val="000000"/>
        </w:rPr>
        <w:t>воспитательной и социально-правовой работы"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Срок обучения - 4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Присуждаемая степень: бакалавр военного дела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безопасности по специальности 5В100502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"Командная тактическая воспитательной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социально-правовой работы"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5235"/>
        <w:gridCol w:w="2"/>
        <w:gridCol w:w="2743"/>
        <w:gridCol w:w="1292"/>
        <w:gridCol w:w="1294"/>
        <w:gridCol w:w="784"/>
      </w:tblGrid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 1102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1104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OTNG 1201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тактики Национальной гвардии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 1202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тактики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OOP 1203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огневой подготовки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VM 1204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математика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OAKK 3205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антикоррупционной культуры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VBM 3206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Вождение боевых машин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TP 2207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подготовка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VIP 3208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Военно-инженерная подготовка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VT 2209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Военная топография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RHBZ 3210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Радиационная, химическая и биологическая защита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VP 3301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Военная психология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VSPROSBZ 4302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Воспитательная и социально-правовая работа по обеспечению служебно-боевых задач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 кредитов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экзаменов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практика: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 3401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PP 3(4)402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GES 4501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комплексный экзамен по специальности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 VPVP 4502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дисциплинам "Военная педагогика" и "Военная психология"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 VSPR 4503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дисциплине "Воспитательная и социально-правовая работа"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146 кредитов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2016 года № 665</w:t>
            </w:r>
          </w:p>
        </w:tc>
      </w:tr>
    </w:tbl>
    <w:bookmarkStart w:name="z5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5В100505 – "Командная тактическая</w:t>
      </w:r>
      <w:r>
        <w:br/>
      </w:r>
      <w:r>
        <w:rPr>
          <w:rFonts w:ascii="Times New Roman"/>
          <w:b/>
          <w:i w:val="false"/>
          <w:color w:val="000000"/>
        </w:rPr>
        <w:t>автомобильного обеспечения Национальной гвардии"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Срок обучения - 4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Присуждаемая степень: бакалавр военного дела и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по специальности 5В100505 – "Командная тактическая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автомобильного обеспечения Национальной гвардии"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5560"/>
        <w:gridCol w:w="8"/>
        <w:gridCol w:w="2017"/>
        <w:gridCol w:w="1410"/>
        <w:gridCol w:w="1412"/>
        <w:gridCol w:w="856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 1102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1104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OTNG 1201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тактики Национальной гвардии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 1202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тактики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OOP 1203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огневой подготовки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VM 1204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математика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OAKK 3205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антикоррупционной культуры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VBM 3206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Вождение боевых машин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TP 2207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подготовка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VIP 3208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Военно-инженерная подготовка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VT 2209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Военная топография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RHBZ 3210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Радиационная, химическая и биологическая защита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АTOVAP 4301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Автотехническое обеспечение и воинские автомобильные перевозки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АBTS 4302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Автобронетанковая служба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 кредитов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экзаменов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практика: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 3401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PP 3(4)402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GES 4501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комплексный экзамен по специальности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 EABTT 4502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дисциплине "Эксплуатация автобронетанковой техники"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 RABTT 4503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дисциплине "Ремонт автобронетанковой техники"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146 кредитов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2016 года № 665</w:t>
            </w:r>
          </w:p>
        </w:tc>
      </w:tr>
    </w:tbl>
    <w:bookmarkStart w:name="z5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5В100501 – "Командная тактическая</w:t>
      </w:r>
      <w:r>
        <w:br/>
      </w:r>
      <w:r>
        <w:rPr>
          <w:rFonts w:ascii="Times New Roman"/>
          <w:b/>
          <w:i w:val="false"/>
          <w:color w:val="000000"/>
        </w:rPr>
        <w:t>Национальной гвардии"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Срок обучения - 4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Присуждаемая степень: бакалавр военного дела и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по специальности 5В100501 – "Командная тактическая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Национальной гвардии"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5042"/>
        <w:gridCol w:w="8"/>
        <w:gridCol w:w="2479"/>
        <w:gridCol w:w="1426"/>
        <w:gridCol w:w="1429"/>
        <w:gridCol w:w="866"/>
      </w:tblGrid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 1102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1104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Философия 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OTNG 1201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тактики Национальной гвардии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 1202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тактики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OOP 1203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огневой подготовки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VM 1204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математика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OAKK 3205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антикоррупционной культуры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VBM 3206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Вождение боевых машин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TP 2207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подготовка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VIP 3208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Военно-инженерная подготовка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VT 2209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Военная топография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RHBZ 3210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Радиационная, химическая и биологическая защита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РVChS 3301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взвода при чрезвычайных ситуациях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TSBP 4302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Тактика служебно-боевой деятельности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 кредитов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1-7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экзаменов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практика: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 3401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PP 3(4)402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GES 4501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комплексный экзамен по специальности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 TSBP 4502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дисциплине "Тактика служебно-боевого применения"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 VSPR 4503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дисциплине "Воспитательная и социально-правовая работа"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146 кредитов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2016 года № 665</w:t>
            </w:r>
          </w:p>
        </w:tc>
      </w:tr>
    </w:tbl>
    <w:bookmarkStart w:name="z5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5В100506 – "Командная тактическая</w:t>
      </w:r>
      <w:r>
        <w:br/>
      </w:r>
      <w:r>
        <w:rPr>
          <w:rFonts w:ascii="Times New Roman"/>
          <w:b/>
          <w:i w:val="false"/>
          <w:color w:val="000000"/>
        </w:rPr>
        <w:t>тылового обеспечения Национальной гвардии"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Срок обучения - 4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 – бакалавр военного дела и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по специальности 5В100506 – "Командная тактическая тылового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обеспечения Национальной гвардии"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4681"/>
        <w:gridCol w:w="5"/>
        <w:gridCol w:w="2957"/>
        <w:gridCol w:w="1392"/>
        <w:gridCol w:w="1395"/>
        <w:gridCol w:w="84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 1102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1104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OTNG 1201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тактики Национальной гвардии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 1202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тактики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OOP 1203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огневой подготовки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VM 1204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математика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OAKK 3205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антикоррупционной культуры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VBM 3206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Вождение боевых машин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TP 2207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подготовка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VIP 3208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Военно-инженерная подготовка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VT 2209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Военная топография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RHBZ 3210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Радиационная, химическая и биологическая защита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VH 4301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Войсковое хозяйство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VТ 4302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Войсковой тыл 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8 кредитов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экзаменов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практика: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 3401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PP 3(4)402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GES 4501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комплексный экзамен по специальности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 VТVH 4502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дисциплинам "Войсковой тыл" и "Войсковое хозяйство"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 MO 4503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дисциплине "Материальное обеспечение"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146 кредитов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