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7f36" w14:textId="c457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26 ноября 2015 года № 1105 "Об утверждении Правил переноса абонентского номера в сетях сотовой связи и даты введения услуги переноса абонентского номера в сетях сотовой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28 июня 2016 года № 16. Зарегистрирован в Министерстве юстиции Республики Казахстан 3 августа 2016 года № 14064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ноября 2015 года № 1105 «Об утверждении Правил переноса абонентского номера в сетях сотовой связи и даты введения услуги переноса абонентского номера в сетях сотовой связи» (зарегистрированный в Реестре государственной регистрации нормативных правовых актов за № 12464, опубликованный 28 декабря 2015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Перенос абонентского номера осуществляется путем подачи абонентом в пункт обслуживания реципиента заявки на перенос абонентского номера в сетях сотовой связи (далее – заявка)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выбору абонента перенос абонентского номера отлагается не более чем на 30 (тридцать)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возможности переноса номера по отложенной заявке осуществляется на дату, указанную абонентом для переноса номера в заявке.»;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Перенос абонентского номера осуществляется при наличии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корректность заполнения запроса в ЦБДАН реципиентом на перенос абонентского номера в сетях сотовой связи. При этом под корректностью понимается правильность и точность заполнения запроса согласно заявке;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достоверность персональных данных абонента. При этом под достоверностью понимается совпадение указанных в заявке ИИН и (или) номера документа удостоверяющего личность физического лица/БИН юридического лица, с данными указанных в договоре об оказании услуг сотовой связи между донором и абонентом;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подтверждение возможности переноса абонентского номера – с момента последнего переноса прошло не менее 60 (шестьдесят) календарных дней, за исключением случаев ошибочных переносов;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активных заявок на перенос абонентского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задолженности на момент проверки донором по договору об оказании услуг связи, заключенному с донором, у абонентов с кредитным порядком расчетов;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задолженности за услуги роуминга у абонентов с авансовым порядком расчетов на момент проверки донором по договору об оказании услуги связи, заключенному с донором, при не использовании роуминг-партнером оператора сотовой связи системы (оборудования и билинговой системы), позволяющей отслеживать продолжительность соединений в режиме реального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отсутствие у абонента обязательств по договору перед донором по приобретенным абонентским устройствам для переносимых абонентских номеров.»;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По результатам проверки донор подтверждает запрос реципиента о переносе абонентского номера либо направляет в ЦБДАН уведомление в произвольной форме об отказе в переносе абонентского номера при не соблюдении условии переноса абонентского номера, предусмотренных в подпунктах 2), 5), 6), 7)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Реципиент по результатам рассмотрения донором запроса о переносе абонентского номера направляет абоненту SMS о подтверждении переноса абонентского номера. В случае отказа донора в переносе абонентского номера при не соблюдении условии переноса абонентского номера, предусмотренных в подпунктах 2), 5), 6), 7)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реципиент уведомляет абонента путем направления SMS об отказе в переносе с указанием причины отказа.»;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«45. В случае выявления неизрасходованных денежных средств на лицевом счете абонента при переносе абонентского номера в сетях сотовой связи, возврат денежных средств производится на основании заявления абонента согласно части четвертой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услуг сотовой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При расторжении договора об оказании услуг сотовой связи с реципиентом, перенесенный абонентский номер подлежит возврату первичному оператору в течение 1 (одного) рабочего дня, за исключением случаев перерегистрации перенесенного абонентского номера на имя нового 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реципиентом направляется запрос в ЦБДАН о возврате абонентского номера первичному оператору.»;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июля 2016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информации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 Республикик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2016 года № 16      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переноса абонентского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номера в сетях сотовой связи   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оператора-реципиента)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 Имя Отчество (при 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наличии) абонента, адрес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проживания, контактный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абонента)                 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на перенос абонентского номера в сетях сотовой связи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перенести абонентский номер с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оператора-донора)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на__________________________ на основании нижеперечисленных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оператора-реципиента)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9"/>
        <w:gridCol w:w="5161"/>
      </w:tblGrid>
      <w:tr>
        <w:trPr>
          <w:trHeight w:val="30" w:hRule="atLeast"/>
        </w:trPr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 абонента/наименование организации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личность/справка о регистрации юридического лица, выданная регистрирующим органом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/БИН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Абонентский номер/перечень абонентских номеров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переноса (заполняется, в случае если заявка на перенос является отложенной)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отсутствии основания для отказа в переносе абонентского номера: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1"/>
        <w:gridCol w:w="5189"/>
      </w:tblGrid>
      <w:tr>
        <w:trPr>
          <w:trHeight w:val="30" w:hRule="atLeast"/>
        </w:trPr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Прошу расторгнуть договор об оказании услуг сотовой связи с оператором-донором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оператора-донора)</w:t>
            </w:r>
          </w:p>
        </w:tc>
      </w:tr>
      <w:tr>
        <w:trPr>
          <w:trHeight w:val="30" w:hRule="atLeast"/>
        </w:trPr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Прошу подключить перенесенный абонентский номер к тарифному плану: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тарифного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тарифного плана)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Заполняется абонентом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1"/>
        <w:gridCol w:w="5189"/>
      </w:tblGrid>
      <w:tr>
        <w:trPr>
          <w:trHeight w:val="30" w:hRule="atLeast"/>
        </w:trPr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Я, 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абонента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21 мая 2013 года «О персональных данных и их защите», подтверждаю свое согласие оператору-реципиенту, оператору-донору, оператору ЦБДАН на обработку моих персональных данных в целях осуществления переноса абонентского номера.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абонента)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Заполняется абонентом-юридическим лицом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1"/>
        <w:gridCol w:w="5189"/>
      </w:tblGrid>
      <w:tr>
        <w:trPr>
          <w:trHeight w:val="30" w:hRule="atLeast"/>
        </w:trPr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полного переноса абонентских номеров.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частичного переноса абонентских номеров.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абонента  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ответственного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оператора-реципиента                      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Печать организации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