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d2ae5" w14:textId="2dd2a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образования и науки Республики Казахстан от 10 января 2008 года № 8 "Об утверждении Правил признания и нострификации документов об образовании"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образования и науки Республики Казахстан от 29 июня 2016 года № 405. Зарегистрирован в Министерстве юстиции Республики Казахстан 5 августа 2016 года № 14075. Утратил силу приказом и.о. Министра образования и науки Республики Казахстан от 19 июля 2021 года № 352.</w:t>
      </w:r>
    </w:p>
    <w:p>
      <w:pPr>
        <w:spacing w:after="0"/>
        <w:ind w:left="0"/>
        <w:jc w:val="both"/>
      </w:pPr>
      <w:r>
        <w:rPr>
          <w:rFonts w:ascii="Times New Roman"/>
          <w:b w:val="false"/>
          <w:i w:val="false"/>
          <w:color w:val="ff0000"/>
          <w:sz w:val="28"/>
        </w:rPr>
        <w:t xml:space="preserve">
      Сноска. Утратил силу приказом и.о. Министра образования и науки РК от 19.07.2021 </w:t>
      </w:r>
      <w:r>
        <w:rPr>
          <w:rFonts w:ascii="Times New Roman"/>
          <w:b w:val="false"/>
          <w:i w:val="false"/>
          <w:color w:val="ff0000"/>
          <w:sz w:val="28"/>
        </w:rPr>
        <w:t>№ 352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ПРИКАЗЫВАЮ:</w:t>
      </w:r>
    </w:p>
    <w:bookmarkStart w:name="z1"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10 января 2008 года № 8 "Об утверждении Правил признания и нострификации документов об образовании" (зарегистрированный в Реестре государственной регистрации нормативных правовых актов под № 5135, опубликованном в газете "Юридическая газета" от 21 марта 2008 года № 43 (1443)) следующее изменение:</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признания и нострификации документов об образовании, утвержденным указанным приказом,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3" w:id="1"/>
    <w:p>
      <w:pPr>
        <w:spacing w:after="0"/>
        <w:ind w:left="0"/>
        <w:jc w:val="both"/>
      </w:pPr>
      <w:r>
        <w:rPr>
          <w:rFonts w:ascii="Times New Roman"/>
          <w:b w:val="false"/>
          <w:i w:val="false"/>
          <w:color w:val="000000"/>
          <w:sz w:val="28"/>
        </w:rPr>
        <w:t>
      2. Комитету по контролю в сфере образования и науки Министерства образования и науки Республики Казахстан (Примкулов А.А.) в установленном законодательством порядке обеспечить:</w:t>
      </w:r>
    </w:p>
    <w:bookmarkEnd w:id="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информационно-правовой системе "Әділет" и периодических печатных изданиях на электронном носителе с приложением бумажного экземпляра, заверенного гербовой печатью;</w:t>
      </w:r>
    </w:p>
    <w:p>
      <w:pPr>
        <w:spacing w:after="0"/>
        <w:ind w:left="0"/>
        <w:jc w:val="both"/>
      </w:pPr>
      <w:r>
        <w:rPr>
          <w:rFonts w:ascii="Times New Roman"/>
          <w:b w:val="false"/>
          <w:i w:val="false"/>
          <w:color w:val="000000"/>
          <w:sz w:val="28"/>
        </w:rPr>
        <w:t>
      3) в течение пяти рабочих дней со дня получения зарегистрированного настоящего приказа направление его копии в печатном и электронном виде, заверенной печатью Министерства образования и науки Республики Казахстан и удостоверенной электронной цифровой подписью лица, уполномоченного подписывать настоящий приказ, для внесения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4) размещение настоящего приказа на официальном интернет-ресурсе Министерства образования и науки Республики Казахстан;</w:t>
      </w:r>
    </w:p>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предоставление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 предусмотренных подпунктами 1), 2), 3) настоящего пункта.</w:t>
      </w:r>
    </w:p>
    <w:bookmarkStart w:name="z4" w:id="2"/>
    <w:p>
      <w:pPr>
        <w:spacing w:after="0"/>
        <w:ind w:left="0"/>
        <w:jc w:val="both"/>
      </w:pPr>
      <w:r>
        <w:rPr>
          <w:rFonts w:ascii="Times New Roman"/>
          <w:b w:val="false"/>
          <w:i w:val="false"/>
          <w:color w:val="000000"/>
          <w:sz w:val="28"/>
        </w:rPr>
        <w:t>
      3. Контроль за исполнением настоящего приказа возложить на председателя Комитета по контролю в сфере образования и науки Министерства образования и науки Республики Казахстан Примкулову А.А.</w:t>
      </w:r>
    </w:p>
    <w:bookmarkEnd w:id="2"/>
    <w:bookmarkStart w:name="z5" w:id="3"/>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w:t>
      </w:r>
    </w:p>
    <w:bookmarkEnd w:id="3"/>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образования и науки</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Сагадиев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25 июня 2016 года № 405</w:t>
            </w:r>
            <w:r>
              <w:br/>
            </w:r>
            <w:r>
              <w:rPr>
                <w:rFonts w:ascii="Times New Roman"/>
                <w:b w:val="false"/>
                <w:i w:val="false"/>
                <w:color w:val="000000"/>
                <w:sz w:val="20"/>
              </w:rPr>
              <w:t>Утвержден</w:t>
            </w:r>
            <w:r>
              <w:br/>
            </w:r>
            <w:r>
              <w:rPr>
                <w:rFonts w:ascii="Times New Roman"/>
                <w:b w:val="false"/>
                <w:i w:val="false"/>
                <w:color w:val="000000"/>
                <w:sz w:val="20"/>
              </w:rPr>
              <w:t>приказом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10 января 2008 года № 8</w:t>
            </w:r>
          </w:p>
        </w:tc>
      </w:tr>
    </w:tbl>
    <w:bookmarkStart w:name="z8" w:id="4"/>
    <w:p>
      <w:pPr>
        <w:spacing w:after="0"/>
        <w:ind w:left="0"/>
        <w:jc w:val="left"/>
      </w:pPr>
      <w:r>
        <w:rPr>
          <w:rFonts w:ascii="Times New Roman"/>
          <w:b/>
          <w:i w:val="false"/>
          <w:color w:val="000000"/>
        </w:rPr>
        <w:t xml:space="preserve"> Правила</w:t>
      </w:r>
      <w:r>
        <w:br/>
      </w:r>
      <w:r>
        <w:rPr>
          <w:rFonts w:ascii="Times New Roman"/>
          <w:b/>
          <w:i w:val="false"/>
          <w:color w:val="000000"/>
        </w:rPr>
        <w:t>признания и нострификации документов об образовании</w:t>
      </w:r>
      <w:r>
        <w:br/>
      </w:r>
      <w:r>
        <w:rPr>
          <w:rFonts w:ascii="Times New Roman"/>
          <w:b/>
          <w:i w:val="false"/>
          <w:color w:val="000000"/>
        </w:rPr>
        <w:t>Глава 1. Общие положения</w:t>
      </w:r>
    </w:p>
    <w:bookmarkEnd w:id="4"/>
    <w:bookmarkStart w:name="z10" w:id="5"/>
    <w:p>
      <w:pPr>
        <w:spacing w:after="0"/>
        <w:ind w:left="0"/>
        <w:jc w:val="both"/>
      </w:pPr>
      <w:r>
        <w:rPr>
          <w:rFonts w:ascii="Times New Roman"/>
          <w:b w:val="false"/>
          <w:i w:val="false"/>
          <w:color w:val="000000"/>
          <w:sz w:val="28"/>
        </w:rPr>
        <w:t>
      1. Настоящие Правила определяют порядок признания и нострификации документов об образовании лиц, получивших образование в других государствах и в международных или иностранных учебных заведениях (их филиалах) (далее - Правила).</w:t>
      </w:r>
    </w:p>
    <w:bookmarkEnd w:id="5"/>
    <w:p>
      <w:pPr>
        <w:spacing w:after="0"/>
        <w:ind w:left="0"/>
        <w:jc w:val="both"/>
      </w:pPr>
      <w:r>
        <w:rPr>
          <w:rFonts w:ascii="Times New Roman"/>
          <w:b w:val="false"/>
          <w:i w:val="false"/>
          <w:color w:val="000000"/>
          <w:sz w:val="28"/>
        </w:rPr>
        <w:t>
      Для целей настоящих Правил используются понятия, которые означают следующее:</w:t>
      </w:r>
    </w:p>
    <w:bookmarkStart w:name="z11" w:id="6"/>
    <w:p>
      <w:pPr>
        <w:spacing w:after="0"/>
        <w:ind w:left="0"/>
        <w:jc w:val="both"/>
      </w:pPr>
      <w:r>
        <w:rPr>
          <w:rFonts w:ascii="Times New Roman"/>
          <w:b w:val="false"/>
          <w:i w:val="false"/>
          <w:color w:val="000000"/>
          <w:sz w:val="28"/>
        </w:rPr>
        <w:t>
      1) признание документов об образовании - это официальное подтверждение уполномоченным органом значимости иностранной образовательной квалификации;</w:t>
      </w:r>
    </w:p>
    <w:bookmarkEnd w:id="6"/>
    <w:bookmarkStart w:name="z12" w:id="7"/>
    <w:p>
      <w:pPr>
        <w:spacing w:after="0"/>
        <w:ind w:left="0"/>
        <w:jc w:val="both"/>
      </w:pPr>
      <w:r>
        <w:rPr>
          <w:rFonts w:ascii="Times New Roman"/>
          <w:b w:val="false"/>
          <w:i w:val="false"/>
          <w:color w:val="000000"/>
          <w:sz w:val="28"/>
        </w:rPr>
        <w:t>
      2) нострификация документов об образовании - процедура, проводимая с целью определения эквивалентности документов, выданных лицам, получившим образование в других государствах, в международных или иностранных учебных заведениях (их филиалах).</w:t>
      </w:r>
    </w:p>
    <w:bookmarkEnd w:id="7"/>
    <w:p>
      <w:pPr>
        <w:spacing w:after="0"/>
        <w:ind w:left="0"/>
        <w:jc w:val="both"/>
      </w:pPr>
      <w:r>
        <w:rPr>
          <w:rFonts w:ascii="Times New Roman"/>
          <w:b w:val="false"/>
          <w:i w:val="false"/>
          <w:color w:val="000000"/>
          <w:sz w:val="28"/>
        </w:rPr>
        <w:t>
      Признание и нострификация документов об образовании оказывается физическим лицам (далее - Заявитель), их представителям на основании доверенности.</w:t>
      </w:r>
    </w:p>
    <w:bookmarkStart w:name="z13" w:id="8"/>
    <w:p>
      <w:pPr>
        <w:spacing w:after="0"/>
        <w:ind w:left="0"/>
        <w:jc w:val="both"/>
      </w:pPr>
      <w:r>
        <w:rPr>
          <w:rFonts w:ascii="Times New Roman"/>
          <w:b w:val="false"/>
          <w:i w:val="false"/>
          <w:color w:val="000000"/>
          <w:sz w:val="28"/>
        </w:rPr>
        <w:t xml:space="preserve">
      2. Признание и нострификация документов об образовании регулируются в соответствии с международными договорами по вопросам признания и эквивалентности документов об образовании и имеющими юридическую силу на территории Республики Казахстан (далее - международные договоры о взаимном признании и эквивалентности),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июля 2007 года "Об образовании" (далее - Закон) и настоящими Правилами.</w:t>
      </w:r>
    </w:p>
    <w:bookmarkEnd w:id="8"/>
    <w:bookmarkStart w:name="z14" w:id="9"/>
    <w:p>
      <w:pPr>
        <w:spacing w:after="0"/>
        <w:ind w:left="0"/>
        <w:jc w:val="both"/>
      </w:pPr>
      <w:r>
        <w:rPr>
          <w:rFonts w:ascii="Times New Roman"/>
          <w:b w:val="false"/>
          <w:i w:val="false"/>
          <w:color w:val="000000"/>
          <w:sz w:val="28"/>
        </w:rPr>
        <w:t>
      3. Зарубежные документы об образовании, подпадающие под действие международного договора (соглашение) о взаимном признании и эквивалентности, признаются на территории Республики Казахстан без выдачи соответствующего удостоверения о признании документа об образовании, если иное не предусмотрено в международных договорах (соглашениях).</w:t>
      </w:r>
    </w:p>
    <w:bookmarkEnd w:id="9"/>
    <w:bookmarkStart w:name="z15" w:id="10"/>
    <w:p>
      <w:pPr>
        <w:spacing w:after="0"/>
        <w:ind w:left="0"/>
        <w:jc w:val="both"/>
      </w:pPr>
      <w:r>
        <w:rPr>
          <w:rFonts w:ascii="Times New Roman"/>
          <w:b w:val="false"/>
          <w:i w:val="false"/>
          <w:color w:val="000000"/>
          <w:sz w:val="28"/>
        </w:rPr>
        <w:t>
      4. Документы об образовании стран, присоединившихся к Конвенции о признании квалификации, относящихся к высшему образованию в Европейском регионе от 1997 года (г. Лиссабон) (далее – Лиссабонская конвенция) признаются на территории Республики Казахстан с выдачей соответствующего удостоверения о признании зарубежного образования и/или квалификации в порядке, определенном уполномоченным органом в области образования.</w:t>
      </w:r>
    </w:p>
    <w:bookmarkEnd w:id="10"/>
    <w:bookmarkStart w:name="z16" w:id="11"/>
    <w:p>
      <w:pPr>
        <w:spacing w:after="0"/>
        <w:ind w:left="0"/>
        <w:jc w:val="both"/>
      </w:pPr>
      <w:r>
        <w:rPr>
          <w:rFonts w:ascii="Times New Roman"/>
          <w:b w:val="false"/>
          <w:i w:val="false"/>
          <w:color w:val="000000"/>
          <w:sz w:val="28"/>
        </w:rPr>
        <w:t>
      5. Комитет по контролю в сфере образования и науки Министерства образования и науки Республики Казахстан (далее - Уполномоченный орган) в установленном законодательством порядке осуществляет функции, обеспечивающие государственный контроль за реализацией государственной политики по признанию и нострификации документов об образовании, выданных зарубежными организациями образования с выдачей соответствующих документов.</w:t>
      </w:r>
    </w:p>
    <w:bookmarkEnd w:id="11"/>
    <w:bookmarkStart w:name="z17" w:id="12"/>
    <w:p>
      <w:pPr>
        <w:spacing w:after="0"/>
        <w:ind w:left="0"/>
        <w:jc w:val="both"/>
      </w:pPr>
      <w:r>
        <w:rPr>
          <w:rFonts w:ascii="Times New Roman"/>
          <w:b w:val="false"/>
          <w:i w:val="false"/>
          <w:color w:val="000000"/>
          <w:sz w:val="28"/>
        </w:rPr>
        <w:t>
      6. Процедуру признания и нострификации осуществляет Республиканское государственное предприятие на праве хозяйственного ведения "Центр Болонского процесса и академической мобильности" Министерства образования и науки Республики Казахстан (далее - Центр).</w:t>
      </w:r>
    </w:p>
    <w:bookmarkEnd w:id="12"/>
    <w:bookmarkStart w:name="z18" w:id="13"/>
    <w:p>
      <w:pPr>
        <w:spacing w:after="0"/>
        <w:ind w:left="0"/>
        <w:jc w:val="both"/>
      </w:pPr>
      <w:r>
        <w:rPr>
          <w:rFonts w:ascii="Times New Roman"/>
          <w:b w:val="false"/>
          <w:i w:val="false"/>
          <w:color w:val="000000"/>
          <w:sz w:val="28"/>
        </w:rPr>
        <w:t>
      7. Прием и выдача документов об образовании на процедуру признания и нострификации осуществляется через Центр, а также через некоммерческое акционерное общество "Государственная корпорация "Правительство для граждан" (далее – Государственная корпорация) на альтернативной основе.</w:t>
      </w:r>
    </w:p>
    <w:bookmarkEnd w:id="13"/>
    <w:bookmarkStart w:name="z19" w:id="14"/>
    <w:p>
      <w:pPr>
        <w:spacing w:after="0"/>
        <w:ind w:left="0"/>
        <w:jc w:val="both"/>
      </w:pPr>
      <w:r>
        <w:rPr>
          <w:rFonts w:ascii="Times New Roman"/>
          <w:b w:val="false"/>
          <w:i w:val="false"/>
          <w:color w:val="000000"/>
          <w:sz w:val="28"/>
        </w:rPr>
        <w:t>
      8. Решение уполномоченного органа о признании и нострификации документов об образовании оформляется соответствующим приказом.</w:t>
      </w:r>
    </w:p>
    <w:bookmarkEnd w:id="14"/>
    <w:bookmarkStart w:name="z20" w:id="15"/>
    <w:p>
      <w:pPr>
        <w:spacing w:after="0"/>
        <w:ind w:left="0"/>
        <w:jc w:val="both"/>
      </w:pPr>
      <w:r>
        <w:rPr>
          <w:rFonts w:ascii="Times New Roman"/>
          <w:b w:val="false"/>
          <w:i w:val="false"/>
          <w:color w:val="000000"/>
          <w:sz w:val="28"/>
        </w:rPr>
        <w:t>
      9. Удостоверение о признании или нострификации документов об образовании подписывается председателем или заместителем председателя уполномоченного органа и заверяется гербовой печатью согласно приложениям к настоящим Правилам.</w:t>
      </w:r>
    </w:p>
    <w:bookmarkEnd w:id="15"/>
    <w:bookmarkStart w:name="z21" w:id="16"/>
    <w:p>
      <w:pPr>
        <w:spacing w:after="0"/>
        <w:ind w:left="0"/>
        <w:jc w:val="both"/>
      </w:pPr>
      <w:r>
        <w:rPr>
          <w:rFonts w:ascii="Times New Roman"/>
          <w:b w:val="false"/>
          <w:i w:val="false"/>
          <w:color w:val="000000"/>
          <w:sz w:val="28"/>
        </w:rPr>
        <w:t>
      10. Признание и нострификация документов об образовании и выдача соответствующих удостоверений осуществляется по заявлению владельца документа об образовании, а также лица, представляющего интересы получателя на основании доверенности.</w:t>
      </w:r>
    </w:p>
    <w:bookmarkEnd w:id="16"/>
    <w:bookmarkStart w:name="z22" w:id="17"/>
    <w:p>
      <w:pPr>
        <w:spacing w:after="0"/>
        <w:ind w:left="0"/>
        <w:jc w:val="both"/>
      </w:pPr>
      <w:r>
        <w:rPr>
          <w:rFonts w:ascii="Times New Roman"/>
          <w:b w:val="false"/>
          <w:i w:val="false"/>
          <w:color w:val="000000"/>
          <w:sz w:val="28"/>
        </w:rPr>
        <w:t xml:space="preserve">
      11.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39 Закона документы об образовании, выданные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признаются в Республике Казахстан без прохождения процедур признания и нострификации.</w:t>
      </w:r>
    </w:p>
    <w:bookmarkEnd w:id="17"/>
    <w:bookmarkStart w:name="z23" w:id="18"/>
    <w:p>
      <w:pPr>
        <w:spacing w:after="0"/>
        <w:ind w:left="0"/>
        <w:jc w:val="both"/>
      </w:pPr>
      <w:r>
        <w:rPr>
          <w:rFonts w:ascii="Times New Roman"/>
          <w:b w:val="false"/>
          <w:i w:val="false"/>
          <w:color w:val="000000"/>
          <w:sz w:val="28"/>
        </w:rPr>
        <w:t>
      12. Удостоверения о признании и нострификации документов об образовании являются бланками строгой отчетности, изготавливаются централизованно типографским способом в Республиканском государственном предприятии на праве хозяйственного ведения "Банкнотная фабрика Национального Банка Республики Казахстан", имеют учетную серию и номер.</w:t>
      </w:r>
    </w:p>
    <w:bookmarkEnd w:id="18"/>
    <w:bookmarkStart w:name="z24" w:id="19"/>
    <w:p>
      <w:pPr>
        <w:spacing w:after="0"/>
        <w:ind w:left="0"/>
        <w:jc w:val="left"/>
      </w:pPr>
      <w:r>
        <w:rPr>
          <w:rFonts w:ascii="Times New Roman"/>
          <w:b/>
          <w:i w:val="false"/>
          <w:color w:val="000000"/>
        </w:rPr>
        <w:t xml:space="preserve"> Глава 2. Порядок признания документов об образовании</w:t>
      </w:r>
    </w:p>
    <w:bookmarkEnd w:id="19"/>
    <w:bookmarkStart w:name="z25" w:id="20"/>
    <w:p>
      <w:pPr>
        <w:spacing w:after="0"/>
        <w:ind w:left="0"/>
        <w:jc w:val="both"/>
      </w:pPr>
      <w:r>
        <w:rPr>
          <w:rFonts w:ascii="Times New Roman"/>
          <w:b w:val="false"/>
          <w:i w:val="false"/>
          <w:color w:val="000000"/>
          <w:sz w:val="28"/>
        </w:rPr>
        <w:t>
      13. При подаче заявления в Центр или Государственную корпорацию о признании документов об образовании в рамках Лиссабонской конвенции прилагаются следующие документы:</w:t>
      </w:r>
    </w:p>
    <w:bookmarkEnd w:id="20"/>
    <w:p>
      <w:pPr>
        <w:spacing w:after="0"/>
        <w:ind w:left="0"/>
        <w:jc w:val="both"/>
      </w:pPr>
      <w:r>
        <w:rPr>
          <w:rFonts w:ascii="Times New Roman"/>
          <w:b w:val="false"/>
          <w:i w:val="false"/>
          <w:color w:val="000000"/>
          <w:sz w:val="28"/>
        </w:rPr>
        <w:t>
      1) заявление о признании документов об образовании согласно приложению 1 к настоящим Правилам;</w:t>
      </w:r>
    </w:p>
    <w:p>
      <w:pPr>
        <w:spacing w:after="0"/>
        <w:ind w:left="0"/>
        <w:jc w:val="both"/>
      </w:pPr>
      <w:r>
        <w:rPr>
          <w:rFonts w:ascii="Times New Roman"/>
          <w:b w:val="false"/>
          <w:i w:val="false"/>
          <w:color w:val="000000"/>
          <w:sz w:val="28"/>
        </w:rPr>
        <w:t>
      2) нотариально заверенный документ об образовании и приложения к нему (если последнее предусмотрено законодательством государства, в котором выдан такой документ) и нотариально заверенный в установленном порядке перевод (в случае, если документ полностью на иностранном языке) документа об образовании и приложения к нему, включая перевод печатей.</w:t>
      </w:r>
    </w:p>
    <w:p>
      <w:pPr>
        <w:spacing w:after="0"/>
        <w:ind w:left="0"/>
        <w:jc w:val="both"/>
      </w:pPr>
      <w:r>
        <w:rPr>
          <w:rFonts w:ascii="Times New Roman"/>
          <w:b w:val="false"/>
          <w:i w:val="false"/>
          <w:color w:val="000000"/>
          <w:sz w:val="28"/>
        </w:rPr>
        <w:t>
      Заверение перевода на казахский или русский язык осуществляется нотариусом на территории Республики Казахстан или органами дипломатической службы Республики Казахстан в стране, в которой выдан документ;</w:t>
      </w:r>
    </w:p>
    <w:p>
      <w:pPr>
        <w:spacing w:after="0"/>
        <w:ind w:left="0"/>
        <w:jc w:val="both"/>
      </w:pPr>
      <w:r>
        <w:rPr>
          <w:rFonts w:ascii="Times New Roman"/>
          <w:b w:val="false"/>
          <w:i w:val="false"/>
          <w:color w:val="000000"/>
          <w:sz w:val="28"/>
        </w:rPr>
        <w:t>
      3) документ, удостоверяющий личность владельца документа об образовании (для идентификации личности).</w:t>
      </w:r>
    </w:p>
    <w:p>
      <w:pPr>
        <w:spacing w:after="0"/>
        <w:ind w:left="0"/>
        <w:jc w:val="both"/>
      </w:pPr>
      <w:r>
        <w:rPr>
          <w:rFonts w:ascii="Times New Roman"/>
          <w:b w:val="false"/>
          <w:i w:val="false"/>
          <w:color w:val="000000"/>
          <w:sz w:val="28"/>
        </w:rPr>
        <w:t>
      Для нерезидентов Республики Казахстан копия документа, удостоверяющего личность владельца документа об образовании (с переводом на казахский или русский языки и заверенным надлежащим образом).</w:t>
      </w:r>
    </w:p>
    <w:p>
      <w:pPr>
        <w:spacing w:after="0"/>
        <w:ind w:left="0"/>
        <w:jc w:val="both"/>
      </w:pPr>
      <w:r>
        <w:rPr>
          <w:rFonts w:ascii="Times New Roman"/>
          <w:b w:val="false"/>
          <w:i w:val="false"/>
          <w:color w:val="000000"/>
          <w:sz w:val="28"/>
        </w:rPr>
        <w:t>
      Если обладатель документа об образовании изменил фамилию, имя или отчество (при его наличии) после его получения, необходимо представить копию свидетельства о государственной регистрации актов записи перемены имени, фамилии, отчества (при его наличии) или актовую запись о браке или о расторжении брака;</w:t>
      </w:r>
    </w:p>
    <w:p>
      <w:pPr>
        <w:spacing w:after="0"/>
        <w:ind w:left="0"/>
        <w:jc w:val="both"/>
      </w:pPr>
      <w:r>
        <w:rPr>
          <w:rFonts w:ascii="Times New Roman"/>
          <w:b w:val="false"/>
          <w:i w:val="false"/>
          <w:color w:val="000000"/>
          <w:sz w:val="28"/>
        </w:rPr>
        <w:t>
      4) документ, удостоверяющий личность уполномоченного представителя (для идентификации) и документ, удостоверяющий полномочия на представительство – при обращении представителя заявителя;</w:t>
      </w:r>
    </w:p>
    <w:p>
      <w:pPr>
        <w:spacing w:after="0"/>
        <w:ind w:left="0"/>
        <w:jc w:val="both"/>
      </w:pPr>
      <w:r>
        <w:rPr>
          <w:rFonts w:ascii="Times New Roman"/>
          <w:b w:val="false"/>
          <w:i w:val="false"/>
          <w:color w:val="000000"/>
          <w:sz w:val="28"/>
        </w:rPr>
        <w:t>
      5) квитанция об оплате.</w:t>
      </w:r>
    </w:p>
    <w:p>
      <w:pPr>
        <w:spacing w:after="0"/>
        <w:ind w:left="0"/>
        <w:jc w:val="both"/>
      </w:pPr>
      <w:r>
        <w:rPr>
          <w:rFonts w:ascii="Times New Roman"/>
          <w:b w:val="false"/>
          <w:i w:val="false"/>
          <w:color w:val="000000"/>
          <w:sz w:val="28"/>
        </w:rPr>
        <w:t>
      Обладатель документа об образовании представляет доказательства своей подготовки, в том числе документы о допуске к профессиональной деятельности, практическом опыте. Данные документы представляются вместе с их нотариально заверенными в установленном порядке переводами (в случае, если документ полностью на иностранном языке), включая перевод печатей.</w:t>
      </w:r>
    </w:p>
    <w:bookmarkStart w:name="z26" w:id="21"/>
    <w:p>
      <w:pPr>
        <w:spacing w:after="0"/>
        <w:ind w:left="0"/>
        <w:jc w:val="both"/>
      </w:pPr>
      <w:r>
        <w:rPr>
          <w:rFonts w:ascii="Times New Roman"/>
          <w:b w:val="false"/>
          <w:i w:val="false"/>
          <w:color w:val="000000"/>
          <w:sz w:val="28"/>
        </w:rPr>
        <w:t>
      14. В Центре заявление регистрируется в электронном формате и в базе Интегрированной информационной системы центров обслуживания населения (далее - ИИС ЦОН).</w:t>
      </w:r>
    </w:p>
    <w:bookmarkEnd w:id="21"/>
    <w:bookmarkStart w:name="z27" w:id="22"/>
    <w:p>
      <w:pPr>
        <w:spacing w:after="0"/>
        <w:ind w:left="0"/>
        <w:jc w:val="both"/>
      </w:pPr>
      <w:r>
        <w:rPr>
          <w:rFonts w:ascii="Times New Roman"/>
          <w:b w:val="false"/>
          <w:i w:val="false"/>
          <w:color w:val="000000"/>
          <w:sz w:val="28"/>
        </w:rPr>
        <w:t>
      15. Срок рассмотрения заявления о признании документов об образовании составляет два месяца, исчисляемые со времени представления всех необходимых документов, указанных в пункте 13 к настоящим Правилам.</w:t>
      </w:r>
    </w:p>
    <w:bookmarkEnd w:id="22"/>
    <w:bookmarkStart w:name="z28" w:id="23"/>
    <w:p>
      <w:pPr>
        <w:spacing w:after="0"/>
        <w:ind w:left="0"/>
        <w:jc w:val="both"/>
      </w:pPr>
      <w:r>
        <w:rPr>
          <w:rFonts w:ascii="Times New Roman"/>
          <w:b w:val="false"/>
          <w:i w:val="false"/>
          <w:color w:val="000000"/>
          <w:sz w:val="28"/>
        </w:rPr>
        <w:t>
      16. Срок рассмотрения заявления о признании продлевается еще на тридцать календарных дней в случае направления соответствующего запроса в организацию образования, выдавшую документ об образовании, и (или) в орган управления в сфере образования, в ведении которого находится указанная организация, о предоставлении сведений, характеризующих содержание образования, форму получения образования и подтверждении подлинности документа об образовании представленного к признанию.</w:t>
      </w:r>
    </w:p>
    <w:bookmarkEnd w:id="23"/>
    <w:bookmarkStart w:name="z29" w:id="24"/>
    <w:p>
      <w:pPr>
        <w:spacing w:after="0"/>
        <w:ind w:left="0"/>
        <w:jc w:val="both"/>
      </w:pPr>
      <w:r>
        <w:rPr>
          <w:rFonts w:ascii="Times New Roman"/>
          <w:b w:val="false"/>
          <w:i w:val="false"/>
          <w:color w:val="000000"/>
          <w:sz w:val="28"/>
        </w:rPr>
        <w:t>
      17. Для признания зарубежного документа об образовании проводится экспертная оценка.</w:t>
      </w:r>
    </w:p>
    <w:bookmarkEnd w:id="24"/>
    <w:p>
      <w:pPr>
        <w:spacing w:after="0"/>
        <w:ind w:left="0"/>
        <w:jc w:val="both"/>
      </w:pPr>
      <w:r>
        <w:rPr>
          <w:rFonts w:ascii="Times New Roman"/>
          <w:b w:val="false"/>
          <w:i w:val="false"/>
          <w:color w:val="000000"/>
          <w:sz w:val="28"/>
        </w:rPr>
        <w:t>
      Предметом и содержанием экспертной оценки являются:</w:t>
      </w:r>
    </w:p>
    <w:p>
      <w:pPr>
        <w:spacing w:after="0"/>
        <w:ind w:left="0"/>
        <w:jc w:val="both"/>
      </w:pPr>
      <w:r>
        <w:rPr>
          <w:rFonts w:ascii="Times New Roman"/>
          <w:b w:val="false"/>
          <w:i w:val="false"/>
          <w:color w:val="000000"/>
          <w:sz w:val="28"/>
        </w:rPr>
        <w:t>
      1) установления подлинности документов об образовании;</w:t>
      </w:r>
    </w:p>
    <w:p>
      <w:pPr>
        <w:spacing w:after="0"/>
        <w:ind w:left="0"/>
        <w:jc w:val="both"/>
      </w:pPr>
      <w:r>
        <w:rPr>
          <w:rFonts w:ascii="Times New Roman"/>
          <w:b w:val="false"/>
          <w:i w:val="false"/>
          <w:color w:val="000000"/>
          <w:sz w:val="28"/>
        </w:rPr>
        <w:t>
      2) установление наличия у организации образования, в которой получен документ об образовании, права на осуществление образовательной деятельности по указанной в документе образовательной программе на момент его выдачи;</w:t>
      </w:r>
    </w:p>
    <w:p>
      <w:pPr>
        <w:spacing w:after="0"/>
        <w:ind w:left="0"/>
        <w:jc w:val="both"/>
      </w:pPr>
      <w:r>
        <w:rPr>
          <w:rFonts w:ascii="Times New Roman"/>
          <w:b w:val="false"/>
          <w:i w:val="false"/>
          <w:color w:val="000000"/>
          <w:sz w:val="28"/>
        </w:rPr>
        <w:t>
      3) оценка уровня образования и (или) квалификации;</w:t>
      </w:r>
    </w:p>
    <w:p>
      <w:pPr>
        <w:spacing w:after="0"/>
        <w:ind w:left="0"/>
        <w:jc w:val="both"/>
      </w:pPr>
      <w:r>
        <w:rPr>
          <w:rFonts w:ascii="Times New Roman"/>
          <w:b w:val="false"/>
          <w:i w:val="false"/>
          <w:color w:val="000000"/>
          <w:sz w:val="28"/>
        </w:rPr>
        <w:t>
      4) оценка периодов обучения;</w:t>
      </w:r>
    </w:p>
    <w:p>
      <w:pPr>
        <w:spacing w:after="0"/>
        <w:ind w:left="0"/>
        <w:jc w:val="both"/>
      </w:pPr>
      <w:r>
        <w:rPr>
          <w:rFonts w:ascii="Times New Roman"/>
          <w:b w:val="false"/>
          <w:i w:val="false"/>
          <w:color w:val="000000"/>
          <w:sz w:val="28"/>
        </w:rPr>
        <w:t>
      5) определение равноценности академических и (или) профессиональных прав, предоставляемых обладателю документа об образовании в государстве, в котором выдан этот документ, правам, которые предоставляются соответствующим документам государственного образца об образовании и (или) квалификации в Республике Казахстан.</w:t>
      </w:r>
    </w:p>
    <w:p>
      <w:pPr>
        <w:spacing w:after="0"/>
        <w:ind w:left="0"/>
        <w:jc w:val="both"/>
      </w:pPr>
      <w:r>
        <w:rPr>
          <w:rFonts w:ascii="Times New Roman"/>
          <w:b w:val="false"/>
          <w:i w:val="false"/>
          <w:color w:val="000000"/>
          <w:sz w:val="28"/>
        </w:rPr>
        <w:t>
      По результатам проведенной экспертной оценки оформляется заключение произвольной формы о признании зарубежного документа об образовании с предоставлением обладателю документов академических и (или) профессиональных прав, либо отказ в признании документа об образовании.</w:t>
      </w:r>
    </w:p>
    <w:p>
      <w:pPr>
        <w:spacing w:after="0"/>
        <w:ind w:left="0"/>
        <w:jc w:val="both"/>
      </w:pPr>
      <w:r>
        <w:rPr>
          <w:rFonts w:ascii="Times New Roman"/>
          <w:b w:val="false"/>
          <w:i w:val="false"/>
          <w:color w:val="000000"/>
          <w:sz w:val="28"/>
        </w:rPr>
        <w:t>
      Экспертная оценка зарубежного документа об образовании проводится внутренней экспертной комиссии Центра, которая создается из числа работников Центра и утверждается приказом директора Центра по согласованию с уполномоченным органом.</w:t>
      </w:r>
    </w:p>
    <w:bookmarkStart w:name="z30" w:id="25"/>
    <w:p>
      <w:pPr>
        <w:spacing w:after="0"/>
        <w:ind w:left="0"/>
        <w:jc w:val="both"/>
      </w:pPr>
      <w:r>
        <w:rPr>
          <w:rFonts w:ascii="Times New Roman"/>
          <w:b w:val="false"/>
          <w:i w:val="false"/>
          <w:color w:val="000000"/>
          <w:sz w:val="28"/>
        </w:rPr>
        <w:t>
      18. Экспертная комиссия вносит предложения в уполномоченный орган о признании зарубежного документов об образовании.</w:t>
      </w:r>
    </w:p>
    <w:bookmarkEnd w:id="25"/>
    <w:bookmarkStart w:name="z31" w:id="26"/>
    <w:p>
      <w:pPr>
        <w:spacing w:after="0"/>
        <w:ind w:left="0"/>
        <w:jc w:val="both"/>
      </w:pPr>
      <w:r>
        <w:rPr>
          <w:rFonts w:ascii="Times New Roman"/>
          <w:b w:val="false"/>
          <w:i w:val="false"/>
          <w:color w:val="000000"/>
          <w:sz w:val="28"/>
        </w:rPr>
        <w:t>
      19. На основании решения уполномоченного органа о признании документа Центр оформляет удостоверение о признании документа об образовании согласно приложению 2 к настоящим Правилам.</w:t>
      </w:r>
    </w:p>
    <w:bookmarkEnd w:id="26"/>
    <w:bookmarkStart w:name="z32" w:id="27"/>
    <w:p>
      <w:pPr>
        <w:spacing w:after="0"/>
        <w:ind w:left="0"/>
        <w:jc w:val="both"/>
      </w:pPr>
      <w:r>
        <w:rPr>
          <w:rFonts w:ascii="Times New Roman"/>
          <w:b w:val="false"/>
          <w:i w:val="false"/>
          <w:color w:val="000000"/>
          <w:sz w:val="28"/>
        </w:rPr>
        <w:t>
      20. Удостоверение выдается лично заявителю или по его доверенности другому лицу.</w:t>
      </w:r>
    </w:p>
    <w:bookmarkEnd w:id="27"/>
    <w:bookmarkStart w:name="z33" w:id="28"/>
    <w:p>
      <w:pPr>
        <w:spacing w:after="0"/>
        <w:ind w:left="0"/>
        <w:jc w:val="both"/>
      </w:pPr>
      <w:r>
        <w:rPr>
          <w:rFonts w:ascii="Times New Roman"/>
          <w:b w:val="false"/>
          <w:i w:val="false"/>
          <w:color w:val="000000"/>
          <w:sz w:val="28"/>
        </w:rPr>
        <w:t>
      21. Отрицательное решение по признанию зарубежного документа об образовании принимается, если:</w:t>
      </w:r>
    </w:p>
    <w:bookmarkEnd w:id="28"/>
    <w:p>
      <w:pPr>
        <w:spacing w:after="0"/>
        <w:ind w:left="0"/>
        <w:jc w:val="both"/>
      </w:pPr>
      <w:r>
        <w:rPr>
          <w:rFonts w:ascii="Times New Roman"/>
          <w:b w:val="false"/>
          <w:i w:val="false"/>
          <w:color w:val="000000"/>
          <w:sz w:val="28"/>
        </w:rPr>
        <w:t>
      1) заявителем представлены документы, содержащие недостоверную и (или) искаженную информацию;</w:t>
      </w:r>
    </w:p>
    <w:p>
      <w:pPr>
        <w:spacing w:after="0"/>
        <w:ind w:left="0"/>
        <w:jc w:val="both"/>
      </w:pPr>
      <w:r>
        <w:rPr>
          <w:rFonts w:ascii="Times New Roman"/>
          <w:b w:val="false"/>
          <w:i w:val="false"/>
          <w:color w:val="000000"/>
          <w:sz w:val="28"/>
        </w:rPr>
        <w:t>
      2) заявителем представлены документы об образовании стран, не признанных Республикой Казахстан в качестве субъекта международного права, либо зарубежная организация образования не признана уполномоченным органом в области образования страны выдачи.</w:t>
      </w:r>
    </w:p>
    <w:bookmarkStart w:name="z34" w:id="29"/>
    <w:p>
      <w:pPr>
        <w:spacing w:after="0"/>
        <w:ind w:left="0"/>
        <w:jc w:val="left"/>
      </w:pPr>
      <w:r>
        <w:rPr>
          <w:rFonts w:ascii="Times New Roman"/>
          <w:b/>
          <w:i w:val="false"/>
          <w:color w:val="000000"/>
        </w:rPr>
        <w:t xml:space="preserve"> Глава 3. Порядок нострификации документов об образовании</w:t>
      </w:r>
    </w:p>
    <w:bookmarkEnd w:id="29"/>
    <w:bookmarkStart w:name="z35" w:id="30"/>
    <w:p>
      <w:pPr>
        <w:spacing w:after="0"/>
        <w:ind w:left="0"/>
        <w:jc w:val="both"/>
      </w:pPr>
      <w:r>
        <w:rPr>
          <w:rFonts w:ascii="Times New Roman"/>
          <w:b w:val="false"/>
          <w:i w:val="false"/>
          <w:color w:val="000000"/>
          <w:sz w:val="28"/>
        </w:rPr>
        <w:t>
      22. При подаче заявления в Центр или Государственную корпорацию о нострификации документов об образовании прилагаются следующие документы:</w:t>
      </w:r>
    </w:p>
    <w:bookmarkEnd w:id="30"/>
    <w:p>
      <w:pPr>
        <w:spacing w:after="0"/>
        <w:ind w:left="0"/>
        <w:jc w:val="both"/>
      </w:pPr>
      <w:r>
        <w:rPr>
          <w:rFonts w:ascii="Times New Roman"/>
          <w:b w:val="false"/>
          <w:i w:val="false"/>
          <w:color w:val="000000"/>
          <w:sz w:val="28"/>
        </w:rPr>
        <w:t xml:space="preserve">
      1) заявление о нострификации документов об образовании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2) нотариально заверенный документ об образовании и приложения к нему (если последнее предусмотрено законодательством государства, в котором выдан такой документ) и нотариально заверенный в установленном порядке перевод (в случае, если документ полностью на иностранном языке) документа об образовании и приложения к нему, включая перевод печатей.</w:t>
      </w:r>
    </w:p>
    <w:p>
      <w:pPr>
        <w:spacing w:after="0"/>
        <w:ind w:left="0"/>
        <w:jc w:val="both"/>
      </w:pPr>
      <w:r>
        <w:rPr>
          <w:rFonts w:ascii="Times New Roman"/>
          <w:b w:val="false"/>
          <w:i w:val="false"/>
          <w:color w:val="000000"/>
          <w:sz w:val="28"/>
        </w:rPr>
        <w:t>
      Заверение перевода на казахский или русский язык осуществляется нотариусом на территории Республики Казахстан или органами дипломатической службы Республики Казахстан в стране, в которой выдан документ;</w:t>
      </w:r>
    </w:p>
    <w:p>
      <w:pPr>
        <w:spacing w:after="0"/>
        <w:ind w:left="0"/>
        <w:jc w:val="both"/>
      </w:pPr>
      <w:r>
        <w:rPr>
          <w:rFonts w:ascii="Times New Roman"/>
          <w:b w:val="false"/>
          <w:i w:val="false"/>
          <w:color w:val="000000"/>
          <w:sz w:val="28"/>
        </w:rPr>
        <w:t>
      3) документ, удостоверяющий личность владельца документа об образовании (для идентификации личности);</w:t>
      </w:r>
    </w:p>
    <w:p>
      <w:pPr>
        <w:spacing w:after="0"/>
        <w:ind w:left="0"/>
        <w:jc w:val="both"/>
      </w:pPr>
      <w:r>
        <w:rPr>
          <w:rFonts w:ascii="Times New Roman"/>
          <w:b w:val="false"/>
          <w:i w:val="false"/>
          <w:color w:val="000000"/>
          <w:sz w:val="28"/>
        </w:rPr>
        <w:t>
      Для нерезидентов Республики Казахстан копия документа, удостоверяющего личность владельца документа об образовании (с переводом на казахский или русский языки и заверенным надлежащим образом);</w:t>
      </w:r>
    </w:p>
    <w:p>
      <w:pPr>
        <w:spacing w:after="0"/>
        <w:ind w:left="0"/>
        <w:jc w:val="both"/>
      </w:pPr>
      <w:r>
        <w:rPr>
          <w:rFonts w:ascii="Times New Roman"/>
          <w:b w:val="false"/>
          <w:i w:val="false"/>
          <w:color w:val="000000"/>
          <w:sz w:val="28"/>
        </w:rPr>
        <w:t>
      Если обладатель документа об образовании изменил фамилию, имя или отчество (при его наличии) после его получения, необходимо представить копию свидетельства о государственной регистрации актов записи перемены имени, фамилии, отчества (при его наличии) или актовую запись о браке или о расторжении брака;</w:t>
      </w:r>
    </w:p>
    <w:p>
      <w:pPr>
        <w:spacing w:after="0"/>
        <w:ind w:left="0"/>
        <w:jc w:val="both"/>
      </w:pPr>
      <w:r>
        <w:rPr>
          <w:rFonts w:ascii="Times New Roman"/>
          <w:b w:val="false"/>
          <w:i w:val="false"/>
          <w:color w:val="000000"/>
          <w:sz w:val="28"/>
        </w:rPr>
        <w:t>
      4) документ, удостоверяющий личность уполномоченного представителя (для идентификации) и документ, удостоверяющий полномочия на представительство – при обращении представителя заявителя;</w:t>
      </w:r>
    </w:p>
    <w:p>
      <w:pPr>
        <w:spacing w:after="0"/>
        <w:ind w:left="0"/>
        <w:jc w:val="both"/>
      </w:pPr>
      <w:r>
        <w:rPr>
          <w:rFonts w:ascii="Times New Roman"/>
          <w:b w:val="false"/>
          <w:i w:val="false"/>
          <w:color w:val="000000"/>
          <w:sz w:val="28"/>
        </w:rPr>
        <w:t>
      5) квитанция об оплате.</w:t>
      </w:r>
    </w:p>
    <w:p>
      <w:pPr>
        <w:spacing w:after="0"/>
        <w:ind w:left="0"/>
        <w:jc w:val="both"/>
      </w:pPr>
      <w:r>
        <w:rPr>
          <w:rFonts w:ascii="Times New Roman"/>
          <w:b w:val="false"/>
          <w:i w:val="false"/>
          <w:color w:val="000000"/>
          <w:sz w:val="28"/>
        </w:rPr>
        <w:t>
      Обладатель документа об образовании представляет другие доказательства своей подготовки, в том числе документы о допуске к профессиональной деятельности, практическом опыте. Данные документы представляются вместе с их нотариально заверенными в установленном порядке переводами (в случае, если документ полностью на иностранном языке), включая перевод печатей.</w:t>
      </w:r>
    </w:p>
    <w:p>
      <w:pPr>
        <w:spacing w:after="0"/>
        <w:ind w:left="0"/>
        <w:jc w:val="both"/>
      </w:pPr>
      <w:r>
        <w:rPr>
          <w:rFonts w:ascii="Times New Roman"/>
          <w:b w:val="false"/>
          <w:i w:val="false"/>
          <w:color w:val="000000"/>
          <w:sz w:val="28"/>
        </w:rPr>
        <w:t>
      Заверение перевода на казахский или русский язык осуществляется нотариусом на территории Республики Казахстан или органами дипломатической службы Республики Казахстан в стране, в которой выдан документ.</w:t>
      </w:r>
    </w:p>
    <w:bookmarkStart w:name="z36" w:id="31"/>
    <w:p>
      <w:pPr>
        <w:spacing w:after="0"/>
        <w:ind w:left="0"/>
        <w:jc w:val="both"/>
      </w:pPr>
      <w:r>
        <w:rPr>
          <w:rFonts w:ascii="Times New Roman"/>
          <w:b w:val="false"/>
          <w:i w:val="false"/>
          <w:color w:val="000000"/>
          <w:sz w:val="28"/>
        </w:rPr>
        <w:t>
      23. В Центре заявление регистрируется в электронном формате и в базе ИИС ЦОН.</w:t>
      </w:r>
    </w:p>
    <w:bookmarkEnd w:id="31"/>
    <w:bookmarkStart w:name="z37" w:id="32"/>
    <w:p>
      <w:pPr>
        <w:spacing w:after="0"/>
        <w:ind w:left="0"/>
        <w:jc w:val="both"/>
      </w:pPr>
      <w:r>
        <w:rPr>
          <w:rFonts w:ascii="Times New Roman"/>
          <w:b w:val="false"/>
          <w:i w:val="false"/>
          <w:color w:val="000000"/>
          <w:sz w:val="28"/>
        </w:rPr>
        <w:t>
      24. Срок рассмотрения заявления о нострификации документов об образовании составляет три месяца, исчисляемые со времени представления всех необходимых документов, указанных в пункте 22 к настоящим Правилам.</w:t>
      </w:r>
    </w:p>
    <w:bookmarkEnd w:id="32"/>
    <w:bookmarkStart w:name="z38" w:id="33"/>
    <w:p>
      <w:pPr>
        <w:spacing w:after="0"/>
        <w:ind w:left="0"/>
        <w:jc w:val="both"/>
      </w:pPr>
      <w:r>
        <w:rPr>
          <w:rFonts w:ascii="Times New Roman"/>
          <w:b w:val="false"/>
          <w:i w:val="false"/>
          <w:color w:val="000000"/>
          <w:sz w:val="28"/>
        </w:rPr>
        <w:t>
      25. Срок рассмотрения заявления о нострификации продлевается еще на тридцать календарных дней в случае направления соответствующего запроса в организацию образования, выдавшую документ об образовании, и (или) в орган управления в сфере образования, в ведении которого находится указанная организация, о предоставлении сведений, характеризующих содержание образования, форму получения образования, подтверждении обучения, признание документа об образовании, представленного к признанию, в государстве, которому принадлежит выдавшая его организация.</w:t>
      </w:r>
    </w:p>
    <w:bookmarkEnd w:id="33"/>
    <w:bookmarkStart w:name="z39" w:id="34"/>
    <w:p>
      <w:pPr>
        <w:spacing w:after="0"/>
        <w:ind w:left="0"/>
        <w:jc w:val="both"/>
      </w:pPr>
      <w:r>
        <w:rPr>
          <w:rFonts w:ascii="Times New Roman"/>
          <w:b w:val="false"/>
          <w:i w:val="false"/>
          <w:color w:val="000000"/>
          <w:sz w:val="28"/>
        </w:rPr>
        <w:t>
      26. Процедура нострификации документов об образовании включает проведение экспертизы по определению эквивалентности зарубежного документа об образовании, на основании которой оформляется заключение и принимается решение.</w:t>
      </w:r>
    </w:p>
    <w:bookmarkEnd w:id="34"/>
    <w:bookmarkStart w:name="z40" w:id="35"/>
    <w:p>
      <w:pPr>
        <w:spacing w:after="0"/>
        <w:ind w:left="0"/>
        <w:jc w:val="both"/>
      </w:pPr>
      <w:r>
        <w:rPr>
          <w:rFonts w:ascii="Times New Roman"/>
          <w:b w:val="false"/>
          <w:i w:val="false"/>
          <w:color w:val="000000"/>
          <w:sz w:val="28"/>
        </w:rPr>
        <w:t>
      27. Процедура нострификации состоит из следующих этапов:</w:t>
      </w:r>
    </w:p>
    <w:bookmarkEnd w:id="35"/>
    <w:p>
      <w:pPr>
        <w:spacing w:after="0"/>
        <w:ind w:left="0"/>
        <w:jc w:val="both"/>
      </w:pPr>
      <w:r>
        <w:rPr>
          <w:rFonts w:ascii="Times New Roman"/>
          <w:b w:val="false"/>
          <w:i w:val="false"/>
          <w:color w:val="000000"/>
          <w:sz w:val="28"/>
        </w:rPr>
        <w:t>
      1) установления подлинности документов об образовании;</w:t>
      </w:r>
    </w:p>
    <w:p>
      <w:pPr>
        <w:spacing w:after="0"/>
        <w:ind w:left="0"/>
        <w:jc w:val="both"/>
      </w:pPr>
      <w:r>
        <w:rPr>
          <w:rFonts w:ascii="Times New Roman"/>
          <w:b w:val="false"/>
          <w:i w:val="false"/>
          <w:color w:val="000000"/>
          <w:sz w:val="28"/>
        </w:rPr>
        <w:t xml:space="preserve">
      2) установление наличия у организации образования, в которой получен документ об образовании, права на осуществление образовательной деятельности по указанной в документе образовательной программе на момент его выдачи; </w:t>
      </w:r>
    </w:p>
    <w:p>
      <w:pPr>
        <w:spacing w:after="0"/>
        <w:ind w:left="0"/>
        <w:jc w:val="both"/>
      </w:pPr>
      <w:r>
        <w:rPr>
          <w:rFonts w:ascii="Times New Roman"/>
          <w:b w:val="false"/>
          <w:i w:val="false"/>
          <w:color w:val="000000"/>
          <w:sz w:val="28"/>
        </w:rPr>
        <w:t>
      3) установление эквивалентности (соответствия) зарубежного документа об образовании с Государственным общеобязательным стандартам образования Республики Казахстан (далее - ГОСО РК).</w:t>
      </w:r>
    </w:p>
    <w:bookmarkStart w:name="z41" w:id="36"/>
    <w:p>
      <w:pPr>
        <w:spacing w:after="0"/>
        <w:ind w:left="0"/>
        <w:jc w:val="both"/>
      </w:pPr>
      <w:r>
        <w:rPr>
          <w:rFonts w:ascii="Times New Roman"/>
          <w:b w:val="false"/>
          <w:i w:val="false"/>
          <w:color w:val="000000"/>
          <w:sz w:val="28"/>
        </w:rPr>
        <w:t>
      28. Установление эквивалентности (соответствия) зарубежного документа об образовании с ГОСО РК, осуществляют экспертные группы. Экспертные группы по уровням образования в количестве 3-5 человек создаются из числа высококвалифицированных работников системы образования приказом уполномоченного органа.</w:t>
      </w:r>
    </w:p>
    <w:bookmarkEnd w:id="36"/>
    <w:bookmarkStart w:name="z42" w:id="37"/>
    <w:p>
      <w:pPr>
        <w:spacing w:after="0"/>
        <w:ind w:left="0"/>
        <w:jc w:val="both"/>
      </w:pPr>
      <w:r>
        <w:rPr>
          <w:rFonts w:ascii="Times New Roman"/>
          <w:b w:val="false"/>
          <w:i w:val="false"/>
          <w:color w:val="000000"/>
          <w:sz w:val="28"/>
        </w:rPr>
        <w:t>
      29. Документы об образовании, подлежащие процедуре нострификации после прохождения экспертизы на соответствие ГОСО РК, рассматриваются на заседании экспертной комиссии по нострификации документов об образовании. На основании решения экспертной комиссии Центр вносит предложения в уполномоченный орган о нострификации документов об образовании. Экспертные комиссии по уровням образования в количестве 11-13 человек создаются из числа высококвалифицированных работников системы образования и не более 3-х человек из числа работников Центра приказом уполномоченного органа.</w:t>
      </w:r>
    </w:p>
    <w:bookmarkEnd w:id="37"/>
    <w:bookmarkStart w:name="z43" w:id="38"/>
    <w:p>
      <w:pPr>
        <w:spacing w:after="0"/>
        <w:ind w:left="0"/>
        <w:jc w:val="both"/>
      </w:pPr>
      <w:r>
        <w:rPr>
          <w:rFonts w:ascii="Times New Roman"/>
          <w:b w:val="false"/>
          <w:i w:val="false"/>
          <w:color w:val="000000"/>
          <w:sz w:val="28"/>
        </w:rPr>
        <w:t>
      30. Экспертное заключение по документам об основном среднем образовании и общем среднем образовании принимается на основании рассмотрения следующих критериев:</w:t>
      </w:r>
    </w:p>
    <w:bookmarkEnd w:id="38"/>
    <w:p>
      <w:pPr>
        <w:spacing w:after="0"/>
        <w:ind w:left="0"/>
        <w:jc w:val="both"/>
      </w:pPr>
      <w:r>
        <w:rPr>
          <w:rFonts w:ascii="Times New Roman"/>
          <w:b w:val="false"/>
          <w:i w:val="false"/>
          <w:color w:val="000000"/>
          <w:sz w:val="28"/>
        </w:rPr>
        <w:t>
      1) сроков обучения;</w:t>
      </w:r>
    </w:p>
    <w:p>
      <w:pPr>
        <w:spacing w:after="0"/>
        <w:ind w:left="0"/>
        <w:jc w:val="both"/>
      </w:pPr>
      <w:r>
        <w:rPr>
          <w:rFonts w:ascii="Times New Roman"/>
          <w:b w:val="false"/>
          <w:i w:val="false"/>
          <w:color w:val="000000"/>
          <w:sz w:val="28"/>
        </w:rPr>
        <w:t>
      2) перечня изученных дисциплин.</w:t>
      </w:r>
    </w:p>
    <w:bookmarkStart w:name="z44" w:id="39"/>
    <w:p>
      <w:pPr>
        <w:spacing w:after="0"/>
        <w:ind w:left="0"/>
        <w:jc w:val="both"/>
      </w:pPr>
      <w:r>
        <w:rPr>
          <w:rFonts w:ascii="Times New Roman"/>
          <w:b w:val="false"/>
          <w:i w:val="false"/>
          <w:color w:val="000000"/>
          <w:sz w:val="28"/>
        </w:rPr>
        <w:t>
      31. Экспертное заключение по документам о техническом и профессиональном, высшем и послевузовском образовании принимается на основании рассмотрения следующих критериев:</w:t>
      </w:r>
    </w:p>
    <w:bookmarkEnd w:id="39"/>
    <w:p>
      <w:pPr>
        <w:spacing w:after="0"/>
        <w:ind w:left="0"/>
        <w:jc w:val="both"/>
      </w:pPr>
      <w:r>
        <w:rPr>
          <w:rFonts w:ascii="Times New Roman"/>
          <w:b w:val="false"/>
          <w:i w:val="false"/>
          <w:color w:val="000000"/>
          <w:sz w:val="28"/>
        </w:rPr>
        <w:t>
      1) сроков и формы обучения;</w:t>
      </w:r>
    </w:p>
    <w:p>
      <w:pPr>
        <w:spacing w:after="0"/>
        <w:ind w:left="0"/>
        <w:jc w:val="both"/>
      </w:pPr>
      <w:r>
        <w:rPr>
          <w:rFonts w:ascii="Times New Roman"/>
          <w:b w:val="false"/>
          <w:i w:val="false"/>
          <w:color w:val="000000"/>
          <w:sz w:val="28"/>
        </w:rPr>
        <w:t>
      2) перечня и объема изученных дисциплин;</w:t>
      </w:r>
    </w:p>
    <w:p>
      <w:pPr>
        <w:spacing w:after="0"/>
        <w:ind w:left="0"/>
        <w:jc w:val="both"/>
      </w:pPr>
      <w:r>
        <w:rPr>
          <w:rFonts w:ascii="Times New Roman"/>
          <w:b w:val="false"/>
          <w:i w:val="false"/>
          <w:color w:val="000000"/>
          <w:sz w:val="28"/>
        </w:rPr>
        <w:t>
      3) наличия практик;</w:t>
      </w:r>
    </w:p>
    <w:p>
      <w:pPr>
        <w:spacing w:after="0"/>
        <w:ind w:left="0"/>
        <w:jc w:val="both"/>
      </w:pPr>
      <w:r>
        <w:rPr>
          <w:rFonts w:ascii="Times New Roman"/>
          <w:b w:val="false"/>
          <w:i w:val="false"/>
          <w:color w:val="000000"/>
          <w:sz w:val="28"/>
        </w:rPr>
        <w:t>
      4) наличия и уровня итоговой аттестации.</w:t>
      </w:r>
    </w:p>
    <w:p>
      <w:pPr>
        <w:spacing w:after="0"/>
        <w:ind w:left="0"/>
        <w:jc w:val="both"/>
      </w:pPr>
      <w:r>
        <w:rPr>
          <w:rFonts w:ascii="Times New Roman"/>
          <w:b w:val="false"/>
          <w:i w:val="false"/>
          <w:color w:val="000000"/>
          <w:sz w:val="28"/>
        </w:rPr>
        <w:t>
      Полученные знания и опыт оцениваются с позиции итоговой подготовки с признанием возможных различий в учебных планах и методах обучения.</w:t>
      </w:r>
    </w:p>
    <w:bookmarkStart w:name="z45" w:id="40"/>
    <w:p>
      <w:pPr>
        <w:spacing w:after="0"/>
        <w:ind w:left="0"/>
        <w:jc w:val="both"/>
      </w:pPr>
      <w:r>
        <w:rPr>
          <w:rFonts w:ascii="Times New Roman"/>
          <w:b w:val="false"/>
          <w:i w:val="false"/>
          <w:color w:val="000000"/>
          <w:sz w:val="28"/>
        </w:rPr>
        <w:t>
      32. В случае выявления существенной разницы в перечне изученных базовых и профильных дисциплин, заявитель представляет дополнительные документы, подтверждающие уровень образования и (или) квалификацию, практические навыки. При невозможности выявления равноценного эквивалента зарубежного документа об образовании с ГОСО РК, эксперт дает заключение об эквивалентности документа с нижеследующим уровнем образования.</w:t>
      </w:r>
    </w:p>
    <w:bookmarkEnd w:id="40"/>
    <w:bookmarkStart w:name="z46" w:id="41"/>
    <w:p>
      <w:pPr>
        <w:spacing w:after="0"/>
        <w:ind w:left="0"/>
        <w:jc w:val="both"/>
      </w:pPr>
      <w:r>
        <w:rPr>
          <w:rFonts w:ascii="Times New Roman"/>
          <w:b w:val="false"/>
          <w:i w:val="false"/>
          <w:color w:val="000000"/>
          <w:sz w:val="28"/>
        </w:rPr>
        <w:t>
      33. В случае, если в документе об образовании, выданном зарубежными организациями образования указываются квалификации, отсутствующие в классификаторах направлений подготовки и специальностей по уровням образования Республики Казахстан, установление соответствия содержания образования проводится по родственной специальности.</w:t>
      </w:r>
    </w:p>
    <w:bookmarkEnd w:id="41"/>
    <w:bookmarkStart w:name="z47" w:id="42"/>
    <w:p>
      <w:pPr>
        <w:spacing w:after="0"/>
        <w:ind w:left="0"/>
        <w:jc w:val="both"/>
      </w:pPr>
      <w:r>
        <w:rPr>
          <w:rFonts w:ascii="Times New Roman"/>
          <w:b w:val="false"/>
          <w:i w:val="false"/>
          <w:color w:val="000000"/>
          <w:sz w:val="28"/>
        </w:rPr>
        <w:t>
      34. Заявитель ознакамливается с материалами экспертизы.</w:t>
      </w:r>
    </w:p>
    <w:bookmarkEnd w:id="42"/>
    <w:bookmarkStart w:name="z48" w:id="43"/>
    <w:p>
      <w:pPr>
        <w:spacing w:after="0"/>
        <w:ind w:left="0"/>
        <w:jc w:val="both"/>
      </w:pPr>
      <w:r>
        <w:rPr>
          <w:rFonts w:ascii="Times New Roman"/>
          <w:b w:val="false"/>
          <w:i w:val="false"/>
          <w:color w:val="000000"/>
          <w:sz w:val="28"/>
        </w:rPr>
        <w:t>
      35. Центр вносит в Уполномоченный орган предложение о положительном решении вопроса на основании:</w:t>
      </w:r>
    </w:p>
    <w:bookmarkEnd w:id="43"/>
    <w:p>
      <w:pPr>
        <w:spacing w:after="0"/>
        <w:ind w:left="0"/>
        <w:jc w:val="both"/>
      </w:pPr>
      <w:r>
        <w:rPr>
          <w:rFonts w:ascii="Times New Roman"/>
          <w:b w:val="false"/>
          <w:i w:val="false"/>
          <w:color w:val="000000"/>
          <w:sz w:val="28"/>
        </w:rPr>
        <w:t>
      1) установления подлинности документа об образовании;</w:t>
      </w:r>
    </w:p>
    <w:p>
      <w:pPr>
        <w:spacing w:after="0"/>
        <w:ind w:left="0"/>
        <w:jc w:val="both"/>
      </w:pPr>
      <w:r>
        <w:rPr>
          <w:rFonts w:ascii="Times New Roman"/>
          <w:b w:val="false"/>
          <w:i w:val="false"/>
          <w:color w:val="000000"/>
          <w:sz w:val="28"/>
        </w:rPr>
        <w:t>
      2) положительного экспертного заключения о соответствии содержания образования, полученного за рубежом с ГОСО РК;</w:t>
      </w:r>
    </w:p>
    <w:p>
      <w:pPr>
        <w:spacing w:after="0"/>
        <w:ind w:left="0"/>
        <w:jc w:val="both"/>
      </w:pPr>
      <w:r>
        <w:rPr>
          <w:rFonts w:ascii="Times New Roman"/>
          <w:b w:val="false"/>
          <w:i w:val="false"/>
          <w:color w:val="000000"/>
          <w:sz w:val="28"/>
        </w:rPr>
        <w:t>
      3) соответствия общих требований к структуре образования в Казахстане и стране выдачи документа об образовании.</w:t>
      </w:r>
    </w:p>
    <w:bookmarkStart w:name="z49" w:id="44"/>
    <w:p>
      <w:pPr>
        <w:spacing w:after="0"/>
        <w:ind w:left="0"/>
        <w:jc w:val="both"/>
      </w:pPr>
      <w:r>
        <w:rPr>
          <w:rFonts w:ascii="Times New Roman"/>
          <w:b w:val="false"/>
          <w:i w:val="false"/>
          <w:color w:val="000000"/>
          <w:sz w:val="28"/>
        </w:rPr>
        <w:t>
      36. Отрицательное заключение о нострификации документов об образовании принимается, если:</w:t>
      </w:r>
    </w:p>
    <w:bookmarkEnd w:id="44"/>
    <w:p>
      <w:pPr>
        <w:spacing w:after="0"/>
        <w:ind w:left="0"/>
        <w:jc w:val="both"/>
      </w:pPr>
      <w:r>
        <w:rPr>
          <w:rFonts w:ascii="Times New Roman"/>
          <w:b w:val="false"/>
          <w:i w:val="false"/>
          <w:color w:val="000000"/>
          <w:sz w:val="28"/>
        </w:rPr>
        <w:t>
      1) заявителем представлены документы, содержащие недостоверную и (или) искаженную информацию;</w:t>
      </w:r>
    </w:p>
    <w:p>
      <w:pPr>
        <w:spacing w:after="0"/>
        <w:ind w:left="0"/>
        <w:jc w:val="both"/>
      </w:pPr>
      <w:r>
        <w:rPr>
          <w:rFonts w:ascii="Times New Roman"/>
          <w:b w:val="false"/>
          <w:i w:val="false"/>
          <w:color w:val="000000"/>
          <w:sz w:val="28"/>
        </w:rPr>
        <w:t>
      2) иностранная образовательная программа не может быть отнесена ни к одному из уровней образования и (или) направлений подготовки (специальностей, профессий), принятых в Республике Казахстан, либо образование получено в форме, не предусмотренной в Республике Казахстан для освоения образовательных программ такого уровня и направленности;</w:t>
      </w:r>
    </w:p>
    <w:p>
      <w:pPr>
        <w:spacing w:after="0"/>
        <w:ind w:left="0"/>
        <w:jc w:val="both"/>
      </w:pPr>
      <w:r>
        <w:rPr>
          <w:rFonts w:ascii="Times New Roman"/>
          <w:b w:val="false"/>
          <w:i w:val="false"/>
          <w:color w:val="000000"/>
          <w:sz w:val="28"/>
        </w:rPr>
        <w:t>
      3) заявителем представлены документы об образовании стран, не признанных Республикой Казахстан в качестве субъекта международного права, либо зарубежная организация образования не признана уполномоченным органом в области образования страны выдачи.</w:t>
      </w:r>
    </w:p>
    <w:bookmarkStart w:name="z50" w:id="45"/>
    <w:p>
      <w:pPr>
        <w:spacing w:after="0"/>
        <w:ind w:left="0"/>
        <w:jc w:val="both"/>
      </w:pPr>
      <w:r>
        <w:rPr>
          <w:rFonts w:ascii="Times New Roman"/>
          <w:b w:val="false"/>
          <w:i w:val="false"/>
          <w:color w:val="000000"/>
          <w:sz w:val="28"/>
        </w:rPr>
        <w:t>
      37. Центр представляет в уполномоченный орган предложения о нострификации документов об образовании.</w:t>
      </w:r>
    </w:p>
    <w:bookmarkEnd w:id="45"/>
    <w:bookmarkStart w:name="z51" w:id="46"/>
    <w:p>
      <w:pPr>
        <w:spacing w:after="0"/>
        <w:ind w:left="0"/>
        <w:jc w:val="both"/>
      </w:pPr>
      <w:r>
        <w:rPr>
          <w:rFonts w:ascii="Times New Roman"/>
          <w:b w:val="false"/>
          <w:i w:val="false"/>
          <w:color w:val="000000"/>
          <w:sz w:val="28"/>
        </w:rPr>
        <w:t>
      38. На основании приказа о нострификации документа об образовании Центр оформляет соответствующее удостоверение согласно приложениям 3 - 7 к настоящим Правилам.</w:t>
      </w:r>
    </w:p>
    <w:bookmarkEnd w:id="46"/>
    <w:bookmarkStart w:name="z52" w:id="47"/>
    <w:p>
      <w:pPr>
        <w:spacing w:after="0"/>
        <w:ind w:left="0"/>
        <w:jc w:val="both"/>
      </w:pPr>
      <w:r>
        <w:rPr>
          <w:rFonts w:ascii="Times New Roman"/>
          <w:b w:val="false"/>
          <w:i w:val="false"/>
          <w:color w:val="000000"/>
          <w:sz w:val="28"/>
        </w:rPr>
        <w:t>
      39. Удостоверение выдается лично заявителю или по его доверенности другому лицу.</w:t>
      </w:r>
    </w:p>
    <w:bookmarkEnd w:id="47"/>
    <w:bookmarkStart w:name="z53" w:id="48"/>
    <w:p>
      <w:pPr>
        <w:spacing w:after="0"/>
        <w:ind w:left="0"/>
        <w:jc w:val="left"/>
      </w:pPr>
      <w:r>
        <w:rPr>
          <w:rFonts w:ascii="Times New Roman"/>
          <w:b/>
          <w:i w:val="false"/>
          <w:color w:val="000000"/>
        </w:rPr>
        <w:t xml:space="preserve"> Глава 4. Порядок выдачи дубликатов удостоверений</w:t>
      </w:r>
      <w:r>
        <w:br/>
      </w:r>
      <w:r>
        <w:rPr>
          <w:rFonts w:ascii="Times New Roman"/>
          <w:b/>
          <w:i w:val="false"/>
          <w:color w:val="000000"/>
        </w:rPr>
        <w:t>о признании или нострификации</w:t>
      </w:r>
    </w:p>
    <w:bookmarkEnd w:id="48"/>
    <w:bookmarkStart w:name="z54" w:id="49"/>
    <w:p>
      <w:pPr>
        <w:spacing w:after="0"/>
        <w:ind w:left="0"/>
        <w:jc w:val="both"/>
      </w:pPr>
      <w:r>
        <w:rPr>
          <w:rFonts w:ascii="Times New Roman"/>
          <w:b w:val="false"/>
          <w:i w:val="false"/>
          <w:color w:val="000000"/>
          <w:sz w:val="28"/>
        </w:rPr>
        <w:t>
      40. В случае перемены фамилии, имени, отчества (при наличии) заявителя, утери или порчи удостоверение о признании или нострификации документа об образовании, выдается дубликат удостоверения о признании или нострификации (далее - дубликат).</w:t>
      </w:r>
    </w:p>
    <w:bookmarkEnd w:id="49"/>
    <w:bookmarkStart w:name="z55" w:id="50"/>
    <w:p>
      <w:pPr>
        <w:spacing w:after="0"/>
        <w:ind w:left="0"/>
        <w:jc w:val="both"/>
      </w:pPr>
      <w:r>
        <w:rPr>
          <w:rFonts w:ascii="Times New Roman"/>
          <w:b w:val="false"/>
          <w:i w:val="false"/>
          <w:color w:val="000000"/>
          <w:sz w:val="28"/>
        </w:rPr>
        <w:t>
      41. Для получения дубликата заявитель представляет в Центр или Государственную корпорацию заявление с приложением следующих документов:</w:t>
      </w:r>
    </w:p>
    <w:bookmarkEnd w:id="50"/>
    <w:p>
      <w:pPr>
        <w:spacing w:after="0"/>
        <w:ind w:left="0"/>
        <w:jc w:val="both"/>
      </w:pPr>
      <w:r>
        <w:rPr>
          <w:rFonts w:ascii="Times New Roman"/>
          <w:b w:val="false"/>
          <w:i w:val="false"/>
          <w:color w:val="000000"/>
          <w:sz w:val="28"/>
        </w:rPr>
        <w:t>
      1) заявление о выдаче дубликата согласно приложению 8 к настоящим Правилам;</w:t>
      </w:r>
    </w:p>
    <w:p>
      <w:pPr>
        <w:spacing w:after="0"/>
        <w:ind w:left="0"/>
        <w:jc w:val="both"/>
      </w:pPr>
      <w:r>
        <w:rPr>
          <w:rFonts w:ascii="Times New Roman"/>
          <w:b w:val="false"/>
          <w:i w:val="false"/>
          <w:color w:val="000000"/>
          <w:sz w:val="28"/>
        </w:rPr>
        <w:t>
      2) копию удостоверения личности или паспорта владельца документа об образовании (с переводом на государственный или русский языки);</w:t>
      </w:r>
    </w:p>
    <w:p>
      <w:pPr>
        <w:spacing w:after="0"/>
        <w:ind w:left="0"/>
        <w:jc w:val="both"/>
      </w:pPr>
      <w:r>
        <w:rPr>
          <w:rFonts w:ascii="Times New Roman"/>
          <w:b w:val="false"/>
          <w:i w:val="false"/>
          <w:color w:val="000000"/>
          <w:sz w:val="28"/>
        </w:rPr>
        <w:t>
      3) информацию об утере, опубликованной в периодическом печатном издании Республики Казахстан;</w:t>
      </w:r>
    </w:p>
    <w:p>
      <w:pPr>
        <w:spacing w:after="0"/>
        <w:ind w:left="0"/>
        <w:jc w:val="both"/>
      </w:pPr>
      <w:r>
        <w:rPr>
          <w:rFonts w:ascii="Times New Roman"/>
          <w:b w:val="false"/>
          <w:i w:val="false"/>
          <w:color w:val="000000"/>
          <w:sz w:val="28"/>
        </w:rPr>
        <w:t>
      4) копию удостоверения личности или паспорт уполномоченного представителя, и документ, удостоверяющий полномочия на представительство (при обращении представителя получателя);</w:t>
      </w:r>
    </w:p>
    <w:p>
      <w:pPr>
        <w:spacing w:after="0"/>
        <w:ind w:left="0"/>
        <w:jc w:val="both"/>
      </w:pPr>
      <w:r>
        <w:rPr>
          <w:rFonts w:ascii="Times New Roman"/>
          <w:b w:val="false"/>
          <w:i w:val="false"/>
          <w:color w:val="000000"/>
          <w:sz w:val="28"/>
        </w:rPr>
        <w:t>
      5) квитанцию об оплате.</w:t>
      </w:r>
    </w:p>
    <w:bookmarkStart w:name="z56" w:id="51"/>
    <w:p>
      <w:pPr>
        <w:spacing w:after="0"/>
        <w:ind w:left="0"/>
        <w:jc w:val="both"/>
      </w:pPr>
      <w:r>
        <w:rPr>
          <w:rFonts w:ascii="Times New Roman"/>
          <w:b w:val="false"/>
          <w:i w:val="false"/>
          <w:color w:val="000000"/>
          <w:sz w:val="28"/>
        </w:rPr>
        <w:t>
      42. Дубликат оформляется на фамилию, имя, отчество (при его наличии), на которые был выдан подлинник документа. На выдаваемом бланке удостоверения в правом верхнем углу проставляется штамп "Дубликат".</w:t>
      </w:r>
    </w:p>
    <w:bookmarkEnd w:id="51"/>
    <w:bookmarkStart w:name="z57" w:id="52"/>
    <w:p>
      <w:pPr>
        <w:spacing w:after="0"/>
        <w:ind w:left="0"/>
        <w:jc w:val="both"/>
      </w:pPr>
      <w:r>
        <w:rPr>
          <w:rFonts w:ascii="Times New Roman"/>
          <w:b w:val="false"/>
          <w:i w:val="false"/>
          <w:color w:val="000000"/>
          <w:sz w:val="28"/>
        </w:rPr>
        <w:t>
      43. Сроки рассмотрения заявления о выдаче дубликата составляет тридцать календарных дней.</w:t>
      </w:r>
    </w:p>
    <w:bookmarkEnd w:id="52"/>
    <w:bookmarkStart w:name="z58" w:id="53"/>
    <w:p>
      <w:pPr>
        <w:spacing w:after="0"/>
        <w:ind w:left="0"/>
        <w:jc w:val="both"/>
      </w:pPr>
      <w:r>
        <w:rPr>
          <w:rFonts w:ascii="Times New Roman"/>
          <w:b w:val="false"/>
          <w:i w:val="false"/>
          <w:color w:val="000000"/>
          <w:sz w:val="28"/>
        </w:rPr>
        <w:t>
      44. Дубликат выдается лично заявителю или по его доверенности другому лицу.</w:t>
      </w:r>
    </w:p>
    <w:bookmarkEnd w:id="53"/>
    <w:bookmarkStart w:name="z59" w:id="54"/>
    <w:p>
      <w:pPr>
        <w:spacing w:after="0"/>
        <w:ind w:left="0"/>
        <w:jc w:val="both"/>
      </w:pPr>
      <w:r>
        <w:rPr>
          <w:rFonts w:ascii="Times New Roman"/>
          <w:b w:val="false"/>
          <w:i w:val="false"/>
          <w:color w:val="000000"/>
          <w:sz w:val="28"/>
        </w:rPr>
        <w:t>
      45. Сведения о выдаче дубликата заносятся в журнале выдачи дубликатов удостоверений о признании или нострификации документов об образовании установленной формы согласно приложению 9 к настоящим Правилам.</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признания и нострификации</w:t>
            </w:r>
            <w:r>
              <w:br/>
            </w:r>
            <w:r>
              <w:rPr>
                <w:rFonts w:ascii="Times New Roman"/>
                <w:b w:val="false"/>
                <w:i w:val="false"/>
                <w:color w:val="000000"/>
                <w:sz w:val="20"/>
              </w:rPr>
              <w:t>документов об образовании</w:t>
            </w:r>
          </w:p>
        </w:tc>
      </w:tr>
    </w:tbl>
    <w:bookmarkStart w:name="z61" w:id="55"/>
    <w:p>
      <w:pPr>
        <w:spacing w:after="0"/>
        <w:ind w:left="0"/>
        <w:jc w:val="both"/>
      </w:pPr>
      <w:r>
        <w:rPr>
          <w:rFonts w:ascii="Times New Roman"/>
          <w:b w:val="false"/>
          <w:i w:val="false"/>
          <w:color w:val="000000"/>
          <w:sz w:val="28"/>
        </w:rPr>
        <w:t xml:space="preserve">
      Форма      </w:t>
      </w:r>
    </w:p>
    <w:bookmarkEnd w:id="55"/>
    <w:p>
      <w:pPr>
        <w:spacing w:after="0"/>
        <w:ind w:left="0"/>
        <w:jc w:val="both"/>
      </w:pPr>
      <w:r>
        <w:rPr>
          <w:rFonts w:ascii="Times New Roman"/>
          <w:b w:val="false"/>
          <w:i w:val="false"/>
          <w:color w:val="000000"/>
          <w:sz w:val="28"/>
        </w:rPr>
        <w:t>
      Комитет по контролю в сфере образования и науки</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от 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    </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Гражданство: __________________________________</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xml:space="preserve">
      Документ, удостоверяющий личность              </w:t>
      </w:r>
    </w:p>
    <w:p>
      <w:pPr>
        <w:spacing w:after="0"/>
        <w:ind w:left="0"/>
        <w:jc w:val="both"/>
      </w:pPr>
      <w:r>
        <w:rPr>
          <w:rFonts w:ascii="Times New Roman"/>
          <w:b w:val="false"/>
          <w:i w:val="false"/>
          <w:color w:val="000000"/>
          <w:sz w:val="28"/>
        </w:rPr>
        <w:t xml:space="preserve">
      (паспорт/удостоверение личности):              </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xml:space="preserve">
      (номер, серия, дата и кем выдан)          </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Адрес проживания: _____________________________</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xml:space="preserve">
      (наименование страны, области, города,     </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xml:space="preserve">
      района, улицы, номер дома и квартиры)    </w:t>
      </w:r>
    </w:p>
    <w:p>
      <w:pPr>
        <w:spacing w:after="0"/>
        <w:ind w:left="0"/>
        <w:jc w:val="both"/>
      </w:pPr>
      <w:r>
        <w:rPr>
          <w:rFonts w:ascii="Times New Roman"/>
          <w:b w:val="false"/>
          <w:i w:val="false"/>
          <w:color w:val="000000"/>
          <w:sz w:val="28"/>
        </w:rPr>
        <w:t>
      Контактные данные _____________________________</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xml:space="preserve">
      (мобильный, рабочий/домашний          </w:t>
      </w:r>
    </w:p>
    <w:p>
      <w:pPr>
        <w:spacing w:after="0"/>
        <w:ind w:left="0"/>
        <w:jc w:val="both"/>
      </w:pPr>
      <w:r>
        <w:rPr>
          <w:rFonts w:ascii="Times New Roman"/>
          <w:b w:val="false"/>
          <w:i w:val="false"/>
          <w:color w:val="000000"/>
          <w:sz w:val="28"/>
        </w:rPr>
        <w:t xml:space="preserve">
      телефоны, адрес электронной почты)       </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Место работы или учебы:________________________</w:t>
      </w:r>
    </w:p>
    <w:p>
      <w:pPr>
        <w:spacing w:after="0"/>
        <w:ind w:left="0"/>
        <w:jc w:val="both"/>
      </w:pPr>
      <w:r>
        <w:rPr>
          <w:rFonts w:ascii="Times New Roman"/>
          <w:b w:val="false"/>
          <w:i w:val="false"/>
          <w:color w:val="000000"/>
          <w:sz w:val="28"/>
        </w:rPr>
        <w:t>
      _______________________________________________</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Прошу Вас ___________________________________________________________</w:t>
      </w:r>
    </w:p>
    <w:p>
      <w:pPr>
        <w:spacing w:after="0"/>
        <w:ind w:left="0"/>
        <w:jc w:val="both"/>
      </w:pPr>
      <w:r>
        <w:rPr>
          <w:rFonts w:ascii="Times New Roman"/>
          <w:b w:val="false"/>
          <w:i w:val="false"/>
          <w:color w:val="000000"/>
          <w:sz w:val="28"/>
        </w:rPr>
        <w:t>
      (признать, нострифицировать)</w:t>
      </w:r>
    </w:p>
    <w:p>
      <w:pPr>
        <w:spacing w:after="0"/>
        <w:ind w:left="0"/>
        <w:jc w:val="both"/>
      </w:pPr>
      <w:r>
        <w:rPr>
          <w:rFonts w:ascii="Times New Roman"/>
          <w:b w:val="false"/>
          <w:i w:val="false"/>
          <w:color w:val="000000"/>
          <w:sz w:val="28"/>
        </w:rPr>
        <w:t>
      Цель ________________________________________________________________</w:t>
      </w:r>
    </w:p>
    <w:p>
      <w:pPr>
        <w:spacing w:after="0"/>
        <w:ind w:left="0"/>
        <w:jc w:val="both"/>
      </w:pPr>
      <w:r>
        <w:rPr>
          <w:rFonts w:ascii="Times New Roman"/>
          <w:b w:val="false"/>
          <w:i w:val="false"/>
          <w:color w:val="000000"/>
          <w:sz w:val="28"/>
        </w:rPr>
        <w:t xml:space="preserve">
      (трудоустройство, продолжение обучения,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Вид, серия и номер документа об образовании _________________________</w:t>
      </w:r>
    </w:p>
    <w:p>
      <w:pPr>
        <w:spacing w:after="0"/>
        <w:ind w:left="0"/>
        <w:jc w:val="both"/>
      </w:pPr>
      <w:r>
        <w:rPr>
          <w:rFonts w:ascii="Times New Roman"/>
          <w:b w:val="false"/>
          <w:i w:val="false"/>
          <w:color w:val="000000"/>
          <w:sz w:val="28"/>
        </w:rPr>
        <w:t>
      (диплом, аттестат,</w:t>
      </w:r>
    </w:p>
    <w:p>
      <w:pPr>
        <w:spacing w:after="0"/>
        <w:ind w:left="0"/>
        <w:jc w:val="both"/>
      </w:pPr>
      <w:r>
        <w:rPr>
          <w:rFonts w:ascii="Times New Roman"/>
          <w:b w:val="false"/>
          <w:i w:val="false"/>
          <w:color w:val="000000"/>
          <w:sz w:val="28"/>
        </w:rPr>
        <w:t>
      свидетельство,</w:t>
      </w:r>
    </w:p>
    <w:p>
      <w:pPr>
        <w:spacing w:after="0"/>
        <w:ind w:left="0"/>
        <w:jc w:val="both"/>
      </w:pPr>
      <w:r>
        <w:rPr>
          <w:rFonts w:ascii="Times New Roman"/>
          <w:b w:val="false"/>
          <w:i w:val="false"/>
          <w:color w:val="000000"/>
          <w:sz w:val="28"/>
        </w:rPr>
        <w:t>
                                                  удостоверение, сертификат)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Кем выдан ___________________________________________________________</w:t>
      </w:r>
    </w:p>
    <w:p>
      <w:pPr>
        <w:spacing w:after="0"/>
        <w:ind w:left="0"/>
        <w:jc w:val="both"/>
      </w:pPr>
      <w:r>
        <w:rPr>
          <w:rFonts w:ascii="Times New Roman"/>
          <w:b w:val="false"/>
          <w:i w:val="false"/>
          <w:color w:val="000000"/>
          <w:sz w:val="28"/>
        </w:rPr>
        <w:t>
                    (полное наименование организации образования, страна)</w:t>
      </w:r>
    </w:p>
    <w:p>
      <w:pPr>
        <w:spacing w:after="0"/>
        <w:ind w:left="0"/>
        <w:jc w:val="both"/>
      </w:pPr>
      <w:r>
        <w:rPr>
          <w:rFonts w:ascii="Times New Roman"/>
          <w:b w:val="false"/>
          <w:i w:val="false"/>
          <w:color w:val="000000"/>
          <w:sz w:val="28"/>
        </w:rPr>
        <w:t>
      по специальности ____________________________________________________</w:t>
      </w:r>
    </w:p>
    <w:p>
      <w:pPr>
        <w:spacing w:after="0"/>
        <w:ind w:left="0"/>
        <w:jc w:val="both"/>
      </w:pPr>
      <w:r>
        <w:rPr>
          <w:rFonts w:ascii="Times New Roman"/>
          <w:b w:val="false"/>
          <w:i w:val="false"/>
          <w:color w:val="000000"/>
          <w:sz w:val="28"/>
        </w:rPr>
        <w:t>
      (полное наименование)</w:t>
      </w:r>
    </w:p>
    <w:p>
      <w:pPr>
        <w:spacing w:after="0"/>
        <w:ind w:left="0"/>
        <w:jc w:val="both"/>
      </w:pPr>
      <w:r>
        <w:rPr>
          <w:rFonts w:ascii="Times New Roman"/>
          <w:b w:val="false"/>
          <w:i w:val="false"/>
          <w:color w:val="000000"/>
          <w:sz w:val="28"/>
        </w:rPr>
        <w:t>
      Присвоенная квалификация/академическая степень 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(полное наименование)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Согласен (на) на использование сведений, составляющих</w:t>
      </w:r>
    </w:p>
    <w:p>
      <w:pPr>
        <w:spacing w:after="0"/>
        <w:ind w:left="0"/>
        <w:jc w:val="both"/>
      </w:pPr>
      <w:r>
        <w:rPr>
          <w:rFonts w:ascii="Times New Roman"/>
          <w:b w:val="false"/>
          <w:i w:val="false"/>
          <w:color w:val="000000"/>
          <w:sz w:val="28"/>
        </w:rPr>
        <w:t>
      охраняемую законом тайну, содержащихся в информационных системах.</w:t>
      </w:r>
    </w:p>
    <w:p>
      <w:pPr>
        <w:spacing w:after="0"/>
        <w:ind w:left="0"/>
        <w:jc w:val="both"/>
      </w:pPr>
      <w:r>
        <w:rPr>
          <w:rFonts w:ascii="Times New Roman"/>
          <w:b w:val="false"/>
          <w:i w:val="false"/>
          <w:color w:val="000000"/>
          <w:sz w:val="28"/>
        </w:rPr>
        <w:t>
      Несу полную ответственность за достоверность предоставленных мною</w:t>
      </w:r>
    </w:p>
    <w:p>
      <w:pPr>
        <w:spacing w:after="0"/>
        <w:ind w:left="0"/>
        <w:jc w:val="both"/>
      </w:pPr>
      <w:r>
        <w:rPr>
          <w:rFonts w:ascii="Times New Roman"/>
          <w:b w:val="false"/>
          <w:i w:val="false"/>
          <w:color w:val="000000"/>
          <w:sz w:val="28"/>
        </w:rPr>
        <w:t>
      документов и сведений в соответствии с действующим законодательством</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"___" _____________ 20___ года       ________________________________</w:t>
      </w:r>
    </w:p>
    <w:p>
      <w:pPr>
        <w:spacing w:after="0"/>
        <w:ind w:left="0"/>
        <w:jc w:val="both"/>
      </w:pPr>
      <w:r>
        <w:rPr>
          <w:rFonts w:ascii="Times New Roman"/>
          <w:b w:val="false"/>
          <w:i w:val="false"/>
          <w:color w:val="000000"/>
          <w:sz w:val="28"/>
        </w:rPr>
        <w:t>
                                       (личная подпись или доверенного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признания и нострификации</w:t>
            </w:r>
            <w:r>
              <w:br/>
            </w:r>
            <w:r>
              <w:rPr>
                <w:rFonts w:ascii="Times New Roman"/>
                <w:b w:val="false"/>
                <w:i w:val="false"/>
                <w:color w:val="000000"/>
                <w:sz w:val="20"/>
              </w:rPr>
              <w:t>документов об образовании</w:t>
            </w:r>
          </w:p>
        </w:tc>
      </w:tr>
    </w:tbl>
    <w:bookmarkStart w:name="z63" w:id="56"/>
    <w:p>
      <w:pPr>
        <w:spacing w:after="0"/>
        <w:ind w:left="0"/>
        <w:jc w:val="both"/>
      </w:pPr>
      <w:r>
        <w:rPr>
          <w:rFonts w:ascii="Times New Roman"/>
          <w:b w:val="false"/>
          <w:i w:val="false"/>
          <w:color w:val="000000"/>
          <w:sz w:val="28"/>
        </w:rPr>
        <w:t xml:space="preserve">
      форма      </w:t>
      </w:r>
    </w:p>
    <w:bookmarkEnd w:id="56"/>
    <w:p>
      <w:pPr>
        <w:spacing w:after="0"/>
        <w:ind w:left="0"/>
        <w:jc w:val="left"/>
      </w:pPr>
      <w:r>
        <w:rPr>
          <w:rFonts w:ascii="Times New Roman"/>
          <w:b/>
          <w:i w:val="false"/>
          <w:color w:val="000000"/>
        </w:rPr>
        <w:t xml:space="preserve"> Министерство образования и науки Республики Казахстан</w:t>
      </w:r>
      <w:r>
        <w:br/>
      </w:r>
      <w:r>
        <w:rPr>
          <w:rFonts w:ascii="Times New Roman"/>
          <w:b/>
          <w:i w:val="false"/>
          <w:color w:val="000000"/>
        </w:rPr>
        <w:t>Комитет по контролю в сфере образования и науки</w:t>
      </w:r>
      <w:r>
        <w:br/>
      </w:r>
      <w:r>
        <w:rPr>
          <w:rFonts w:ascii="Times New Roman"/>
          <w:b/>
          <w:i w:val="false"/>
          <w:color w:val="000000"/>
        </w:rPr>
        <w:t>УДОСТОВЕРЕНИЕ</w:t>
      </w:r>
      <w:r>
        <w:br/>
      </w:r>
      <w:r>
        <w:rPr>
          <w:rFonts w:ascii="Times New Roman"/>
          <w:b/>
          <w:i w:val="false"/>
          <w:color w:val="000000"/>
        </w:rPr>
        <w:t>(действительно с подлинником документа об образовании</w:t>
      </w:r>
      <w:r>
        <w:br/>
      </w:r>
      <w:r>
        <w:rPr>
          <w:rFonts w:ascii="Times New Roman"/>
          <w:b/>
          <w:i w:val="false"/>
          <w:color w:val="000000"/>
        </w:rPr>
        <w:t>и его нотариально заверенным переводом)</w:t>
      </w:r>
      <w:r>
        <w:br/>
      </w:r>
      <w:r>
        <w:rPr>
          <w:rFonts w:ascii="Times New Roman"/>
          <w:b/>
          <w:i w:val="false"/>
          <w:color w:val="000000"/>
        </w:rPr>
        <w:t>БТ № 0000001</w:t>
      </w:r>
    </w:p>
    <w:p>
      <w:pPr>
        <w:spacing w:after="0"/>
        <w:ind w:left="0"/>
        <w:jc w:val="both"/>
      </w:pPr>
      <w:r>
        <w:rPr>
          <w:rFonts w:ascii="Times New Roman"/>
          <w:b w:val="false"/>
          <w:i w:val="false"/>
          <w:color w:val="000000"/>
          <w:sz w:val="28"/>
        </w:rPr>
        <w:t>
      Настоящим удостоверяется, что документ об образовании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(название документа, серия, номер и дата выдачи)</w:t>
      </w:r>
    </w:p>
    <w:p>
      <w:pPr>
        <w:spacing w:after="0"/>
        <w:ind w:left="0"/>
        <w:jc w:val="both"/>
      </w:pPr>
      <w:r>
        <w:rPr>
          <w:rFonts w:ascii="Times New Roman"/>
          <w:b w:val="false"/>
          <w:i w:val="false"/>
          <w:color w:val="000000"/>
          <w:sz w:val="28"/>
        </w:rPr>
        <w:t>
      выданный ____________________________________________________________</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организации, выдавшей документ об образовании, страна)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i w:val="false"/>
          <w:color w:val="000000"/>
        </w:rPr>
        <w:t xml:space="preserve"> признается в Республике Казахстан</w:t>
      </w:r>
    </w:p>
    <w:p>
      <w:pPr>
        <w:spacing w:after="0"/>
        <w:ind w:left="0"/>
        <w:jc w:val="both"/>
      </w:pPr>
      <w:r>
        <w:rPr>
          <w:rFonts w:ascii="Times New Roman"/>
          <w:b w:val="false"/>
          <w:i w:val="false"/>
          <w:color w:val="000000"/>
          <w:sz w:val="28"/>
        </w:rPr>
        <w:t>
      с квалификацией/академической степенью 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 специальности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 соответствующим равенством прав для _______________________________</w:t>
      </w:r>
    </w:p>
    <w:p>
      <w:pPr>
        <w:spacing w:after="0"/>
        <w:ind w:left="0"/>
        <w:jc w:val="both"/>
      </w:pPr>
      <w:r>
        <w:rPr>
          <w:rFonts w:ascii="Times New Roman"/>
          <w:b w:val="false"/>
          <w:i w:val="false"/>
          <w:color w:val="000000"/>
          <w:sz w:val="28"/>
        </w:rPr>
        <w:t xml:space="preserve">
                                                (доступа к образованию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и/или профессиональной деятельности)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Основание: __________________________________________________________</w:t>
      </w:r>
    </w:p>
    <w:p>
      <w:pPr>
        <w:spacing w:after="0"/>
        <w:ind w:left="0"/>
        <w:jc w:val="both"/>
      </w:pPr>
      <w:r>
        <w:rPr>
          <w:rFonts w:ascii="Times New Roman"/>
          <w:b w:val="false"/>
          <w:i w:val="false"/>
          <w:color w:val="000000"/>
          <w:sz w:val="28"/>
        </w:rPr>
        <w:t>
      (номер и дата решения)</w:t>
      </w:r>
    </w:p>
    <w:p>
      <w:pPr>
        <w:spacing w:after="0"/>
        <w:ind w:left="0"/>
        <w:jc w:val="both"/>
      </w:pPr>
      <w:r>
        <w:rPr>
          <w:rFonts w:ascii="Times New Roman"/>
          <w:b w:val="false"/>
          <w:i w:val="false"/>
          <w:color w:val="000000"/>
          <w:sz w:val="28"/>
        </w:rPr>
        <w:t>
      Место печати</w:t>
      </w:r>
    </w:p>
    <w:p>
      <w:pPr>
        <w:spacing w:after="0"/>
        <w:ind w:left="0"/>
        <w:jc w:val="both"/>
      </w:pPr>
      <w:r>
        <w:rPr>
          <w:rFonts w:ascii="Times New Roman"/>
          <w:b w:val="false"/>
          <w:i w:val="false"/>
          <w:color w:val="000000"/>
          <w:sz w:val="28"/>
        </w:rPr>
        <w:t>
      Руководитель услугодателя _________________ 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Регистрационный номер № _____</w:t>
      </w:r>
    </w:p>
    <w:p>
      <w:pPr>
        <w:spacing w:after="0"/>
        <w:ind w:left="0"/>
        <w:jc w:val="both"/>
      </w:pPr>
      <w:r>
        <w:rPr>
          <w:rFonts w:ascii="Times New Roman"/>
          <w:b w:val="false"/>
          <w:i w:val="false"/>
          <w:color w:val="000000"/>
          <w:sz w:val="28"/>
        </w:rPr>
        <w:t>
      "_____"________________20 ____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признания и нострификации</w:t>
            </w:r>
            <w:r>
              <w:br/>
            </w:r>
            <w:r>
              <w:rPr>
                <w:rFonts w:ascii="Times New Roman"/>
                <w:b w:val="false"/>
                <w:i w:val="false"/>
                <w:color w:val="000000"/>
                <w:sz w:val="20"/>
              </w:rPr>
              <w:t>документов об образовании</w:t>
            </w:r>
          </w:p>
        </w:tc>
      </w:tr>
    </w:tbl>
    <w:bookmarkStart w:name="z65" w:id="57"/>
    <w:p>
      <w:pPr>
        <w:spacing w:after="0"/>
        <w:ind w:left="0"/>
        <w:jc w:val="both"/>
      </w:pPr>
      <w:r>
        <w:rPr>
          <w:rFonts w:ascii="Times New Roman"/>
          <w:b w:val="false"/>
          <w:i w:val="false"/>
          <w:color w:val="000000"/>
          <w:sz w:val="28"/>
        </w:rPr>
        <w:t xml:space="preserve">
      форма      </w:t>
      </w:r>
    </w:p>
    <w:bookmarkEnd w:id="57"/>
    <w:p>
      <w:pPr>
        <w:spacing w:after="0"/>
        <w:ind w:left="0"/>
        <w:jc w:val="left"/>
      </w:pPr>
      <w:r>
        <w:rPr>
          <w:rFonts w:ascii="Times New Roman"/>
          <w:b/>
          <w:i w:val="false"/>
          <w:color w:val="000000"/>
        </w:rPr>
        <w:t xml:space="preserve"> Министерство образования и науки Республики Казахстан</w:t>
      </w:r>
      <w:r>
        <w:br/>
      </w:r>
      <w:r>
        <w:rPr>
          <w:rFonts w:ascii="Times New Roman"/>
          <w:b/>
          <w:i w:val="false"/>
          <w:color w:val="000000"/>
        </w:rPr>
        <w:t>Комитет по контролю в сфере образования и науки</w:t>
      </w:r>
      <w:r>
        <w:br/>
      </w:r>
      <w:r>
        <w:rPr>
          <w:rFonts w:ascii="Times New Roman"/>
          <w:b/>
          <w:i w:val="false"/>
          <w:color w:val="000000"/>
        </w:rPr>
        <w:t>УДОСТОВЕРЕНИЕ</w:t>
      </w:r>
      <w:r>
        <w:br/>
      </w:r>
      <w:r>
        <w:rPr>
          <w:rFonts w:ascii="Times New Roman"/>
          <w:b/>
          <w:i w:val="false"/>
          <w:color w:val="000000"/>
        </w:rPr>
        <w:t>(действительно с подлинником документа об образовании</w:t>
      </w:r>
      <w:r>
        <w:br/>
      </w:r>
      <w:r>
        <w:rPr>
          <w:rFonts w:ascii="Times New Roman"/>
          <w:b/>
          <w:i w:val="false"/>
          <w:color w:val="000000"/>
        </w:rPr>
        <w:t>и его нотариально заверенным переводом)</w:t>
      </w:r>
      <w:r>
        <w:br/>
      </w:r>
      <w:r>
        <w:rPr>
          <w:rFonts w:ascii="Times New Roman"/>
          <w:b/>
          <w:i w:val="false"/>
          <w:color w:val="000000"/>
        </w:rPr>
        <w:t>ЖБ-ІІ          № 0000001</w:t>
      </w:r>
    </w:p>
    <w:p>
      <w:pPr>
        <w:spacing w:after="0"/>
        <w:ind w:left="0"/>
        <w:jc w:val="both"/>
      </w:pPr>
      <w:r>
        <w:rPr>
          <w:rFonts w:ascii="Times New Roman"/>
          <w:b w:val="false"/>
          <w:i w:val="false"/>
          <w:color w:val="000000"/>
          <w:sz w:val="28"/>
        </w:rPr>
        <w:t>
      Настоящим удостоверяется, что документ об образовании 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(название документа, серия, номер и дата выдачи)</w:t>
      </w:r>
    </w:p>
    <w:p>
      <w:pPr>
        <w:spacing w:after="0"/>
        <w:ind w:left="0"/>
        <w:jc w:val="both"/>
      </w:pPr>
      <w:r>
        <w:rPr>
          <w:rFonts w:ascii="Times New Roman"/>
          <w:b w:val="false"/>
          <w:i w:val="false"/>
          <w:color w:val="000000"/>
          <w:sz w:val="28"/>
        </w:rPr>
        <w:t>
      выданный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организации, выдавшей документ об образовании, страна)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i w:val="false"/>
          <w:color w:val="000000"/>
        </w:rPr>
        <w:t xml:space="preserve"> эквивалентен казахстанскому диплому о послевузовском образовании</w:t>
      </w:r>
    </w:p>
    <w:p>
      <w:pPr>
        <w:spacing w:after="0"/>
        <w:ind w:left="0"/>
        <w:jc w:val="both"/>
      </w:pPr>
      <w:r>
        <w:rPr>
          <w:rFonts w:ascii="Times New Roman"/>
          <w:b w:val="false"/>
          <w:i w:val="false"/>
          <w:color w:val="000000"/>
          <w:sz w:val="28"/>
        </w:rPr>
        <w:t>
      с присвоением квалификации/академической степени 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 специальности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 соответствующим равенством прав для________________________________</w:t>
      </w:r>
    </w:p>
    <w:p>
      <w:pPr>
        <w:spacing w:after="0"/>
        <w:ind w:left="0"/>
        <w:jc w:val="both"/>
      </w:pPr>
      <w:r>
        <w:rPr>
          <w:rFonts w:ascii="Times New Roman"/>
          <w:b w:val="false"/>
          <w:i w:val="false"/>
          <w:color w:val="000000"/>
          <w:sz w:val="28"/>
        </w:rPr>
        <w:t>
                               (доступа к образованию и/или профессиональной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деятельности)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Основание____________________________________________________________</w:t>
      </w:r>
    </w:p>
    <w:p>
      <w:pPr>
        <w:spacing w:after="0"/>
        <w:ind w:left="0"/>
        <w:jc w:val="both"/>
      </w:pPr>
      <w:r>
        <w:rPr>
          <w:rFonts w:ascii="Times New Roman"/>
          <w:b w:val="false"/>
          <w:i w:val="false"/>
          <w:color w:val="000000"/>
          <w:sz w:val="28"/>
        </w:rPr>
        <w:t>
      (номер и дата решения)</w:t>
      </w:r>
    </w:p>
    <w:p>
      <w:pPr>
        <w:spacing w:after="0"/>
        <w:ind w:left="0"/>
        <w:jc w:val="both"/>
      </w:pPr>
      <w:r>
        <w:rPr>
          <w:rFonts w:ascii="Times New Roman"/>
          <w:b w:val="false"/>
          <w:i w:val="false"/>
          <w:color w:val="000000"/>
          <w:sz w:val="28"/>
        </w:rPr>
        <w:t>
      Место печати</w:t>
      </w:r>
    </w:p>
    <w:p>
      <w:pPr>
        <w:spacing w:after="0"/>
        <w:ind w:left="0"/>
        <w:jc w:val="both"/>
      </w:pPr>
      <w:r>
        <w:rPr>
          <w:rFonts w:ascii="Times New Roman"/>
          <w:b w:val="false"/>
          <w:i w:val="false"/>
          <w:color w:val="000000"/>
          <w:sz w:val="28"/>
        </w:rPr>
        <w:t>
      Руководитель услугодателя _________________ 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Регистрационный номер № _________</w:t>
      </w:r>
    </w:p>
    <w:p>
      <w:pPr>
        <w:spacing w:after="0"/>
        <w:ind w:left="0"/>
        <w:jc w:val="both"/>
      </w:pPr>
      <w:r>
        <w:rPr>
          <w:rFonts w:ascii="Times New Roman"/>
          <w:b w:val="false"/>
          <w:i w:val="false"/>
          <w:color w:val="000000"/>
          <w:sz w:val="28"/>
        </w:rPr>
        <w:t>
      "____"________________ 20____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признания и нострификациит</w:t>
            </w:r>
            <w:r>
              <w:br/>
            </w:r>
            <w:r>
              <w:rPr>
                <w:rFonts w:ascii="Times New Roman"/>
                <w:b w:val="false"/>
                <w:i w:val="false"/>
                <w:color w:val="000000"/>
                <w:sz w:val="20"/>
              </w:rPr>
              <w:t>документов об образовании</w:t>
            </w:r>
          </w:p>
        </w:tc>
      </w:tr>
    </w:tbl>
    <w:bookmarkStart w:name="z67" w:id="58"/>
    <w:p>
      <w:pPr>
        <w:spacing w:after="0"/>
        <w:ind w:left="0"/>
        <w:jc w:val="both"/>
      </w:pPr>
      <w:r>
        <w:rPr>
          <w:rFonts w:ascii="Times New Roman"/>
          <w:b w:val="false"/>
          <w:i w:val="false"/>
          <w:color w:val="000000"/>
          <w:sz w:val="28"/>
        </w:rPr>
        <w:t xml:space="preserve">
      форма      </w:t>
      </w:r>
    </w:p>
    <w:bookmarkEnd w:id="58"/>
    <w:p>
      <w:pPr>
        <w:spacing w:after="0"/>
        <w:ind w:left="0"/>
        <w:jc w:val="left"/>
      </w:pPr>
      <w:r>
        <w:rPr>
          <w:rFonts w:ascii="Times New Roman"/>
          <w:b/>
          <w:i w:val="false"/>
          <w:color w:val="000000"/>
        </w:rPr>
        <w:t xml:space="preserve"> Министерство образования и науки Республики Казахстан</w:t>
      </w:r>
      <w:r>
        <w:br/>
      </w:r>
      <w:r>
        <w:rPr>
          <w:rFonts w:ascii="Times New Roman"/>
          <w:b/>
          <w:i w:val="false"/>
          <w:color w:val="000000"/>
        </w:rPr>
        <w:t>Комитет по контролю в сфере образования и науки</w:t>
      </w:r>
      <w:r>
        <w:br/>
      </w:r>
      <w:r>
        <w:rPr>
          <w:rFonts w:ascii="Times New Roman"/>
          <w:b/>
          <w:i w:val="false"/>
          <w:color w:val="000000"/>
        </w:rPr>
        <w:t>УДОСТОВЕРЕНИЕ</w:t>
      </w:r>
      <w:r>
        <w:br/>
      </w:r>
      <w:r>
        <w:rPr>
          <w:rFonts w:ascii="Times New Roman"/>
          <w:b/>
          <w:i w:val="false"/>
          <w:color w:val="000000"/>
        </w:rPr>
        <w:t>(действительно с подлинником документа об образовании</w:t>
      </w:r>
      <w:r>
        <w:br/>
      </w:r>
      <w:r>
        <w:rPr>
          <w:rFonts w:ascii="Times New Roman"/>
          <w:b/>
          <w:i w:val="false"/>
          <w:color w:val="000000"/>
        </w:rPr>
        <w:t>и его нотариально заверенным переводом)</w:t>
      </w:r>
      <w:r>
        <w:br/>
      </w:r>
      <w:r>
        <w:rPr>
          <w:rFonts w:ascii="Times New Roman"/>
          <w:b/>
          <w:i w:val="false"/>
          <w:color w:val="000000"/>
        </w:rPr>
        <w:t>ЖБ-І           № 0000001</w:t>
      </w:r>
    </w:p>
    <w:p>
      <w:pPr>
        <w:spacing w:after="0"/>
        <w:ind w:left="0"/>
        <w:jc w:val="both"/>
      </w:pPr>
      <w:r>
        <w:rPr>
          <w:rFonts w:ascii="Times New Roman"/>
          <w:b w:val="false"/>
          <w:i w:val="false"/>
          <w:color w:val="000000"/>
          <w:sz w:val="28"/>
        </w:rPr>
        <w:t>
      Настоящим удостоверяется, что документ об образовании 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(название документа, серия, номер и дата выдачи)</w:t>
      </w:r>
    </w:p>
    <w:p>
      <w:pPr>
        <w:spacing w:after="0"/>
        <w:ind w:left="0"/>
        <w:jc w:val="both"/>
      </w:pPr>
      <w:r>
        <w:rPr>
          <w:rFonts w:ascii="Times New Roman"/>
          <w:b w:val="false"/>
          <w:i w:val="false"/>
          <w:color w:val="000000"/>
          <w:sz w:val="28"/>
        </w:rPr>
        <w:t>
      выданный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организации, выдавшей документ об образовании, страна)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i w:val="false"/>
          <w:color w:val="000000"/>
        </w:rPr>
        <w:t xml:space="preserve"> эквивалентен казахстанскому диплому о высшем образовании</w:t>
      </w:r>
    </w:p>
    <w:p>
      <w:pPr>
        <w:spacing w:after="0"/>
        <w:ind w:left="0"/>
        <w:jc w:val="both"/>
      </w:pPr>
      <w:r>
        <w:rPr>
          <w:rFonts w:ascii="Times New Roman"/>
          <w:b w:val="false"/>
          <w:i w:val="false"/>
          <w:color w:val="000000"/>
          <w:sz w:val="28"/>
        </w:rPr>
        <w:t>
      с присвоением квалификации/академической степени 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 специальности_____________________________________________________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 соответствующим равенством прав для________________________________</w:t>
      </w:r>
    </w:p>
    <w:p>
      <w:pPr>
        <w:spacing w:after="0"/>
        <w:ind w:left="0"/>
        <w:jc w:val="both"/>
      </w:pPr>
      <w:r>
        <w:rPr>
          <w:rFonts w:ascii="Times New Roman"/>
          <w:b w:val="false"/>
          <w:i w:val="false"/>
          <w:color w:val="000000"/>
          <w:sz w:val="28"/>
        </w:rPr>
        <w:t>
                               (доступа к образованию и/или профессиональной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деятельности)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Основание____________________________________________________________</w:t>
      </w:r>
    </w:p>
    <w:p>
      <w:pPr>
        <w:spacing w:after="0"/>
        <w:ind w:left="0"/>
        <w:jc w:val="both"/>
      </w:pPr>
      <w:r>
        <w:rPr>
          <w:rFonts w:ascii="Times New Roman"/>
          <w:b w:val="false"/>
          <w:i w:val="false"/>
          <w:color w:val="000000"/>
          <w:sz w:val="28"/>
        </w:rPr>
        <w:t>
      (номер и дата решения)</w:t>
      </w:r>
    </w:p>
    <w:p>
      <w:pPr>
        <w:spacing w:after="0"/>
        <w:ind w:left="0"/>
        <w:jc w:val="both"/>
      </w:pPr>
      <w:r>
        <w:rPr>
          <w:rFonts w:ascii="Times New Roman"/>
          <w:b w:val="false"/>
          <w:i w:val="false"/>
          <w:color w:val="000000"/>
          <w:sz w:val="28"/>
        </w:rPr>
        <w:t>
      Место печати</w:t>
      </w:r>
    </w:p>
    <w:p>
      <w:pPr>
        <w:spacing w:after="0"/>
        <w:ind w:left="0"/>
        <w:jc w:val="both"/>
      </w:pPr>
      <w:r>
        <w:rPr>
          <w:rFonts w:ascii="Times New Roman"/>
          <w:b w:val="false"/>
          <w:i w:val="false"/>
          <w:color w:val="000000"/>
          <w:sz w:val="28"/>
        </w:rPr>
        <w:t>
      Руководитель услугодателя ________________ 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Регистрационный номер № _________</w:t>
      </w:r>
    </w:p>
    <w:p>
      <w:pPr>
        <w:spacing w:after="0"/>
        <w:ind w:left="0"/>
        <w:jc w:val="both"/>
      </w:pPr>
      <w:r>
        <w:rPr>
          <w:rFonts w:ascii="Times New Roman"/>
          <w:b w:val="false"/>
          <w:i w:val="false"/>
          <w:color w:val="000000"/>
          <w:sz w:val="28"/>
        </w:rPr>
        <w:t xml:space="preserve">
      "____"________________ 20____ года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признания и нострификации</w:t>
            </w:r>
            <w:r>
              <w:br/>
            </w:r>
            <w:r>
              <w:rPr>
                <w:rFonts w:ascii="Times New Roman"/>
                <w:b w:val="false"/>
                <w:i w:val="false"/>
                <w:color w:val="000000"/>
                <w:sz w:val="20"/>
              </w:rPr>
              <w:t>документов об образовании</w:t>
            </w:r>
          </w:p>
        </w:tc>
      </w:tr>
    </w:tbl>
    <w:bookmarkStart w:name="z69" w:id="59"/>
    <w:p>
      <w:pPr>
        <w:spacing w:after="0"/>
        <w:ind w:left="0"/>
        <w:jc w:val="both"/>
      </w:pPr>
      <w:r>
        <w:rPr>
          <w:rFonts w:ascii="Times New Roman"/>
          <w:b w:val="false"/>
          <w:i w:val="false"/>
          <w:color w:val="000000"/>
          <w:sz w:val="28"/>
        </w:rPr>
        <w:t xml:space="preserve">
      форма      </w:t>
      </w:r>
    </w:p>
    <w:bookmarkEnd w:id="59"/>
    <w:p>
      <w:pPr>
        <w:spacing w:after="0"/>
        <w:ind w:left="0"/>
        <w:jc w:val="left"/>
      </w:pPr>
      <w:r>
        <w:rPr>
          <w:rFonts w:ascii="Times New Roman"/>
          <w:b/>
          <w:i w:val="false"/>
          <w:color w:val="000000"/>
        </w:rPr>
        <w:t xml:space="preserve"> Министерство образования и науки Республики Казахстан</w:t>
      </w:r>
      <w:r>
        <w:br/>
      </w:r>
      <w:r>
        <w:rPr>
          <w:rFonts w:ascii="Times New Roman"/>
          <w:b/>
          <w:i w:val="false"/>
          <w:color w:val="000000"/>
        </w:rPr>
        <w:t>Комитет по контролю в сфере образования и науки</w:t>
      </w:r>
      <w:r>
        <w:br/>
      </w:r>
      <w:r>
        <w:rPr>
          <w:rFonts w:ascii="Times New Roman"/>
          <w:b/>
          <w:i w:val="false"/>
          <w:color w:val="000000"/>
        </w:rPr>
        <w:t>УДОСТОВЕРЕНИЕ</w:t>
      </w:r>
      <w:r>
        <w:br/>
      </w:r>
      <w:r>
        <w:rPr>
          <w:rFonts w:ascii="Times New Roman"/>
          <w:b/>
          <w:i w:val="false"/>
          <w:color w:val="000000"/>
        </w:rPr>
        <w:t>(действительно с подлинником документа об образовании</w:t>
      </w:r>
      <w:r>
        <w:br/>
      </w:r>
      <w:r>
        <w:rPr>
          <w:rFonts w:ascii="Times New Roman"/>
          <w:b/>
          <w:i w:val="false"/>
          <w:color w:val="000000"/>
        </w:rPr>
        <w:t>и его нотариально заверенным переводом)</w:t>
      </w:r>
      <w:r>
        <w:br/>
      </w:r>
      <w:r>
        <w:rPr>
          <w:rFonts w:ascii="Times New Roman"/>
          <w:b/>
          <w:i w:val="false"/>
          <w:color w:val="000000"/>
        </w:rPr>
        <w:t>ТКБ                  № 0000001</w:t>
      </w:r>
    </w:p>
    <w:p>
      <w:pPr>
        <w:spacing w:after="0"/>
        <w:ind w:left="0"/>
        <w:jc w:val="both"/>
      </w:pPr>
      <w:r>
        <w:rPr>
          <w:rFonts w:ascii="Times New Roman"/>
          <w:b w:val="false"/>
          <w:i w:val="false"/>
          <w:color w:val="000000"/>
          <w:sz w:val="28"/>
        </w:rPr>
        <w:t>
      Настоящим удостоверяется, что документ об образовании 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(название документа, серия, номер и дата выдачи)</w:t>
      </w:r>
    </w:p>
    <w:p>
      <w:pPr>
        <w:spacing w:after="0"/>
        <w:ind w:left="0"/>
        <w:jc w:val="both"/>
      </w:pPr>
      <w:r>
        <w:rPr>
          <w:rFonts w:ascii="Times New Roman"/>
          <w:b w:val="false"/>
          <w:i w:val="false"/>
          <w:color w:val="000000"/>
          <w:sz w:val="28"/>
        </w:rPr>
        <w:t>
      выданный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организации, выдавшей документ об образовании, страна)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i w:val="false"/>
          <w:color w:val="000000"/>
        </w:rPr>
        <w:t xml:space="preserve"> эквивалентен казахстанскому документу</w:t>
      </w:r>
      <w:r>
        <w:br/>
      </w:r>
      <w:r>
        <w:rPr>
          <w:rFonts w:ascii="Times New Roman"/>
          <w:b/>
          <w:i w:val="false"/>
          <w:color w:val="000000"/>
        </w:rPr>
        <w:t>о техническом и профессиональном образовании</w:t>
      </w:r>
    </w:p>
    <w:p>
      <w:pPr>
        <w:spacing w:after="0"/>
        <w:ind w:left="0"/>
        <w:jc w:val="both"/>
      </w:pPr>
      <w:r>
        <w:rPr>
          <w:rFonts w:ascii="Times New Roman"/>
          <w:b w:val="false"/>
          <w:i w:val="false"/>
          <w:color w:val="000000"/>
          <w:sz w:val="28"/>
        </w:rPr>
        <w:t>
      по специальности_____________________________________________________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 присвоением квалификации 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 соответствующим равенством прав ___________________________________</w:t>
      </w:r>
    </w:p>
    <w:p>
      <w:pPr>
        <w:spacing w:after="0"/>
        <w:ind w:left="0"/>
        <w:jc w:val="both"/>
      </w:pPr>
      <w:r>
        <w:rPr>
          <w:rFonts w:ascii="Times New Roman"/>
          <w:b w:val="false"/>
          <w:i w:val="false"/>
          <w:color w:val="000000"/>
          <w:sz w:val="28"/>
        </w:rPr>
        <w:t>
                              (доступа к образованию и/или профессиональной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деятельности)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Основание:___________________________________________________________</w:t>
      </w:r>
    </w:p>
    <w:p>
      <w:pPr>
        <w:spacing w:after="0"/>
        <w:ind w:left="0"/>
        <w:jc w:val="both"/>
      </w:pPr>
      <w:r>
        <w:rPr>
          <w:rFonts w:ascii="Times New Roman"/>
          <w:b w:val="false"/>
          <w:i w:val="false"/>
          <w:color w:val="000000"/>
          <w:sz w:val="28"/>
        </w:rPr>
        <w:t>
      (номер и дата решения)</w:t>
      </w:r>
    </w:p>
    <w:p>
      <w:pPr>
        <w:spacing w:after="0"/>
        <w:ind w:left="0"/>
        <w:jc w:val="both"/>
      </w:pPr>
      <w:r>
        <w:rPr>
          <w:rFonts w:ascii="Times New Roman"/>
          <w:b w:val="false"/>
          <w:i w:val="false"/>
          <w:color w:val="000000"/>
          <w:sz w:val="28"/>
        </w:rPr>
        <w:t>
      Место печати</w:t>
      </w:r>
    </w:p>
    <w:p>
      <w:pPr>
        <w:spacing w:after="0"/>
        <w:ind w:left="0"/>
        <w:jc w:val="both"/>
      </w:pPr>
      <w:r>
        <w:rPr>
          <w:rFonts w:ascii="Times New Roman"/>
          <w:b w:val="false"/>
          <w:i w:val="false"/>
          <w:color w:val="000000"/>
          <w:sz w:val="28"/>
        </w:rPr>
        <w:t>
      Руководитель услугодателя ________________ 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Регистрационный номер № _________</w:t>
      </w:r>
    </w:p>
    <w:p>
      <w:pPr>
        <w:spacing w:after="0"/>
        <w:ind w:left="0"/>
        <w:jc w:val="both"/>
      </w:pPr>
      <w:r>
        <w:rPr>
          <w:rFonts w:ascii="Times New Roman"/>
          <w:b w:val="false"/>
          <w:i w:val="false"/>
          <w:color w:val="000000"/>
          <w:sz w:val="28"/>
        </w:rPr>
        <w:t>
      "______"________________ 20____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признания и нострификации</w:t>
            </w:r>
            <w:r>
              <w:br/>
            </w:r>
            <w:r>
              <w:rPr>
                <w:rFonts w:ascii="Times New Roman"/>
                <w:b w:val="false"/>
                <w:i w:val="false"/>
                <w:color w:val="000000"/>
                <w:sz w:val="20"/>
              </w:rPr>
              <w:t>документов об образовании</w:t>
            </w:r>
          </w:p>
        </w:tc>
      </w:tr>
    </w:tbl>
    <w:bookmarkStart w:name="z71" w:id="60"/>
    <w:p>
      <w:pPr>
        <w:spacing w:after="0"/>
        <w:ind w:left="0"/>
        <w:jc w:val="both"/>
      </w:pPr>
      <w:r>
        <w:rPr>
          <w:rFonts w:ascii="Times New Roman"/>
          <w:b w:val="false"/>
          <w:i w:val="false"/>
          <w:color w:val="000000"/>
          <w:sz w:val="28"/>
        </w:rPr>
        <w:t xml:space="preserve">
      форма      </w:t>
      </w:r>
    </w:p>
    <w:bookmarkEnd w:id="60"/>
    <w:p>
      <w:pPr>
        <w:spacing w:after="0"/>
        <w:ind w:left="0"/>
        <w:jc w:val="left"/>
      </w:pPr>
      <w:r>
        <w:rPr>
          <w:rFonts w:ascii="Times New Roman"/>
          <w:b/>
          <w:i w:val="false"/>
          <w:color w:val="000000"/>
        </w:rPr>
        <w:t xml:space="preserve"> Министерство образования и науки Республики Казахстан</w:t>
      </w:r>
      <w:r>
        <w:br/>
      </w:r>
      <w:r>
        <w:rPr>
          <w:rFonts w:ascii="Times New Roman"/>
          <w:b/>
          <w:i w:val="false"/>
          <w:color w:val="000000"/>
        </w:rPr>
        <w:t>Комитет по контролю в сфере образования и науки</w:t>
      </w:r>
      <w:r>
        <w:br/>
      </w:r>
      <w:r>
        <w:rPr>
          <w:rFonts w:ascii="Times New Roman"/>
          <w:b/>
          <w:i w:val="false"/>
          <w:color w:val="000000"/>
        </w:rPr>
        <w:t>УДОСТОВЕРЕНИЕ</w:t>
      </w:r>
      <w:r>
        <w:br/>
      </w:r>
      <w:r>
        <w:rPr>
          <w:rFonts w:ascii="Times New Roman"/>
          <w:b/>
          <w:i w:val="false"/>
          <w:color w:val="000000"/>
        </w:rPr>
        <w:t>(действительно с подлинником документа об образовании</w:t>
      </w:r>
      <w:r>
        <w:br/>
      </w:r>
      <w:r>
        <w:rPr>
          <w:rFonts w:ascii="Times New Roman"/>
          <w:b/>
          <w:i w:val="false"/>
          <w:color w:val="000000"/>
        </w:rPr>
        <w:t>и его нотариально заверенным переводом)</w:t>
      </w:r>
      <w:r>
        <w:br/>
      </w:r>
      <w:r>
        <w:rPr>
          <w:rFonts w:ascii="Times New Roman"/>
          <w:b/>
          <w:i w:val="false"/>
          <w:color w:val="000000"/>
        </w:rPr>
        <w:t>ЖОБ                № 0000001</w:t>
      </w:r>
    </w:p>
    <w:p>
      <w:pPr>
        <w:spacing w:after="0"/>
        <w:ind w:left="0"/>
        <w:jc w:val="both"/>
      </w:pPr>
      <w:r>
        <w:rPr>
          <w:rFonts w:ascii="Times New Roman"/>
          <w:b w:val="false"/>
          <w:i w:val="false"/>
          <w:color w:val="000000"/>
          <w:sz w:val="28"/>
        </w:rPr>
        <w:t>
      Настоящим удостоверяется, что документ об образовании 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(название документа, серия, номер и дата выдачи)</w:t>
      </w:r>
    </w:p>
    <w:p>
      <w:pPr>
        <w:spacing w:after="0"/>
        <w:ind w:left="0"/>
        <w:jc w:val="both"/>
      </w:pPr>
      <w:r>
        <w:rPr>
          <w:rFonts w:ascii="Times New Roman"/>
          <w:b w:val="false"/>
          <w:i w:val="false"/>
          <w:color w:val="000000"/>
          <w:sz w:val="28"/>
        </w:rPr>
        <w:t>
      выданный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организации, выдавшей документ об образовании, страна)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i w:val="false"/>
          <w:color w:val="000000"/>
        </w:rPr>
        <w:t xml:space="preserve"> эквивалентен казахстанскому аттестату</w:t>
      </w:r>
      <w:r>
        <w:br/>
      </w:r>
      <w:r>
        <w:rPr>
          <w:rFonts w:ascii="Times New Roman"/>
          <w:b/>
          <w:i w:val="false"/>
          <w:color w:val="000000"/>
        </w:rPr>
        <w:t>об общем среднем образовании</w:t>
      </w:r>
    </w:p>
    <w:p>
      <w:pPr>
        <w:spacing w:after="0"/>
        <w:ind w:left="0"/>
        <w:jc w:val="both"/>
      </w:pPr>
      <w:r>
        <w:rPr>
          <w:rFonts w:ascii="Times New Roman"/>
          <w:b w:val="false"/>
          <w:i w:val="false"/>
          <w:color w:val="000000"/>
          <w:sz w:val="28"/>
        </w:rPr>
        <w:t>
      Основание: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(номер и дата решения)</w:t>
      </w:r>
    </w:p>
    <w:p>
      <w:pPr>
        <w:spacing w:after="0"/>
        <w:ind w:left="0"/>
        <w:jc w:val="both"/>
      </w:pPr>
      <w:r>
        <w:rPr>
          <w:rFonts w:ascii="Times New Roman"/>
          <w:b w:val="false"/>
          <w:i w:val="false"/>
          <w:color w:val="000000"/>
          <w:sz w:val="28"/>
        </w:rPr>
        <w:t>
      Место печати</w:t>
      </w:r>
    </w:p>
    <w:p>
      <w:pPr>
        <w:spacing w:after="0"/>
        <w:ind w:left="0"/>
        <w:jc w:val="both"/>
      </w:pPr>
      <w:r>
        <w:rPr>
          <w:rFonts w:ascii="Times New Roman"/>
          <w:b w:val="false"/>
          <w:i w:val="false"/>
          <w:color w:val="000000"/>
          <w:sz w:val="28"/>
        </w:rPr>
        <w:t>
      Руководитель услугодателя ________________ 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Регистрационный номер № _________</w:t>
      </w:r>
    </w:p>
    <w:p>
      <w:pPr>
        <w:spacing w:after="0"/>
        <w:ind w:left="0"/>
        <w:jc w:val="both"/>
      </w:pPr>
      <w:r>
        <w:rPr>
          <w:rFonts w:ascii="Times New Roman"/>
          <w:b w:val="false"/>
          <w:i w:val="false"/>
          <w:color w:val="000000"/>
          <w:sz w:val="28"/>
        </w:rPr>
        <w:t>
      "______"________________ 20____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признания и нострификации</w:t>
            </w:r>
            <w:r>
              <w:br/>
            </w:r>
            <w:r>
              <w:rPr>
                <w:rFonts w:ascii="Times New Roman"/>
                <w:b w:val="false"/>
                <w:i w:val="false"/>
                <w:color w:val="000000"/>
                <w:sz w:val="20"/>
              </w:rPr>
              <w:t>документов об образовании</w:t>
            </w:r>
          </w:p>
        </w:tc>
      </w:tr>
    </w:tbl>
    <w:bookmarkStart w:name="z73" w:id="61"/>
    <w:p>
      <w:pPr>
        <w:spacing w:after="0"/>
        <w:ind w:left="0"/>
        <w:jc w:val="both"/>
      </w:pPr>
      <w:r>
        <w:rPr>
          <w:rFonts w:ascii="Times New Roman"/>
          <w:b w:val="false"/>
          <w:i w:val="false"/>
          <w:color w:val="000000"/>
          <w:sz w:val="28"/>
        </w:rPr>
        <w:t xml:space="preserve">
      форма      </w:t>
      </w:r>
    </w:p>
    <w:bookmarkEnd w:id="61"/>
    <w:p>
      <w:pPr>
        <w:spacing w:after="0"/>
        <w:ind w:left="0"/>
        <w:jc w:val="left"/>
      </w:pPr>
      <w:r>
        <w:rPr>
          <w:rFonts w:ascii="Times New Roman"/>
          <w:b/>
          <w:i w:val="false"/>
          <w:color w:val="000000"/>
        </w:rPr>
        <w:t xml:space="preserve"> Министерство образования и науки Республики Казахстан</w:t>
      </w:r>
      <w:r>
        <w:br/>
      </w:r>
      <w:r>
        <w:rPr>
          <w:rFonts w:ascii="Times New Roman"/>
          <w:b/>
          <w:i w:val="false"/>
          <w:color w:val="000000"/>
        </w:rPr>
        <w:t>Комитет по контролю в сфере образования и науки</w:t>
      </w:r>
      <w:r>
        <w:br/>
      </w:r>
      <w:r>
        <w:rPr>
          <w:rFonts w:ascii="Times New Roman"/>
          <w:b/>
          <w:i w:val="false"/>
          <w:color w:val="000000"/>
        </w:rPr>
        <w:t xml:space="preserve"> УДОСТОВЕРЕНИЕ</w:t>
      </w:r>
      <w:r>
        <w:br/>
      </w:r>
      <w:r>
        <w:rPr>
          <w:rFonts w:ascii="Times New Roman"/>
          <w:b/>
          <w:i w:val="false"/>
          <w:color w:val="000000"/>
        </w:rPr>
        <w:t>(действительно с подлинником документа об образовании</w:t>
      </w:r>
      <w:r>
        <w:br/>
      </w:r>
      <w:r>
        <w:rPr>
          <w:rFonts w:ascii="Times New Roman"/>
          <w:b/>
          <w:i w:val="false"/>
          <w:color w:val="000000"/>
        </w:rPr>
        <w:t>и его нотариально заверенным переводом)</w:t>
      </w:r>
      <w:r>
        <w:br/>
      </w:r>
      <w:r>
        <w:rPr>
          <w:rFonts w:ascii="Times New Roman"/>
          <w:b/>
          <w:i w:val="false"/>
          <w:color w:val="000000"/>
        </w:rPr>
        <w:t>НОБ               № 0000001</w:t>
      </w:r>
    </w:p>
    <w:p>
      <w:pPr>
        <w:spacing w:after="0"/>
        <w:ind w:left="0"/>
        <w:jc w:val="both"/>
      </w:pPr>
      <w:r>
        <w:rPr>
          <w:rFonts w:ascii="Times New Roman"/>
          <w:b w:val="false"/>
          <w:i w:val="false"/>
          <w:color w:val="000000"/>
          <w:sz w:val="28"/>
        </w:rPr>
        <w:t>
      Настоящим удостоверяется, что документ об образовании 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(название документа, серия, номер и дата выдачи)</w:t>
      </w:r>
    </w:p>
    <w:p>
      <w:pPr>
        <w:spacing w:after="0"/>
        <w:ind w:left="0"/>
        <w:jc w:val="both"/>
      </w:pPr>
      <w:r>
        <w:rPr>
          <w:rFonts w:ascii="Times New Roman"/>
          <w:b w:val="false"/>
          <w:i w:val="false"/>
          <w:color w:val="000000"/>
          <w:sz w:val="28"/>
        </w:rPr>
        <w:t>
      выданный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кем _________________________________________________________________</w:t>
      </w:r>
    </w:p>
    <w:p>
      <w:pPr>
        <w:spacing w:after="0"/>
        <w:ind w:left="0"/>
        <w:jc w:val="both"/>
      </w:pPr>
      <w:r>
        <w:rPr>
          <w:rFonts w:ascii="Times New Roman"/>
          <w:b w:val="false"/>
          <w:i w:val="false"/>
          <w:color w:val="000000"/>
          <w:sz w:val="28"/>
        </w:rPr>
        <w:t>
      (наименование организации, выдавшей документ об образовании, страна)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i w:val="false"/>
          <w:color w:val="000000"/>
        </w:rPr>
        <w:t xml:space="preserve"> эквивалентен казахстанскому свидетельству</w:t>
      </w:r>
      <w:r>
        <w:br/>
      </w:r>
      <w:r>
        <w:rPr>
          <w:rFonts w:ascii="Times New Roman"/>
          <w:b/>
          <w:i w:val="false"/>
          <w:color w:val="000000"/>
        </w:rPr>
        <w:t>об основном среднем образовании</w:t>
      </w:r>
    </w:p>
    <w:p>
      <w:pPr>
        <w:spacing w:after="0"/>
        <w:ind w:left="0"/>
        <w:jc w:val="both"/>
      </w:pPr>
      <w:r>
        <w:rPr>
          <w:rFonts w:ascii="Times New Roman"/>
          <w:b w:val="false"/>
          <w:i w:val="false"/>
          <w:color w:val="000000"/>
          <w:sz w:val="28"/>
        </w:rPr>
        <w:t>
      Основание:___________________________________________________________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(номер и дата решения услугодателя)</w:t>
      </w:r>
    </w:p>
    <w:p>
      <w:pPr>
        <w:spacing w:after="0"/>
        <w:ind w:left="0"/>
        <w:jc w:val="both"/>
      </w:pPr>
      <w:r>
        <w:rPr>
          <w:rFonts w:ascii="Times New Roman"/>
          <w:b w:val="false"/>
          <w:i w:val="false"/>
          <w:color w:val="000000"/>
          <w:sz w:val="28"/>
        </w:rPr>
        <w:t>
      Место печати</w:t>
      </w:r>
    </w:p>
    <w:p>
      <w:pPr>
        <w:spacing w:after="0"/>
        <w:ind w:left="0"/>
        <w:jc w:val="both"/>
      </w:pPr>
      <w:r>
        <w:rPr>
          <w:rFonts w:ascii="Times New Roman"/>
          <w:b w:val="false"/>
          <w:i w:val="false"/>
          <w:color w:val="000000"/>
          <w:sz w:val="28"/>
        </w:rPr>
        <w:t>
      Руководитель услугодателя ________________ 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Регистрационный номер № _________</w:t>
      </w:r>
    </w:p>
    <w:p>
      <w:pPr>
        <w:spacing w:after="0"/>
        <w:ind w:left="0"/>
        <w:jc w:val="both"/>
      </w:pPr>
      <w:r>
        <w:rPr>
          <w:rFonts w:ascii="Times New Roman"/>
          <w:b w:val="false"/>
          <w:i w:val="false"/>
          <w:color w:val="000000"/>
          <w:sz w:val="28"/>
        </w:rPr>
        <w:t>
      "______"________________ 20____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признания и нострификации</w:t>
            </w:r>
            <w:r>
              <w:br/>
            </w:r>
            <w:r>
              <w:rPr>
                <w:rFonts w:ascii="Times New Roman"/>
                <w:b w:val="false"/>
                <w:i w:val="false"/>
                <w:color w:val="000000"/>
                <w:sz w:val="20"/>
              </w:rPr>
              <w:t>документов об образовании</w:t>
            </w:r>
          </w:p>
        </w:tc>
      </w:tr>
    </w:tbl>
    <w:bookmarkStart w:name="z75" w:id="62"/>
    <w:p>
      <w:pPr>
        <w:spacing w:after="0"/>
        <w:ind w:left="0"/>
        <w:jc w:val="both"/>
      </w:pPr>
      <w:r>
        <w:rPr>
          <w:rFonts w:ascii="Times New Roman"/>
          <w:b w:val="false"/>
          <w:i w:val="false"/>
          <w:color w:val="000000"/>
          <w:sz w:val="28"/>
        </w:rPr>
        <w:t xml:space="preserve">
      Форма      </w:t>
      </w:r>
    </w:p>
    <w:bookmarkEnd w:id="62"/>
    <w:p>
      <w:pPr>
        <w:spacing w:after="0"/>
        <w:ind w:left="0"/>
        <w:jc w:val="both"/>
      </w:pPr>
      <w:r>
        <w:rPr>
          <w:rFonts w:ascii="Times New Roman"/>
          <w:b w:val="false"/>
          <w:i w:val="false"/>
          <w:color w:val="000000"/>
          <w:sz w:val="28"/>
        </w:rPr>
        <w:t>
      Комитет по контролю в сфере образования и науки</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от_____________________________________________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   </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Гражданство: __________________________________</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xml:space="preserve">
      Документ, удостоверяющий личность              </w:t>
      </w:r>
    </w:p>
    <w:p>
      <w:pPr>
        <w:spacing w:after="0"/>
        <w:ind w:left="0"/>
        <w:jc w:val="both"/>
      </w:pPr>
      <w:r>
        <w:rPr>
          <w:rFonts w:ascii="Times New Roman"/>
          <w:b w:val="false"/>
          <w:i w:val="false"/>
          <w:color w:val="000000"/>
          <w:sz w:val="28"/>
        </w:rPr>
        <w:t xml:space="preserve">
            (паспорт/удостоверение личности):              </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xml:space="preserve">
      (номер, серия, дата и кем выдан)        </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Адрес проживания:______________________________</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xml:space="preserve">
      (наименование страны, области, города,    </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xml:space="preserve">
      района, улицы, номер дома и квартиры)   </w:t>
      </w:r>
    </w:p>
    <w:p>
      <w:pPr>
        <w:spacing w:after="0"/>
        <w:ind w:left="0"/>
        <w:jc w:val="both"/>
      </w:pPr>
      <w:r>
        <w:rPr>
          <w:rFonts w:ascii="Times New Roman"/>
          <w:b w:val="false"/>
          <w:i w:val="false"/>
          <w:color w:val="000000"/>
          <w:sz w:val="28"/>
        </w:rPr>
        <w:t>
      Контактные данные______________________________</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xml:space="preserve">
      (мобильный, рабочий/домашний телефоны,   </w:t>
      </w:r>
    </w:p>
    <w:p>
      <w:pPr>
        <w:spacing w:after="0"/>
        <w:ind w:left="0"/>
        <w:jc w:val="both"/>
      </w:pPr>
      <w:r>
        <w:rPr>
          <w:rFonts w:ascii="Times New Roman"/>
          <w:b w:val="false"/>
          <w:i w:val="false"/>
          <w:color w:val="000000"/>
          <w:sz w:val="28"/>
        </w:rPr>
        <w:t xml:space="preserve">
      адрес электронной почты)           </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Место работы или учебы:________________________</w:t>
      </w:r>
    </w:p>
    <w:p>
      <w:pPr>
        <w:spacing w:after="0"/>
        <w:ind w:left="0"/>
        <w:jc w:val="both"/>
      </w:pPr>
      <w:r>
        <w:rPr>
          <w:rFonts w:ascii="Times New Roman"/>
          <w:b w:val="false"/>
          <w:i w:val="false"/>
          <w:color w:val="000000"/>
          <w:sz w:val="28"/>
        </w:rPr>
        <w:t>
      _______________________________________________</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Прошу Вас ___________________________________________________________</w:t>
      </w:r>
    </w:p>
    <w:p>
      <w:pPr>
        <w:spacing w:after="0"/>
        <w:ind w:left="0"/>
        <w:jc w:val="both"/>
      </w:pPr>
      <w:r>
        <w:rPr>
          <w:rFonts w:ascii="Times New Roman"/>
          <w:b w:val="false"/>
          <w:i w:val="false"/>
          <w:color w:val="000000"/>
          <w:sz w:val="28"/>
        </w:rPr>
        <w:t>
                 (выдать дубликат удостоверения о признании/нострификации</w:t>
      </w:r>
    </w:p>
    <w:p>
      <w:pPr>
        <w:spacing w:after="0"/>
        <w:ind w:left="0"/>
        <w:jc w:val="both"/>
      </w:pPr>
      <w:r>
        <w:rPr>
          <w:rFonts w:ascii="Times New Roman"/>
          <w:b w:val="false"/>
          <w:i w:val="false"/>
          <w:color w:val="000000"/>
          <w:sz w:val="28"/>
        </w:rPr>
        <w:t>
      зарубежного документа об образовании)</w:t>
      </w:r>
    </w:p>
    <w:p>
      <w:pPr>
        <w:spacing w:after="0"/>
        <w:ind w:left="0"/>
        <w:jc w:val="both"/>
      </w:pPr>
      <w:r>
        <w:rPr>
          <w:rFonts w:ascii="Times New Roman"/>
          <w:b w:val="false"/>
          <w:i w:val="false"/>
          <w:color w:val="000000"/>
          <w:sz w:val="28"/>
        </w:rPr>
        <w:t>
      Причина _____________________________________________________________</w:t>
      </w:r>
    </w:p>
    <w:p>
      <w:pPr>
        <w:spacing w:after="0"/>
        <w:ind w:left="0"/>
        <w:jc w:val="both"/>
      </w:pPr>
      <w:r>
        <w:rPr>
          <w:rFonts w:ascii="Times New Roman"/>
          <w:b w:val="false"/>
          <w:i w:val="false"/>
          <w:color w:val="000000"/>
          <w:sz w:val="28"/>
        </w:rPr>
        <w:t>
                       (в связи с утерей/порчей удостоверения или др.)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Вид, серия и номер документа об образовании _________________________</w:t>
      </w:r>
    </w:p>
    <w:p>
      <w:pPr>
        <w:spacing w:after="0"/>
        <w:ind w:left="0"/>
        <w:jc w:val="both"/>
      </w:pPr>
      <w:r>
        <w:rPr>
          <w:rFonts w:ascii="Times New Roman"/>
          <w:b w:val="false"/>
          <w:i w:val="false"/>
          <w:color w:val="000000"/>
          <w:sz w:val="28"/>
        </w:rPr>
        <w:t>
      (диплом, аттестат, свидетельство, удостоверение, сертификат)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Кем выдан ___________________________________________________________</w:t>
      </w:r>
    </w:p>
    <w:p>
      <w:pPr>
        <w:spacing w:after="0"/>
        <w:ind w:left="0"/>
        <w:jc w:val="both"/>
      </w:pPr>
      <w:r>
        <w:rPr>
          <w:rFonts w:ascii="Times New Roman"/>
          <w:b w:val="false"/>
          <w:i w:val="false"/>
          <w:color w:val="000000"/>
          <w:sz w:val="28"/>
        </w:rPr>
        <w:t>
      (полное наименование организации образования, страна выдачи)</w:t>
      </w:r>
    </w:p>
    <w:p>
      <w:pPr>
        <w:spacing w:after="0"/>
        <w:ind w:left="0"/>
        <w:jc w:val="both"/>
      </w:pPr>
      <w:r>
        <w:rPr>
          <w:rFonts w:ascii="Times New Roman"/>
          <w:b w:val="false"/>
          <w:i w:val="false"/>
          <w:color w:val="000000"/>
          <w:sz w:val="28"/>
        </w:rPr>
        <w:t>
      по специальности ____________________________________________________</w:t>
      </w:r>
    </w:p>
    <w:p>
      <w:pPr>
        <w:spacing w:after="0"/>
        <w:ind w:left="0"/>
        <w:jc w:val="both"/>
      </w:pPr>
      <w:r>
        <w:rPr>
          <w:rFonts w:ascii="Times New Roman"/>
          <w:b w:val="false"/>
          <w:i w:val="false"/>
          <w:color w:val="000000"/>
          <w:sz w:val="28"/>
        </w:rPr>
        <w:t>
      (полное наименование)</w:t>
      </w:r>
    </w:p>
    <w:p>
      <w:pPr>
        <w:spacing w:after="0"/>
        <w:ind w:left="0"/>
        <w:jc w:val="both"/>
      </w:pPr>
      <w:r>
        <w:rPr>
          <w:rFonts w:ascii="Times New Roman"/>
          <w:b w:val="false"/>
          <w:i w:val="false"/>
          <w:color w:val="000000"/>
          <w:sz w:val="28"/>
        </w:rPr>
        <w:t>
      Присвоенная квалификация/академическая степень 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(полное наименование)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Согласен (на) на использование сведений, составляющих</w:t>
      </w:r>
    </w:p>
    <w:p>
      <w:pPr>
        <w:spacing w:after="0"/>
        <w:ind w:left="0"/>
        <w:jc w:val="both"/>
      </w:pPr>
      <w:r>
        <w:rPr>
          <w:rFonts w:ascii="Times New Roman"/>
          <w:b w:val="false"/>
          <w:i w:val="false"/>
          <w:color w:val="000000"/>
          <w:sz w:val="28"/>
        </w:rPr>
        <w:t>
      охраняемую законом тайну, содержащихся в информационных системах.</w:t>
      </w:r>
    </w:p>
    <w:p>
      <w:pPr>
        <w:spacing w:after="0"/>
        <w:ind w:left="0"/>
        <w:jc w:val="both"/>
      </w:pPr>
      <w:r>
        <w:rPr>
          <w:rFonts w:ascii="Times New Roman"/>
          <w:b w:val="false"/>
          <w:i w:val="false"/>
          <w:color w:val="000000"/>
          <w:sz w:val="28"/>
        </w:rPr>
        <w:t>
      Несу полную ответственность за достоверность предоставленных</w:t>
      </w:r>
    </w:p>
    <w:p>
      <w:pPr>
        <w:spacing w:after="0"/>
        <w:ind w:left="0"/>
        <w:jc w:val="both"/>
      </w:pPr>
      <w:r>
        <w:rPr>
          <w:rFonts w:ascii="Times New Roman"/>
          <w:b w:val="false"/>
          <w:i w:val="false"/>
          <w:color w:val="000000"/>
          <w:sz w:val="28"/>
        </w:rPr>
        <w:t>
      мною документов и сведений согласно Стандарта государственной услуги</w:t>
      </w:r>
    </w:p>
    <w:p>
      <w:pPr>
        <w:spacing w:after="0"/>
        <w:ind w:left="0"/>
        <w:jc w:val="both"/>
      </w:pPr>
      <w:r>
        <w:rPr>
          <w:rFonts w:ascii="Times New Roman"/>
          <w:b w:val="false"/>
          <w:i w:val="false"/>
          <w:color w:val="000000"/>
          <w:sz w:val="28"/>
        </w:rPr>
        <w:t>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"___" ________ 20___ года  __________________________________________</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личная подпись или доверенного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признания и нострификации</w:t>
            </w:r>
            <w:r>
              <w:br/>
            </w:r>
            <w:r>
              <w:rPr>
                <w:rFonts w:ascii="Times New Roman"/>
                <w:b w:val="false"/>
                <w:i w:val="false"/>
                <w:color w:val="000000"/>
                <w:sz w:val="20"/>
              </w:rPr>
              <w:t>документов об образовании</w:t>
            </w:r>
          </w:p>
        </w:tc>
      </w:tr>
    </w:tbl>
    <w:bookmarkStart w:name="z77" w:id="63"/>
    <w:p>
      <w:pPr>
        <w:spacing w:after="0"/>
        <w:ind w:left="0"/>
        <w:jc w:val="both"/>
      </w:pPr>
      <w:r>
        <w:rPr>
          <w:rFonts w:ascii="Times New Roman"/>
          <w:b w:val="false"/>
          <w:i w:val="false"/>
          <w:color w:val="000000"/>
          <w:sz w:val="28"/>
        </w:rPr>
        <w:t xml:space="preserve">
      форма      </w:t>
      </w:r>
    </w:p>
    <w:bookmarkEnd w:id="63"/>
    <w:p>
      <w:pPr>
        <w:spacing w:after="0"/>
        <w:ind w:left="0"/>
        <w:jc w:val="left"/>
      </w:pPr>
      <w:r>
        <w:rPr>
          <w:rFonts w:ascii="Times New Roman"/>
          <w:b/>
          <w:i w:val="false"/>
          <w:color w:val="000000"/>
        </w:rPr>
        <w:t xml:space="preserve"> Журнал регистрации дубликатов удостоверений</w:t>
      </w:r>
      <w:r>
        <w:br/>
      </w:r>
      <w:r>
        <w:rPr>
          <w:rFonts w:ascii="Times New Roman"/>
          <w:b/>
          <w:i w:val="false"/>
          <w:color w:val="000000"/>
        </w:rPr>
        <w:t>о признании или нострификации документов об образовании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4"/>
        <w:gridCol w:w="2495"/>
        <w:gridCol w:w="2942"/>
        <w:gridCol w:w="2050"/>
        <w:gridCol w:w="1604"/>
        <w:gridCol w:w="1605"/>
      </w:tblGrid>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услугополучателя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приказа уполномоченного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 бланка удостоверения</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удостоверения</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удостоверения</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