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8fb199" w14:textId="f8fb19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финансов Республики Казахстан от 27 апреля 2015 года № 284 "Об утверждении стандартов государственных услуг, оказываемых органами государственных доходов Республики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27 июля 2016 года № 404. Зарегистрирован в Министерстве юстиции Республики Казахстан 10 августа 2016 года № 14085. Утратил силу приказом и.о. Министра финансов Республики Казахстан от 10 июля 2020 года № 665.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и.о. Министра финансов РК от 10.07.2020 </w:t>
      </w:r>
      <w:r>
        <w:rPr>
          <w:rFonts w:ascii="Times New Roman"/>
          <w:b w:val="false"/>
          <w:i w:val="false"/>
          <w:color w:val="ff0000"/>
          <w:sz w:val="28"/>
        </w:rPr>
        <w:t>№ 665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27 апреля 2015 года № 284 "Об утверждении стандартов государственных услуг, оказываемых органами государственных доходов Республики Казахстан" (зарегистрирован в Реестре государственной регистрации нормативных правовых актов под № 11273, опубликован в информационно-правовой системе "Әділет" 25 июня 2015 года) следующие изменения: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стандарте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"Регистрационный учет налогоплательщика, осуществляющего отдельные виды деятельности", утвержденном указанным приказом: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Перечень документов, необходимых для оказания государственной услуги при обращении услугополучателя либо его представителя по нотариально заверенной доверенности: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услугодателю или в Государственную корпорацию: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налоговое заявление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 – для постановки на регистрационный учет или снятия с регистрационного учета в качестве налогоплательщика, осуществляющего отдельные виды деятельности, или при изменении сведений об объектах налогообложения и (или) объектах, связанных с налогообложением, указанных в регистрационных данных;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копии следующих документов: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осуществлении деятельности по производству бензина (кроме авиационного), дизельного топлива – подтверждающих право собственности или аренды производственного объекта производителя нефтепродуктов;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осуществлении деятельности по оптовой и (или) розничной реализации бензина (кроме авиационного), дизельного топлива – подтверждающих право собственности или аренды базы нефтепродуктов (резервуара), автозаправочной станции, или договора поручения с владельцем автозаправочной станции, согласно которому владелец автозаправочной станции (поверенный) по договору поручения осуществляет розничную реализацию бензина (кроме авиационного) и (или) дизельного топлива от имени и по поручению заявителя (доверителя), либо договора переработки нефти поставщика нефти с производителем нефтепродуктов;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осуществлении деятельности по оптовой реализации табачных изделий – подтверждающих право собственности или аренды складского помещения.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Указанные документы предоставляются при постановке на регистрационный учет в качестве налогоплательщика, осуществляющего отдельные виды деятельности по производству бензина (кроме авиационного), дизельного топлива, оптовой и (или) розничной реализации бензина (кроме авиационного), дизельного топлива, оптовой реализации табачных изделий, а также при изменении сведений об объектах налогообложения и (или) объектах, связанных с налогообложением, указанных в регистрационных данных налогоплательщика, осуществляющего отдельные виды деятельности по производству бензина (кроме авиационного), дизельного топлива, оптовой и (или) розничной реализации бензина (кроме авиационного), дизельного топлива, оптовой реализации табачных изделий.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к услугодателю услугополучатель получает талон с отметкой о приеме пакета документов, с указанием даты и времени приема пакета документов.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приеме документов через Государственную корпорацию услугополучателю выдается расписка о приеме соответствующих документов.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по почте услугодателем проставляется отметка на почтовом уведомлении.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Государственной корпорации выдача готовых документов осуществляется на основании расписки о приеме соответствующих документов, при предъявлении документа, удостоверяющего личность.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приеме документов услугодатель, Государственная корпорация сверяет копии с оригиналами документов, после чего возвращает оригиналы услугополучателю.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получения государственной услуги через Государственную корпорацию, услугополучатель дает письменное согласие на использование сведений, составляющих охраняемую законом тайну, содержащихся в информационных системах, по форме, представленной Государственной корпорацией, если иное не предусмотрено законами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портал: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налоговое заявление в форме электронного документа;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электронные копии следующих документов: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осуществлении деятельности по производству бензина (кроме авиационного), дизельного топлива – подтверждающих право аренды производственного объекта производителя нефтепродуктов;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осуществлении деятельности по оптовой и (или) розничной реализации бензина (кроме авиационного), дизельного топлива – подтверждающих право аренды базы нефтепродуктов (резервуара), автозаправочной станции, или договора поручения с владельцем автозаправочной станции, согласно которому владелец автозаправочной станции (поверенный) по договору поручения осуществляет розничную реализацию бензина (кроме авиационного) и (или) дизельного топлива от имени и по поручению заявителя (доверителя), либо договора переработки нефти поставщика нефти с производителем нефтепродуктов;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осуществлении деятельности по оптовой реализации табачных изделий – подтверждающих право аренды складского помещения.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Указанные документы предоставляются при постановке на регистрационный учет в качестве налогоплательщика, осуществляющего отдельные виды деятельности по производству бензина (кроме авиационного), дизельного топлива, оптовой и (или) розничной реализации бензина (кроме авиационного), дизельного топлива, оптовой реализации табачных изделий, а также при изменении сведений об объектах налогообложения и (или) объектах, связанных с налогообложением, указанных в регистрационных данных налогоплательщика, осуществляющего отдельные виды деятельности по производству бензина (кроме авиационного), дизельного топлива, оптовой и (или) розничной реализации бензина (кроме авиационного), дизельного топлива, оптовой реализации табачных изделий.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обращения через портал услугополучателю направляется статус о принятии запроса для оказания государственной услуги с указанием даты и времени получения результата государственной услуги.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документах, подтверждающих право собственности, удостоверяющих личность, о регистрации (перерегистрации) в качестве юридического лица, о государственной регистрации в качестве индивидуального предпринимателя, услугодатель получает из соответствующих государственных информационных систем через шлюз "электронного правительства".";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государственной услуги "Регистрационный учет налогоплательщика, осуществляющего отдельные виды деятельности"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государственной услуги "Регистрационный учет налогоплательщика, осуществляющего отдельные виды деятельности" исключить;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стандарте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"Присвоение персонального идентификационного номера (ПИН-код) производителям (импортерам) отдельных видов нефтепродуктов, а также на товары производителей и импортеров некоторых видов подакцизной продукции, авиационного топлива и мазута", утвержденном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Перечень документов, необходимых для оказания государственной услуги при обращении услугополучателя либо его представителя по нотариально заверенной доверенности: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услугодателю или в Государственную корпорацию: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заявка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услуги, на присвоение ПИН-кодов производителям нефтепродуктов, оптовым поставщикам нефтепродуктов, осуществляющим импорт нефтепродуктов и каждому наименованию нефтепродукта, производимого в Республике Казахстан или ввозимого на территорию Республики Казахстан: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производителям – до начала осуществления производства нефтепродуктов;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импортерам – до начала осуществления ввоза (в том числе импорта) нефтепродуктов;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документ, удостоверяющий личность, для идентификации личности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копии следующих документов на соответствующий вид нефтепродукта: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декларация о соответствии топлива техническому регламенту Таможенного союза и (или) документ о качестве (паспорт) – предоставляется импортерами;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 о качестве (паспорт), протокол испытаний топлива и (или) декларация о соответствии топлива техническому регламенту Таможенного союза – предоставляется производителями нефтепродуктов;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заявка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услуги, на присвоение ПИН-кодов каждой марке табачных изделий, производимой в Республике Казахстан и ввозимой на таможенную территорию Республики Казахстан в таможенном режиме выпуска товаров для свободного обращения – не позднее, чем за 30 (тридцать) календарных дней до 1 числа месяца, в котором планирует осуществлять реализацию новых марок табачных изделий;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перечень марок табачных изделий, производимых в Республике Казахстан или импортируемых на таможенную территорию Республики Казахстан, с указанием наименования, количества единиц табачных изделий в пачке или упаковке и наличия фильтра.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Государственной корпорации выдача готовых документов осуществляется на основании расписки о приеме соответствующих документов, при предъявлении удостоверения личности (либо его представителя по нотариально заверенной доверенности).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Заявки на присвоение ПИН-кодов производителям нефтепродуктов, оптовым поставщикам нефтепродуктов, осуществляющим импорт нефтепродуктов и каждому наименованию нефтепродукта, производимого в Республике Казахстан или ввозимого на территорию Республики Казахстан, и на присвоение ПИН-кодов каждой марке табачных изделий, производимой в Республике Казахстан и ввозимой на таможенную территорию Республики Казахстан в таможенном режиме выпуска товаров для свободного обращения, услугополучатели представляют в электронном виде посредством ИС акциз.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к услугодателю услугополучатель получает талон с отметкой о приеме пакета документов, с указанием даты и времени приема пакета документов.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приеме документов работник Государственной корпорации сверяет копии с оригиналами документов, после чего возвращает оригиналы услугополучателю.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приеме документов через Государственную корпорацию услугополучателю выдается расписка о приеме соответствующих документов.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по почте услугодателем проставляется отметка на почтовом уведомлении.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через "Клиентское приложение для налогоплательщика "ИС акциз" услугополучатель получает электронное уведомление/подтверждение о принятии или не принятии заявки для предоставления государственной услуги.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получения государственной услуги через Государственную корпорацию, услугополучатель дает письменное согласие на использование сведений, составляющих охраняемую законом тайну, содержащихся в информационных системах, по форме, представленной Государственной корпорацией, если иное не предусмотрено законами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допускается истребование от услугополучателей документов, доступных в информационных системах.".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государственных доходов Министерства финансов Республики Казахстан (Ергожин Д.Е.) в установленном законодательством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его направление на официальное опубликование в периодических печатных изданиях и информационно-правовой системе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пяти рабочих дней со дня получения настоящего приказа от Министерства юстиции Республики Казахстан его направление в Республиканское государственное предприятие на праве хозяйственного ведения "Республиканский центр правовой информации" Министерства юстиции Республики Казахстан для размещения в Эталонном контрольном банке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приказа на интернет-ресурсе Министерства финансов Республики Казахстан.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финансов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Султанов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информации и коммуникаций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 Д. Абаев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 июля 2016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национальной экономики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 К. Бишимбаев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 июля 2016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июля 2016 года № 404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"Регистрационный учет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налогоплательщика, осуществляющего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отдельные виды деятельности"</w:t>
            </w:r>
          </w:p>
        </w:tc>
      </w:tr>
    </w:tbl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391400" cy="8280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391400" cy="828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5740400" cy="8331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40400" cy="833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5702300" cy="8318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02300" cy="831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5689600" cy="8331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89600" cy="833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8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header.xml" Type="http://schemas.openxmlformats.org/officeDocument/2006/relationships/header" Id="rId8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