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58d1" w14:textId="4d25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31 декабря 2014 года № 604 "Об утверждении форм налоговых заявлений"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14 июля 2016 года № 371. Зарегистрирован в Министерстве юстиции Республики Казахстан 10 августа 2016 года № 14086. Утратил силу приказом Министра финансов Республики Казахстан от 12 февраля 2018 года № 160.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12.02.2018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декабря 2014 года № 604 "Об утверждении форм налоговых заявлений" (зарегистрирован в Реестре государственной регистрации нормативных правовых актов под № 10175, опубликован в информационно-правовой системе "Әділет" 9 апреля 2015 года)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финансов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Савельева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2016 года №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604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626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626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