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3a69" w14:textId="9cc3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граждан Республики Казахстан, постоянно и временно проживающих за пределами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14 июня 2016 года № 11-1-2/263. Зарегистрирован в Министерстве юстиции Республики Казахстан 10 августа 2016 года № 14093.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иностранных дел РК от 23.05.2022 </w:t>
      </w:r>
      <w:r>
        <w:rPr>
          <w:rFonts w:ascii="Times New Roman"/>
          <w:b w:val="false"/>
          <w:i w:val="false"/>
          <w:color w:val="000000"/>
          <w:sz w:val="28"/>
        </w:rPr>
        <w:t>№ 11-1-4/226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граждан Республики Казахстан, постоянно и временно проживающих за пределами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направление его копии в печатном и электронном виде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иностранных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18 октября 2000 года № 221 "Об утверждении Инструкции по учету граждан Республики Казахстан за границей" (зарегистрирован в Реестре государственной регистрации нормативных правовых актов № 1396, опубликован в Бюллетене нормативных правовых актов центральных исполнительных и иных государственных органов Республики Казахстан, 2001 год, № 15, ст. 368).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иностранных дел Республики Казахстан Тлеуберди М.Б.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Тлеуберди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В. Жумаканов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июля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11-1-2/263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граждан Республики Казахстан, постоянно и временно проживающих за пределами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иностранных дел РК от 28.05.2020 </w:t>
      </w:r>
      <w:r>
        <w:rPr>
          <w:rFonts w:ascii="Times New Roman"/>
          <w:b w:val="false"/>
          <w:i w:val="false"/>
          <w:color w:val="ff0000"/>
          <w:sz w:val="28"/>
        </w:rPr>
        <w:t>№ 11-1-4/169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граждан Республики Казахстан, постоянно и временно проживающих за пределами Республики Казахстан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 и статьей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"О государственных услугах") и устанавливают порядок постановки и снятия с учета граждан Республики Казахстан, постоянно и временно проживающих за пределами Республики Казахстан, а также оказание государственных услуг "Постановка на учет граждан Республики Казахстан, постоянно и временно проживающих за пределами Республики Казахстан" и "Снятие с учета граждан Республики Казахстан, постоянно и временно проживающих за пределами Республики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иностранных дел РК от 23.05.2022 </w:t>
      </w:r>
      <w:r>
        <w:rPr>
          <w:rFonts w:ascii="Times New Roman"/>
          <w:b w:val="false"/>
          <w:i w:val="false"/>
          <w:color w:val="000000"/>
          <w:sz w:val="28"/>
        </w:rPr>
        <w:t>№ 11-1-4/226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применяются при ведении учета детей, являющихся гражданами Республики Казахстан, переданными на усыновление иностранцам, осуществляемого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3 апреля 2015 года № 11-1-2/130 "Об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иностранцам" (зарегистрирован в Реестре государственной регистрации нормативных правовых актов за № 11240).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Учет граждан Республики Казахстан, постоянно и временно проживающих за пределами Республики Казахстан, производится загранучреждениями Республики Казахстан на территории соответствующего консульского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учета граждан Республики Казахстан за границей является:</w:t>
      </w:r>
    </w:p>
    <w:bookmarkEnd w:id="11"/>
    <w:bookmarkStart w:name="z2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 и законных интересов граждан Республики Казахстан;</w:t>
      </w:r>
    </w:p>
    <w:bookmarkEnd w:id="12"/>
    <w:bookmarkStart w:name="z2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всемерное содействие использованию гражданами Республики Казахстан всех прав, предоставленных законодательством государства пребывания и международными договорами, участниками которых являются Республика Казахстан и государство пребывания, а также международными обычаями.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иностранных дел РК от 23.05.2022 </w:t>
      </w:r>
      <w:r>
        <w:rPr>
          <w:rFonts w:ascii="Times New Roman"/>
          <w:b w:val="false"/>
          <w:i w:val="false"/>
          <w:color w:val="000000"/>
          <w:sz w:val="28"/>
        </w:rPr>
        <w:t>№ 11-1-4/226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постановке на учет консульское должностное лицо Республики Казахстан разъясняет гражданам Республики Казахстан о правилах и условиях пребывания в государстве пребывания и необходимости соблюдения его законов.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целей настоящих Правил: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 услугодателем государственной услуги "Постановка на учет граждан Республики Казахстан, постоянно и временно проживающих за пределами Республики Казахстан" понимаются загранучреждения Республики Казахстан (далее - загранучреждения);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 услугодателем государственной услуги "Снятие с учета граждан Республики Казахстан, постоянно и временно проживающих за пределами Республики Казахстан" понимается Министерство иностранных дел Республики Казахстан (далее - Министерство) и загранучреждения;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услугополучателем государственных услуг "Постановка на учет граждан Республики Казахстан, постоянно и временно проживающих за пределами Республики Казахстан" и "Снятие с учета граждан Республики Казахстан, постоянно и временно проживающих за пределами Республики Казахстан" понимается гражданин Республики Казахстан, постоянно или временно проживающий за пределами Республики Казахстан.</w:t>
      </w:r>
    </w:p>
    <w:bookmarkEnd w:id="18"/>
    <w:bookmarkStart w:name="z2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Министерство, в течение трех рабочих дней с даты изменения и (или) дополнения в настоящие Правила, актуализирует их и направляет в загранучреждения Республики Казахстан, оператору информационно-коммуникационной инфраструктуры "электронного правительства" и Единый контакт-центр.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приказом Министра иностранных дел РК от 06.12.2022 </w:t>
      </w:r>
      <w:r>
        <w:rPr>
          <w:rFonts w:ascii="Times New Roman"/>
          <w:b w:val="false"/>
          <w:i w:val="false"/>
          <w:color w:val="000000"/>
          <w:sz w:val="28"/>
        </w:rPr>
        <w:t>№ 11-1-4/663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"Постановка на учет граждан Республики Казахстан, постоянно и временно проживающих за пределами Республики Казахстан"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Услугополучатель или его законный представитель подает в загранучреждение следующие документы:</w:t>
      </w:r>
    </w:p>
    <w:bookmarkEnd w:id="21"/>
    <w:bookmarkStart w:name="z2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граждан Республики Казахстан, постоянно проживающих за пределами Республики Казахстан:</w:t>
      </w:r>
    </w:p>
    <w:bookmarkEnd w:id="22"/>
    <w:bookmarkStart w:name="z2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либо электронный документ из сервиса цифровых документов (для идентификации личности);</w:t>
      </w:r>
    </w:p>
    <w:bookmarkEnd w:id="23"/>
    <w:bookmarkStart w:name="z2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об оформлении документов на выезд за пределы Республики Казахстан на постоянное место жительства, оформленное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2012 года № 361 "Об утверждении Правил оформления документов на выезд за пределы Республики Казахстан на постоянное место жительства" (для сверки);</w:t>
      </w:r>
    </w:p>
    <w:bookmarkEnd w:id="24"/>
    <w:bookmarkStart w:name="z2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заполненная учетная карточка граждан Республики Казахстан, постоянно проживающих за пределами Республики Казахстан (далее – учетная карточка), по форме согласно приложению 1 к настоящим Правилам;</w:t>
      </w:r>
    </w:p>
    <w:bookmarkEnd w:id="25"/>
    <w:bookmarkStart w:name="z2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граждан Республики Казахстан, временно проживающих за пределами Республики Казахстан:</w:t>
      </w:r>
    </w:p>
    <w:bookmarkEnd w:id="26"/>
    <w:bookmarkStart w:name="z2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 либо электронный документ из сервиса цифровых документов (для идентификации личности);</w:t>
      </w:r>
    </w:p>
    <w:bookmarkEnd w:id="27"/>
    <w:bookmarkStart w:name="z2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заполненная учетная карточка граждан Республики Казахстан, временно проживающих за пределами Республики Казахстан (далее – карточка), по форме согласно приложению 2 к настоящим Правилам.</w:t>
      </w:r>
    </w:p>
    <w:bookmarkEnd w:id="28"/>
    <w:bookmarkStart w:name="z2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воспроизводит копии документов, удостоверяющих личность, решение на выезд за пределы Республики Казахстан на постоянное место жительства, после чего возвращает оригиналы услугополучателю.</w:t>
      </w:r>
    </w:p>
    <w:bookmarkEnd w:id="29"/>
    <w:bookmarkStart w:name="z2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граждан Республики Казахстан, временно проживающих за пределами Республики Казахстан, заявление может быть подано посредством веб-портала "электронного правительства" (далее – портал).</w:t>
      </w:r>
    </w:p>
    <w:bookmarkEnd w:id="30"/>
    <w:bookmarkStart w:name="z2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 "Постановка на учет граждан Республики Казахстан, постоянно и временно проживающих за пределами Республики Казахстан"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приложении 3 к настоящим Правилам.</w:t>
      </w:r>
    </w:p>
    <w:bookmarkEnd w:id="31"/>
    <w:bookmarkStart w:name="z2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неполного пакета документов, указанных в перечне основных требований к оказанию государственной услуги "Постановка на учет граждан Республики Казахстан, постоянно и временно проживающих за пределами Республики Казахстан", и (или) документов с истекшим сроком действия, консульское должностное лицо Республики Казахстан отказывает в приеме заявления и выдает соответствующую расписку об отказе в приеме документов по форме согласно приложению 4 к настоящим Правилам.</w:t>
      </w:r>
    </w:p>
    <w:bookmarkEnd w:id="32"/>
    <w:bookmarkStart w:name="z2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гражданам Республики Казахстан, выезжающим в другое государство для временного проживания, относятся персонал загранучреждения, граждане Республики Казахстан, осуществляющие в зарубежных странах временную трудовую деятельность, военнослужащие, выполняющие миротворческий долг, назначенные в соответствии с закрепленными за Республикой Казахстан квотами на должности при международных организациях, а также лица, находящиеся на учебе, лечении, в туристической и частной поездке, по приглашению организаций и частных лиц, в служебной командировке в зарубежных странах.</w:t>
      </w:r>
    </w:p>
    <w:bookmarkEnd w:id="33"/>
    <w:bookmarkStart w:name="z2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документов в загранучреждение подтверждением принятия заявления на бумажном носителе является отметка на его копии с указанием даты его получения, фамилии, имени, отчества (при наличии) принявшего лица и времени приема документов.</w:t>
      </w:r>
    </w:p>
    <w:bookmarkEnd w:id="34"/>
    <w:bookmarkStart w:name="z2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оказания государственной услуги через услугодателя составляет два рабочих дня, при подаче заявления через портал один рабочий день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иностранных дел РК от 06.12.2022 </w:t>
      </w:r>
      <w:r>
        <w:rPr>
          <w:rFonts w:ascii="Times New Roman"/>
          <w:b w:val="false"/>
          <w:i w:val="false"/>
          <w:color w:val="000000"/>
          <w:sz w:val="28"/>
        </w:rPr>
        <w:t>№ 11-1-4/663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Консульское должностное лицо Республики Казахстан в течение одного рабочего дня рассматривает поступившие документы от услугополучателя и в течение следующего рабочего дня вносит необходимые данные в единую информационную систему "Беркут" (далее - ЕИС "Беркут") и к паспорту заявителя прикрепляет вкладыш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вкладыше к паспорту консульское должностное лицо Республики Казахстан проставляет штамп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отказывает в оказании государственной услуги.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на учет граждан Республики Казахстан, временно проживающих за пределами Республики Казахстан, осуществляется без выдачи вкладыша к паспорту гражданина Республики Казахстан.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гражданина Республики Казахстан или его законного представителя консульское должностное лицо Республики Казахстан выдает справку о постановке на учет, составленную в произвольной форме либо отказывает в оказании государственной услуги.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получении от гражданина Республики Казахстан, постоянно проживающего за пределами Республики Казахстан, или его законного представителя информации об изменении сведений, указанных в учетной карточке, консульское должностное лицо корректирует учетные данные в ней и вносит дополнительную информацию в ЕИС "Беркут".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постановке на учет гражданина Республики Казахстан, состоящего на постоянном консульском учете в другом загранучреждении, консульское должностное лицо Республики Казахстан, к которому поступило заявление о постановке на учет, производит действия, указанные в пункте 8 настоящих Правил, аннулирует прежний вкладыш к паспорту гражданина Республики Казахстан, а также в течение трех рабочих дней после выполнения действий, указанных в пункте 8 настоящих Правил, направляет извещение в произвольной форме в загранучреждение, в котором гражданин Республики Казахстан состоял на учете.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Отказ в оказании государственной услуги осуществляется по основаниям, указанных в пункте 9 Перечня основных требований к оказанию государственной услуги.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иностранных дел РК от 06.12.2022 </w:t>
      </w:r>
      <w:r>
        <w:rPr>
          <w:rFonts w:ascii="Times New Roman"/>
          <w:b w:val="false"/>
          <w:i w:val="false"/>
          <w:color w:val="000000"/>
          <w:sz w:val="28"/>
        </w:rPr>
        <w:t>№ 11-1-4/663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 государственных услугах"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bookmarkEnd w:id="43"/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"Снятие с учета граждан Республики Казахстан, постоянно и временно проживающих за пределами Республики Казахстан"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Гражданин Республики Казахстан снимается с учета в загранучреждениях в случае: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им или его законным представителем в загранучреждение заявления о снятии с учета, составленного в произвольной форме;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извещения о постановке его на учет в другом загранучреждении;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истечения периода его временного нахождения либо завершения постоянного проживания на территории консульского округа, указанного в учетной карточке/карточке;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смерти, вступления в законную силу решения суда о признании его безвестно отсутствующим или об объявлении его умершим;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прекращения гражданства Республики Казахстан.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Снятие с учета на территории Республики Казахстан услугополучателя, прибывшего для постоянного проживания и не снявшегося с учета в загранучреждении, осуществляется в бумажной форме Министерством и в электронной форме через портал.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снятия с учета услугополучателями предоставляются услугодателю следующие документы:</w:t>
      </w:r>
    </w:p>
    <w:bookmarkEnd w:id="52"/>
    <w:bookmarkStart w:name="z2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53"/>
    <w:bookmarkStart w:name="z2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либо электронный документ из сервиса цифровых документов (для идентификации личности);</w:t>
      </w:r>
    </w:p>
    <w:bookmarkEnd w:id="54"/>
    <w:bookmarkStart w:name="z2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 к паспорту гражданина Республики Казахстан со штампом о постановке на постоянный консульский учет (при наличии).</w:t>
      </w:r>
    </w:p>
    <w:bookmarkEnd w:id="55"/>
    <w:bookmarkStart w:name="z2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консульское должностное лицо Республики Казахстан воспроизводит копии документов, удостоверяющих личность, после чего возвращает оригиналы услугополучателю.</w:t>
      </w:r>
    </w:p>
    <w:bookmarkEnd w:id="56"/>
    <w:bookmarkStart w:name="z2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 "Снятие с учета граждан Республики Казахстан, постоянно и временно проживающих за пределами Республики Казахстан"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приложении 7 к настоящим Правилам.</w:t>
      </w:r>
    </w:p>
    <w:bookmarkEnd w:id="57"/>
    <w:bookmarkStart w:name="z2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наступлении случаев, предусмотренных в подпунктах 2), 3), 4) и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загранучреждение снимает с учета услугополучателей без предоставления документов, предусмотренных в пункте 15 настоящих Правил.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иностранных дел РК от 06.12.2022 </w:t>
      </w:r>
      <w:r>
        <w:rPr>
          <w:rFonts w:ascii="Times New Roman"/>
          <w:b w:val="false"/>
          <w:i w:val="false"/>
          <w:color w:val="000000"/>
          <w:sz w:val="28"/>
        </w:rPr>
        <w:t>№ 11-1-4/663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предоставления неполного пакета документов согласно перечню, предусмотренному в стандарте государственной услуги, и (или) документов с истекшим сроком действия, консульское должностное лицо Республики Казахстан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предоставлении услугополучателем полного пакета документов, указанных в пункте 15 настоящих Правил, консульское должностное лицо Республики Казахстан осуществляет прием и регистрацию заявления.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на бумажном носителе является отметка на его копии с указанием даты его получения, фамилии, имени, отчества (при наличии) принявшего лица и времени приема документов.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Общий срок оказания государственной услуги через услугодателя составляет два рабочих дня, при подаче заявления через портал - один рабочий день.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обращении услугополучателя в загранучреждение, услугодатель в течение одного рабочего дня рассматривает поступившие документы на соответствие требованиям настоящих Правил, и в течение следующего одного рабочего дня осуществляет снятие с учета услугополучателя путем внесения в учетную карточку/карточку отметки о снятии с учета, корректирует учетные данные в учетной карточке/карточке и вносит дополнительную информацию в ЕИС "Беркут". При снятии с учета граждан Республики Казахстан, постоянно проживающих за пределами Республики Казахстан, консульское должностное лицо Республики Казахстан вносит во вкладыш к паспорту гражданина Республики Казахстан отметку о снятии с учета, либо отказывает в оказании государственной услуги.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иностранных дел РК от 23.05.2022 </w:t>
      </w:r>
      <w:r>
        <w:rPr>
          <w:rFonts w:ascii="Times New Roman"/>
          <w:b w:val="false"/>
          <w:i w:val="false"/>
          <w:color w:val="000000"/>
          <w:sz w:val="28"/>
        </w:rPr>
        <w:t>№ 11-1-4/226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обращении услугополучателя в Министерство, услугодатель в течение одного рабочего дня рассматривает поступившие документы на соответствие требованиям настоящих Правил. При наличии сведений о постановке на консульский учет в ЕИС "Беркут", услугодатель вносит дополнительную информацию о снятии услугополучателя с консульского учета и направляет письмо в загранучреждение для внесения корректировок в данные учетной карточки/карточки о снятии с консульского учета. Министерство в течение одного рабочего дня готовит и выдает заявителю документ, подтверждающий снятие с консульского учета либо мотивированный ответ об отказе.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о постановке на консульский учет в ЕИС "Беркут" Министерство направляет запрос на снятие с консульского учета в загранучреждение. Загранучреждение снимает с консульского учета услугополучателя и направляет ответ в Министерство. После получения ответа из загранучреждения, Министерство готовит и выдает услугополучателю документ, подтверждающий снятие с консульского учета либо мотивированный ответ об отказе.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Оказание государственной услуги осуществляется посредством портала при условии пересечения услугополучателем государственной границы Республики Казахстан и его нахождения на территории Республики Казахстан, а также при наличии электронной цифровой подписи. Услугополучатель получает подтверждение о снятии с консульского учета в личном кабинете портала.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государственной услуги осуществляется по основаниям, указанных в пункте 9 Перечня основных требований к оказанию государственной услуги.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иностранных дел РК от 06.12.2022 </w:t>
      </w:r>
      <w:r>
        <w:rPr>
          <w:rFonts w:ascii="Times New Roman"/>
          <w:b w:val="false"/>
          <w:i w:val="false"/>
          <w:color w:val="000000"/>
          <w:sz w:val="28"/>
        </w:rPr>
        <w:t>№ 11-1-4/663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 государственных услугах"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предоставления некорректных данных по оказанию данной государственной услуги предоставление отчетности по снятию с учета граждан Республики Казахстан закрепляется за загранучреждениями.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Жалоба на решения,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несогласия с результатами оказания государственной услуги, услугополучатель вправе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"О государственных услугах".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загранучреждения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принявшего на учет)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Учетная карточка граждан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постоянно проживающих за пределами Республики Казахстан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иностранных дел РК от 06.12.2022 </w:t>
      </w:r>
      <w:r>
        <w:rPr>
          <w:rFonts w:ascii="Times New Roman"/>
          <w:b w:val="false"/>
          <w:i w:val="false"/>
          <w:color w:val="ff0000"/>
          <w:sz w:val="28"/>
        </w:rPr>
        <w:t>№ 11-1-4/663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и цель приезда в страну пребывания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действия визы или разрешительного документа страны пребывания (приложить копию)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Адрес проживания и номер телефона в стране пребывания, электронная почта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Место работы, учебы, стажировки и так далее, в стране пребывания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Контактные данные близких родственников или друзей для установления связи в случае возникновения форс-мажорной ситуации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проживающие несовершеннолетние дети (при наличии):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Дата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и цель приезда в страну пребывания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действия визы или разрешительного документа страны пребывания (приложить копию)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доступ к персональным данным ограниченного доступа, которые требуются для оказания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"____" _____________20__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учета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и временно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проживающих за пределами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загранучреждения Республики Казахстан, принявшего на учет)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Учетная карточка граждан Республики Казахстан,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временно проживающих за пределами Республики Казахстан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иностранных дел РК от 06.12.2022 </w:t>
      </w:r>
      <w:r>
        <w:rPr>
          <w:rFonts w:ascii="Times New Roman"/>
          <w:b w:val="false"/>
          <w:i w:val="false"/>
          <w:color w:val="ff0000"/>
          <w:sz w:val="28"/>
        </w:rPr>
        <w:t>№ 11-1-4/663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рождения______________________________________________________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и цель приезда в страну пребывания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временного нахождения в стране пребывания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 действия визы или разрешительного документа страны пребывания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(приложить копию)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Адрес проживания и номер телефона в стране пребывания, электронная почта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Место работы, учебы, стажировки и так далее, в стране пребывания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Контактные данные близких родственников или друзей для установления связи в случае возникновения форс-мажорной ситуации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проживающие несовершеннолетние дети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рождения______________________________________________________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Дата и цель приезда в страну пребывания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временного нахождения в стране пребывания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 действия визы или разрешительного документа страны пребывания (приложить копию)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доступ к персональным данным ограниченного доступа, которые требуются для оказания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 "____" __________________20__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"Постановка на учет граждан Республики Казахстан, постоянно и временно проживающих за пределами Республики Казахстан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иностранных дел РК от 06.12.2022 </w:t>
      </w:r>
      <w:r>
        <w:rPr>
          <w:rFonts w:ascii="Times New Roman"/>
          <w:b w:val="false"/>
          <w:i w:val="false"/>
          <w:color w:val="ff0000"/>
          <w:sz w:val="28"/>
        </w:rPr>
        <w:t>№ 11-1-4/663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3 с изменениями, внесенными приказами Министра иностранных дел РК от 23.05.2022 </w:t>
      </w:r>
      <w:r>
        <w:rPr>
          <w:rFonts w:ascii="Times New Roman"/>
          <w:b w:val="false"/>
          <w:i w:val="false"/>
          <w:color w:val="000000"/>
          <w:sz w:val="28"/>
        </w:rPr>
        <w:t>№ 11-1-4/226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06.12.2022 </w:t>
      </w:r>
      <w:r>
        <w:rPr>
          <w:rFonts w:ascii="Times New Roman"/>
          <w:b w:val="false"/>
          <w:i w:val="false"/>
          <w:color w:val="000000"/>
          <w:sz w:val="28"/>
        </w:rPr>
        <w:t>№ 11-1-4/663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 (далее - загранучреждения).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 через загранучреждения (далее - услугодатель) и посредством веб-портала "электронного правительства" www.egov.kz (далее - портал) (при постановке на временный учет).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- 2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посредством портала –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Вкладыш к паспорту гражданина Республики Казахстан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учета граждан Республики Казахстан, постоянно и временно проживающих за пределами Республики Казахстан (далее - Правила) или уведомление о постановке на временный учет (при обращении услугополучателя через веб-портал ""электронного правительства" www.egov.kz")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услугополучателя возможно оформление справки о постановке на учет в произвольной форме либо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9:00 до 18:30 часов с перерывом на обед с 13:00 до 14:30 часов, кроме выходных и праздничных дней, согласно Трудовому кодексу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осуществляется услугодателем с 09:30 до 12:30 часов, а выдача результатов оказания государственной услуги с 16:00 до 17:00 часов. Среда – не приемный день.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иностранных государствах с жарким и влажным климатом график работы услугодателя устанавливается применительно к местным условиям.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обслуживания, возможно бронирование очереди посредством интернет-ресурса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размещены на интернет-ресурсе Министерства www.gov.kz.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постановки на учет граждан Республики Казахстан, постоянно проживающих за пределами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либо электронный документ из сервиса цифровых документов (для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разрешение на выезд за пределы Республики Казахстан на постоянное место жительство, оформленного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марта 2012 года № 361 "Об утверждении Правил оформления документов на выезд за пределы Республики Казахстан на постоянное место жительства" (для сверки);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заполненная учетная карточка гражданина Республики Казахстан, постоянно проживающего за пределами Республики Казахстан по форме согласно приложению 1 к Правилам учета граждан Республики Казахстан, постоянно и временно проживающих за пределами Республики Казахстан (далее - Правила).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постановки на учет граждан Республики Казахстан, временно проживающих за пределами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удостоверяющего личность либо электронный документ из сервиса цифровых документов (для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заполненная учетная карточка гражданина Республики Казахстан, временно проживающего за пределами Республики Казахстан по форме согласно приложению 2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электронной форме услугополучателем подается заявление на веб-портале "электронного правительства"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данных и сведений, необходимых для оказания государственной услуги, требованиям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 допустимое время ожидания для сдачи пакета документов услугополучателем – 30 (тридцать) минут.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20 (двадцать)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 ресурсе www.mfa.gov.kz, раздел "Государственные услуги", Единого контакт-центра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5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приеме документов</w:t>
      </w:r>
    </w:p>
    <w:bookmarkEnd w:id="78"/>
    <w:bookmarkStart w:name="z15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Консульский отдел Посольства Республики Казахстан в 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79"/>
    <w:bookmarkStart w:name="z16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80"/>
    <w:bookmarkStart w:name="z16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81"/>
    <w:bookmarkStart w:name="z16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82"/>
    <w:bookmarkStart w:name="z16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....</w:t>
      </w:r>
    </w:p>
    <w:bookmarkEnd w:id="83"/>
    <w:bookmarkStart w:name="z16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84"/>
    <w:p>
      <w:pPr>
        <w:spacing w:after="0"/>
        <w:ind w:left="0"/>
        <w:jc w:val="both"/>
      </w:pPr>
      <w:bookmarkStart w:name="z165" w:id="8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работника услугодателя)</w:t>
      </w:r>
    </w:p>
    <w:bookmarkStart w:name="z16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Фамилия, имя, отчество (при его наличии) _________________</w:t>
      </w:r>
    </w:p>
    <w:bookmarkEnd w:id="86"/>
    <w:bookmarkStart w:name="z1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bookmarkEnd w:id="87"/>
    <w:bookmarkStart w:name="z1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Получил: </w:t>
      </w:r>
    </w:p>
    <w:bookmarkEnd w:id="88"/>
    <w:bookmarkStart w:name="z1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наличии)/подпись услугополучателя _______________</w:t>
      </w:r>
    </w:p>
    <w:bookmarkEnd w:id="89"/>
    <w:bookmarkStart w:name="z17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58166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39624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и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7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"Снятие с учета граждан Республики Казахстан, постоянно и временно проживающих за пределами Республики Казахстан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иностранных дел РК от 06.12.2022 </w:t>
      </w:r>
      <w:r>
        <w:rPr>
          <w:rFonts w:ascii="Times New Roman"/>
          <w:b w:val="false"/>
          <w:i w:val="false"/>
          <w:color w:val="ff0000"/>
          <w:sz w:val="28"/>
        </w:rPr>
        <w:t>№ 11-1-4/663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7 с изменениями, внесенными приказами Министра иностранных дел РК от 23.05.2022 </w:t>
      </w:r>
      <w:r>
        <w:rPr>
          <w:rFonts w:ascii="Times New Roman"/>
          <w:b w:val="false"/>
          <w:i w:val="false"/>
          <w:color w:val="000000"/>
          <w:sz w:val="28"/>
        </w:rPr>
        <w:t>№ 11-1-4/226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06.12.2022 </w:t>
      </w:r>
      <w:r>
        <w:rPr>
          <w:rFonts w:ascii="Times New Roman"/>
          <w:b w:val="false"/>
          <w:i w:val="false"/>
          <w:color w:val="000000"/>
          <w:sz w:val="28"/>
        </w:rPr>
        <w:t>№ 11-1-4/663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 (далее - загранучреждения), Министерство иностранных дел Республики Казахстан (далее - Министерство).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 через загранучреждения, через Министерство (далее - услугодатель) и посредством веб-портала "электронного правительства" www.egov.kz (далее -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- 2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посредством портала –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оказании государственной услуги загранучреждениями - отметка о снятии с учета граждан Республики Казахстан в бумажном/электронном виде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оказании государственной услуги через веб-портал "электронного правительства" - уведомление о снятии с учета граждан Республики Казахстан в электронном виде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оказании государственной услуги Министерством - документ, подтверждающий снятие с консульского учета,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9:00 до 18:30 часов с перерывом на обед с 13:00 до 14:30 часов, кроме выходных и праздничных дней, согласно Трудовому кодексу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с 09:00 до 17:30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услугодателей за пределами Республики Казахстан прием документов осуществляется с 09:30 до 12:30 часов, а выдача результатов оказания государственной услуги с 16:00 до 17:00 часов. Среда – не приемный день.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иностранных государствах с жарким и влажным климатом график работы услугодателя устанавливается применительно к местным условиям.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обслуживания, возможно бронирование очереди посредством интернет-ресурса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размещены на интернет-ресурсе Министерства www.gov.kz.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произвольной форме;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документ, удостоверяющий личность либо электронный документ из сервиса цифровых документов (для идентификации личности);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вкладыш к паспорту гражданина Республики Казахстан со штампом о постановке на учет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электронной форме услугополучателем подается заявление на веб-портале "электронного правительства"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данных и сведений, необходимых для оказания государственной услуги, требованиям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 допустимое время ожидания для сдачи пакета документов услугополучателем – 30 (тридцать) минут.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20 (двадцать)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 ресурсе www.mfa.gov.kz, раздел "Государственные услуги", Единого контакт-центра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