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d0e6" w14:textId="1eed0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купли-продажи электроэнергии от нетто-потребителей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8 июля 2016 года № 309. Зарегистрирован в Министерстве юстиции Республики Казахстан 10 августа 2016 года № 14101.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поддержке использования возобновляемых источников энергии"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энергетики РК от 29.09.2022 </w:t>
      </w:r>
      <w:r>
        <w:rPr>
          <w:rFonts w:ascii="Times New Roman"/>
          <w:b w:val="false"/>
          <w:i w:val="false"/>
          <w:color w:val="00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купли-продажи электроэнергии от нетто-потребителей.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Казахстан" в течение пяти рабочих дней со дня получения зарегистрированного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Бозумбаев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июля 2016 года № 309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купли-продажи электроэнергии от нетто-потребителей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– в редакции приказа Министра энергетики РК от 29.09.2022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купли-продажи электроэнергии от нетто-потребителей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поддержке использования возобновляемых источников энергии" (далее – Закон) и определяют порядок купли-продажи электроэнергии от нетто-потребителей.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 по использованию возобновляемых источников энергии (далее – ВИЭ) – технические устройства, предназначенные для производства электрической и (или) тепловой энергии с использованием ВИЭ, и взаимосвязанные с ними сооружения и инфраструктура, технологически необходимые для эксплуатации объекта по использованию ВИЭ, и находящиеся на балансе собственника объекта по использованию ВИЭ;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центральный исполнительный орган, осуществляющий руководство и межотраслевую координацию в области поддержки использования ВИЭ;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нетто-потребитель электрической энергии (далее – нетто-потребитель) – физическое или юридическое лицо, обеспечивающее полностью или частично собственное потребление электрической энергии от объекта по использованию ВИЭ, принадлежащего ему на праве собственности или ином вещном праве, подключенного к распределительной электрической сети и оборудованного системами раздельного учета объемов потребления электрической энергии из сети и объемов поставки в нее, общей установленной мощностью до ста киловатт, включая комбинированные установки ВИЭ.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Иные понятия, использованные в настоящих Правилах, применяются в соответствии с законодательствами Республики Казахстан в сфере электроэнергетики и о поддержке использования ВИЭ.</w:t>
      </w:r>
    </w:p>
    <w:bookmarkEnd w:id="9"/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купли-продажи электроэнергии от нетто-потребителей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подключения объектов по использованию ВИЭ к электрическим сетям и продаже излишков электрической энергии, нетто-потребитель сроком не позднее 15 (пятнадцати) календарных дней до момента подключения объектов по использованию ВИЭ к электрическим сетям представляет уведомление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энергоснабжающую и энергопередающую организацию, к электрическим сетям которой производится подключение.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Нетто-потребитель прикладывает к уведомлению следующие документы и информацию: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технические характеристики основного генерирующего оборудования объекта по использованию ВИЭ;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схемы подключения объекта по использованию ВИЭ к электрическим сетям;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прогнозные годовые объемы на 1 (один) год выработки электрической энергии с разбивкой по месяцам.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заключения договора купли-продажи электрической энергии нетто-потребитель предоставляет в энергоснабжающую организацию следующие документы: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удостоверения личности (для физических лиц);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учредительные документы (для юридических лиц);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паспорта на двунаправленный прибор учета электрической энергии с копией соответствующего сертификата о поверке;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банковские реквизиты.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предоставленных документов энергоснабжающая организация формирует и направляет подписанный им проект договора купли-продажи электрической энергии в адрес нетто-потребителя в срок не более 5 (пяти) рабочих дней с момента получения документов, указанных в части первой настоящего пункта.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подключения объекта (объектов) по использованию ВИЭ к электрическим сетям энергопередающей организации, энергоснабжающая организация заключает с нетто-потребителем договор купли-продажи электрической энергии в соответствии с гражданским законодательством Республики Казахстан.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Нетто-потребитель подключается к электрической сети энергопередающей организации в точке, находящейся с его стороны до раздела границ, с получением технических условий на подключение объекта по использованию ВИЭ к электрическим сетям.</w:t>
      </w:r>
    </w:p>
    <w:bookmarkEnd w:id="23"/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взаиморасчетов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Нетто-потребители соблюдают требования по установке приборов коммерческого учета электрической энергии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пользования электрической энергией, утвержденными приказом Министра энергетики Республики Казахстан (зарегистрирован в Реестре государственной регистрации нормативных правовых актов за № 10403).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замены существующего у нетто-потребителя прибора коммерческого учета электрической энергии на прибор раздельного учета объемов потребления электрической энергии из сети и объемов поставки в нее, энергопередающая и (или) энергоснабжающая организация не отказывает нетто-потребителю в такой замене, включая замену прибора коммерческого учета нетто-потребителя, установленного в трансформаторных подстанциях энергопередающей организации. Все затраты по покупке, установке, замене и дальнейшей эксплуатации приборов коммерческого учета несет нетто-потребитель.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Нетто-потребитель оплачивает обслуживающей его энергоснабжающей организации по ее действующему тарифу потребленный им за расчетный период из электрической сети объем электрической энергии за вычетом объема, поставленного им в электрическую сеть за тот же период.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превышения объема электрической энергии, поставленной нетто-потребителем за расчетный период в электрическую сеть, над объемом электрической энергии, потребленной им за тот же период из сети, обслуживающая энергоснабжающая организация оплачивает нетто-потребителю по своему действующему тарифу на продажу за поставленную нетто-потребителем электрическую энергию в объеме вышеуказанного превышения.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Энергоснабжающая организация осуществляет оплату за объем превышения поставленной нетто-потребителем электрической энергии в сеть, над объемом электрической энергии, потребленной им за тот же период из сети согласно данных прибора (приборов) коммерческого учета электрической энергии, в течение 30 (тридцати) календарных дней со дня получения от нетто-потребителя счета-фактуры (для физических лиц – расходная накладная) и акта сверки показаний приборов коммерческого учета электрической энергии, подписанного между нетто-потребителем и энергоснабжающей организацией.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Оплата производится безналичным расчетом.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купли-продажи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электроэнергии от нетто-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для подключения объектов по использованию возобновляемых источников энергии к электрическим сетям и продаже излишков электрической энергии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 20__ года                                                 №</w:t>
      </w:r>
    </w:p>
    <w:bookmarkEnd w:id="32"/>
    <w:p>
      <w:pPr>
        <w:spacing w:after="0"/>
        <w:ind w:left="0"/>
        <w:jc w:val="both"/>
      </w:pPr>
      <w:bookmarkStart w:name="z52" w:id="3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нетто-потребителя, юридический адрес или адрес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проживания)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уведомляет Вас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полное наименование энергоснабжающей и энергопередающей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 подключении объектов по использованию возобновляемых источников энергии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 электрическим сетям и продаже излишков электрической энергии.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Список прилагаемых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(руководитель или уполномоченное лицо, фамилия, имя, отчество (при его наличии),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М.П. (за исключением лиц, являющихся субъектами частного предпринимательства)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Уведомление получил _________________________________________________.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имя, отчество (при его наличии), подпись, дата)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