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3d1a" w14:textId="7bb3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заполнения кадастровых дел по объектам размещения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июля 2016 года № 306. Зарегистрирован в Министерстве юстиции Республики Казахстан 10 августа 2016 года № 14105. Утратил силу приказом Министра экологии, геологии и природных ресурсов Республики Казахстан от 28 октября 2021 года № 431,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28.10.2021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кадастровых дел по объектам размещения отходов.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июля 2016 года № 306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заполнения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Кадастровое дело по объектам размещения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изменением, внесенным приказом Министра энергетики РК от 04.06.2018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29.06.2018); от 06.06.2019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0067"/>
        <w:gridCol w:w="1574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местного исполнительного органа области (городов республиканского значения, столицы) об отводе земельного участка на складирование и удаление отходов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решения (прилагается)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установлении границ земельного участка и выдаче правоустанавливающего документа на земельный участок, заверенная местными исполнительными органами областей (городов республиканского значения, столицы), районов (городов областного значения), акимами городов районного значения, поселков, сел, сельских округов в пределах их компетенции по местонахождению земельного участка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справки (прилагается)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технико-экономическое обоснование создания объектов размещения отходов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технико-экономического обоснования (прилагается)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заключения государственных экологической и санитарно-эпидемиологической экспертиз на создание объектов размещения отходов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положительных заключений (прилагаются)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