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8303" w14:textId="f4b83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14 июля 2016 года № 125. Зарегистрирован в Министерстве юстиции Республики Казахстан 18 августа 2016 года № 14126.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июня 2017 года "О прокуратуре"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и.о. Генерального Прокурора РК от 02.07.2020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формированию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8 октября 2014 года № 112 "Об утверждении отчета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и Инструкции по его формированию"" (зарегистрированный в Реестре государственной регистрации нормативных правовых актов за № 9854, опубликованный в информационно-правовой системе "Әділет" 24 ноября 2014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информационно-правовой системе "Әділет" в течение десяти календарных дней после его государственной регистрации, а также в периодических печатных изданиях;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 в течение пяти рабочих дней после его государственной регистрации;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Генеральной прокуратуры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настоящего приказа заинтересованным субъектам правовой статистики и специальных учетов, а также территориальным органам Комитета для исполнения.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июля 2016 года № 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формы № 3-К "О коррупционных преступлениях, лицах их совершивших, осужденных и движении уголовных дел о коррупционных преступлениях и о субъектах коррупционных правонарушений"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Отчет формы № 3-К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Сведения о зарегистрированных в Едином реестре досудебных расследований коррупционных преступлениях и уголовных делах о них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"/>
        <w:gridCol w:w="2014"/>
        <w:gridCol w:w="374"/>
        <w:gridCol w:w="749"/>
        <w:gridCol w:w="1056"/>
        <w:gridCol w:w="544"/>
        <w:gridCol w:w="390"/>
        <w:gridCol w:w="4082"/>
        <w:gridCol w:w="280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1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зарегистрированных в Едином реестре досудебных расследований (далее - ЕРДР) в отчетном периоде</w:t>
            </w:r>
          </w:p>
        </w:tc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окончены расследованием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прекращены по пунктам 1), 2), 5), 6), 7), 8) части 1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уголовные дела прекращены по пунктам 3), 4), 9), 10), 11), 12) части 1 статьи 35 и статьи 36 Уголовно-процессуального кодекса Республики Казахстан (далее – УПК РК)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Уголовного кодекса Республики Казахстан (далее -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статьи 451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987"/>
        <w:gridCol w:w="1987"/>
        <w:gridCol w:w="1987"/>
        <w:gridCol w:w="1987"/>
        <w:gridCol w:w="1987"/>
        <w:gridCol w:w="198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сроки досудебного расследования прерваны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 статьи 45 УПК РК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 РК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 статьи 45 УПК РК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3"/>
        <w:gridCol w:w="2922"/>
        <w:gridCol w:w="874"/>
        <w:gridCol w:w="875"/>
        <w:gridCol w:w="875"/>
        <w:gridCol w:w="2546"/>
        <w:gridCol w:w="1475"/>
      </w:tblGrid>
      <w:tr>
        <w:trPr>
          <w:trHeight w:val="30" w:hRule="atLeast"/>
        </w:trPr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которым сроки досудебного производства прерваны по пункту 4) части 7 статьи 45 УПК РК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 прошлых лет, по которым сроки досудебного производства прерваны по пункту 4) части 7 статьи 45 УПК 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коррупционных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(тысяч тенге)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 (тысяч тенге)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1-1. Сведения по коррупционным уголовным делам без учета эпизодов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2219"/>
        <w:gridCol w:w="374"/>
        <w:gridCol w:w="828"/>
        <w:gridCol w:w="601"/>
        <w:gridCol w:w="601"/>
        <w:gridCol w:w="431"/>
        <w:gridCol w:w="3830"/>
        <w:gridCol w:w="309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находились в производстве в отчетном периоде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зарегистрированных в ЕРДР в отчетном периоде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окончены расследованием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</w:t>
            </w:r>
          </w:p>
        </w:tc>
        <w:tc>
          <w:tcPr>
            <w:tcW w:w="3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прекращены по пунктам 1), 2), 5), 6), 7), 8) части 1 статьи 35 УПК РК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дел, направленных в суд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уголовные дела прекращены по пунктам 3), 4), 9), 10), 11), 12) части 1 статьи 35 и статьи 36 УПК РК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статьи 451 УК РК 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переквалифицированных в некоррупционные преступления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"/>
        <w:gridCol w:w="1304"/>
        <w:gridCol w:w="1304"/>
        <w:gridCol w:w="1304"/>
        <w:gridCol w:w="1304"/>
        <w:gridCol w:w="1305"/>
        <w:gridCol w:w="1305"/>
        <w:gridCol w:w="2033"/>
        <w:gridCol w:w="218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которым сроки досудебного расследования прерваны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по которым сроки досудебного производства прерваны по пункту 4) части 7 статьи 45 УПК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 прошлых лет, по которым сроки досудебного производства прерваны по пункту 4) части 7 статьи 45 УПК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1)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2)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3) части 7 статьи 45 УПК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5) части 7 статьи 45 УПК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6) части 7 статьи 45 УПК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пункту 7) части 7 статьи 45 УПК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6"/>
        <w:gridCol w:w="1667"/>
        <w:gridCol w:w="1667"/>
        <w:gridCol w:w="4670"/>
        <w:gridCol w:w="26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оконченным расследованием уголовным делам</w:t>
            </w:r>
          </w:p>
        </w:tc>
        <w:tc>
          <w:tcPr>
            <w:tcW w:w="4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по делам по которым с момента регистрации прошло более 2-х месяцев, а информация о продлении срока не поступила</w:t>
            </w:r>
          </w:p>
        </w:tc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преступлений, уголовные дела по которым направлены по подследственности со снятием с учета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размер материального вреда (тысяч тенге)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 арест на имущество (тысяч тенге)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Изъято и добровольно погашено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Сведения о коррупционных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3403"/>
        <w:gridCol w:w="398"/>
        <w:gridCol w:w="1826"/>
        <w:gridCol w:w="898"/>
        <w:gridCol w:w="1231"/>
        <w:gridCol w:w="328"/>
        <w:gridCol w:w="708"/>
        <w:gridCol w:w="471"/>
        <w:gridCol w:w="946"/>
        <w:gridCol w:w="542"/>
        <w:gridCol w:w="256"/>
        <w:gridCol w:w="80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преступлений, по которым начато досудебное расследование в отношении лиц, уполномоченных на выполнение государственных функций,  и лиц, приравненных к ним</w:t>
            </w:r>
          </w:p>
        </w:tc>
        <w:tc>
          <w:tcPr>
            <w:tcW w:w="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преступлений, зарегистрированных в ЕРДР в прошлые отчетные периоды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4 и 5)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Министерства внутренних дел Республики Казахстан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 Казахстан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8)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коррупционных преступлений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по инициативе самого государственного органа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Провокация преступления (статья 412-1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уголовных преступлений, уголовные дела по которым прекращены по пунктам 1), 2), 5), 6), 7), 8) части 1 статьи 35 УПК РК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Переквалифицированные в некоррупционные преступления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8"/>
        <w:gridCol w:w="3866"/>
        <w:gridCol w:w="38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финансовому мониторингу 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851"/>
        <w:gridCol w:w="851"/>
        <w:gridCol w:w="851"/>
        <w:gridCol w:w="1156"/>
        <w:gridCol w:w="853"/>
        <w:gridCol w:w="851"/>
        <w:gridCol w:w="854"/>
        <w:gridCol w:w="1157"/>
        <w:gridCol w:w="851"/>
        <w:gridCol w:w="1312"/>
        <w:gridCol w:w="1007"/>
        <w:gridCol w:w="855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17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21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стратегическому планированию и реформам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защите и развитию конкуренции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5"/>
        <w:gridCol w:w="785"/>
        <w:gridCol w:w="928"/>
        <w:gridCol w:w="1068"/>
        <w:gridCol w:w="1068"/>
        <w:gridCol w:w="1491"/>
        <w:gridCol w:w="785"/>
        <w:gridCol w:w="785"/>
        <w:gridCol w:w="787"/>
        <w:gridCol w:w="1351"/>
        <w:gridCol w:w="92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39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 из графы 1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Сведения о лицах, совершивших коррупционные преступления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3605"/>
        <w:gridCol w:w="517"/>
        <w:gridCol w:w="1075"/>
        <w:gridCol w:w="519"/>
        <w:gridCol w:w="333"/>
        <w:gridCol w:w="1600"/>
        <w:gridCol w:w="426"/>
        <w:gridCol w:w="642"/>
        <w:gridCol w:w="612"/>
        <w:gridCol w:w="1229"/>
        <w:gridCol w:w="705"/>
        <w:gridCol w:w="51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в отношении которых вынесено постановление о признании подозреваемым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лиц, совершивших преступления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Предано суду обвиняемых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5 и 6)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уголовно-исполнительной системы МВД РК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 Казахстан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9)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совершивших коррупционные преступления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небольшой тяжести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средней тяжести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тяжкие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тяжкие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Провокация преступления (статья 412-1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808"/>
        <w:gridCol w:w="1285"/>
        <w:gridCol w:w="1285"/>
        <w:gridCol w:w="1286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1772"/>
        <w:gridCol w:w="1500"/>
        <w:gridCol w:w="1504"/>
        <w:gridCol w:w="1500"/>
        <w:gridCol w:w="1500"/>
        <w:gridCol w:w="1501"/>
      </w:tblGrid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79"/>
        <w:gridCol w:w="870"/>
        <w:gridCol w:w="868"/>
        <w:gridCol w:w="870"/>
        <w:gridCol w:w="1179"/>
        <w:gridCol w:w="868"/>
        <w:gridCol w:w="1026"/>
        <w:gridCol w:w="1026"/>
        <w:gridCol w:w="870"/>
        <w:gridCol w:w="1338"/>
        <w:gridCol w:w="1338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18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22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</w:t>
            </w:r>
          </w:p>
        </w:tc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стратегическому планированию и реформам</w:t>
            </w:r>
          </w:p>
        </w:tc>
        <w:tc>
          <w:tcPr>
            <w:tcW w:w="1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защите и развитию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5"/>
        <w:gridCol w:w="785"/>
        <w:gridCol w:w="928"/>
        <w:gridCol w:w="1068"/>
        <w:gridCol w:w="1068"/>
        <w:gridCol w:w="1491"/>
        <w:gridCol w:w="785"/>
        <w:gridCol w:w="785"/>
        <w:gridCol w:w="787"/>
        <w:gridCol w:w="1351"/>
        <w:gridCol w:w="92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30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33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36</w:t>
            </w:r>
          </w:p>
        </w:tc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экологии, геологии и природных ресурсов Республики Казахстан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3: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А. Сведения о лицах, осужденных за совершение коррупционных преступлений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82"/>
        <w:gridCol w:w="535"/>
        <w:gridCol w:w="345"/>
        <w:gridCol w:w="1655"/>
        <w:gridCol w:w="441"/>
        <w:gridCol w:w="856"/>
        <w:gridCol w:w="537"/>
        <w:gridCol w:w="1272"/>
        <w:gridCol w:w="730"/>
        <w:gridCol w:w="34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 и 4)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РК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статьи 234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Провокация преступления (статья 412-1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пунктам 1), 2), 5), 6), 7), 8) части 1 статьи 35 УПК РК (из строки 23)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3"/>
        <w:gridCol w:w="1772"/>
        <w:gridCol w:w="1500"/>
        <w:gridCol w:w="1504"/>
        <w:gridCol w:w="1500"/>
        <w:gridCol w:w="1500"/>
        <w:gridCol w:w="150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Республики Казахстан по финансовому мониторингу 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150"/>
        <w:gridCol w:w="849"/>
        <w:gridCol w:w="846"/>
        <w:gridCol w:w="849"/>
        <w:gridCol w:w="1150"/>
        <w:gridCol w:w="846"/>
        <w:gridCol w:w="1304"/>
        <w:gridCol w:w="1001"/>
        <w:gridCol w:w="849"/>
        <w:gridCol w:w="1305"/>
        <w:gridCol w:w="130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стратегическому планированию и реформам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защите и развитию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270"/>
        <w:gridCol w:w="794"/>
        <w:gridCol w:w="938"/>
        <w:gridCol w:w="1081"/>
        <w:gridCol w:w="1081"/>
        <w:gridCol w:w="1508"/>
        <w:gridCol w:w="794"/>
        <w:gridCol w:w="794"/>
        <w:gridCol w:w="797"/>
        <w:gridCol w:w="1366"/>
        <w:gridCol w:w="79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29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32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35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прочих государственных структур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Б. Сведения об оправданных, о лицах, дела в отношении которых прекращены судом, о лицах, в отношении которых применены меры медицинского характера, и мерах наказания за коррупционные преступления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3591"/>
        <w:gridCol w:w="515"/>
        <w:gridCol w:w="979"/>
        <w:gridCol w:w="5193"/>
        <w:gridCol w:w="1071"/>
        <w:gridCol w:w="33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пунктам 1), 2), 5), 6), 7), 8) части 1 статьи 35 УПК РК (из графы 1)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1: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статья 189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статья 190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статья 218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статья 234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статья 249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статья 362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Провокация преступления (статья 412-1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402"/>
        <w:gridCol w:w="1403"/>
        <w:gridCol w:w="1403"/>
        <w:gridCol w:w="1643"/>
        <w:gridCol w:w="1883"/>
        <w:gridCol w:w="1884"/>
        <w:gridCol w:w="188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 включительно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 до 3 лет включительно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 лет до 5 лет включительно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 лет до 8 лет включительно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 лет до 10 лет включительно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лет до 12 лет включительно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 лет до 15 лет включительно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15 лет до 20 лет включительно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0"/>
        <w:gridCol w:w="2110"/>
        <w:gridCol w:w="756"/>
        <w:gridCol w:w="757"/>
        <w:gridCol w:w="757"/>
        <w:gridCol w:w="757"/>
        <w:gridCol w:w="757"/>
        <w:gridCol w:w="1208"/>
        <w:gridCol w:w="757"/>
        <w:gridCol w:w="757"/>
        <w:gridCol w:w="1574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меры наказания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свободы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лет до 25 лет включительно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25 лет до 30 лет включительно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пожизненное лишение свободы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 свободы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работы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штрафа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Условное осуждение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Отсрочка отбывания наказания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осужденных, освобожденных по приговору от уголовной ответственности и наказания</w:t>
            </w:r>
          </w:p>
        </w:tc>
      </w:tr>
      <w:tr>
        <w:trPr>
          <w:trHeight w:val="30" w:hRule="atLeast"/>
        </w:trPr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4"/>
        <w:gridCol w:w="6931"/>
        <w:gridCol w:w="19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наказания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права занимать определенную должность или заниматься определенной деятельностью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Лишение специального, воинского или почетного звания, классного чина, дипломатического ранга, квалификационного класса и государственных наград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Конфискация имущества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Сведения об осужденных, оправданных, лицах, дела в отношении которых прекращены судом, лицах в отношении которых применены принудительные меры медицинского характера и мерах наказания за коррупционные преступления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В. Сведения о лицах, осужденных за совершение коррупционных преступлений по делам, возбужденным по инициативе самого государственного органа среди своих работников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4314"/>
        <w:gridCol w:w="462"/>
        <w:gridCol w:w="298"/>
        <w:gridCol w:w="1430"/>
        <w:gridCol w:w="381"/>
        <w:gridCol w:w="740"/>
        <w:gridCol w:w="547"/>
        <w:gridCol w:w="1099"/>
        <w:gridCol w:w="630"/>
        <w:gridCol w:w="298"/>
        <w:gridCol w:w="934"/>
        <w:gridCol w:w="54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 и 4)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 Казахстан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противодействию коррупции (Антикоррупционная служба)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лиц, осужденных за совершение коррупционных преступлений по делам, возбужденным по инициативе самого государственного органа среди своих работников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</w:t>
            </w:r>
          </w:p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Присвоение или растрата вверенного чужого имущества (пункт 2) часть 3 статьи 189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Мошенничество (пункт 2) часть 3 статьи 190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(отмывание) денег и (или) иного имущества, полученных преступным путем (пункт 1) часть 3 статьи 218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контрабанда (пункт 1) часть 3 статьи 234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Рейдерство (пункт 2) часть 3 статьи 249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должностными полномочиями (статья 361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или должностных полномочий (пункт 3) часть 4 статьи 362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Незаконное участие в предпринимательской деятельности (статья 364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Воспрепятствование законной предпринимательской деятельности (статья 365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взятки (статья 366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 взятки (статья 367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Посредничество во взяточничестве (статья 368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Служебный подлог (статья 369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по службе (статья 370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Провокация преступления (статья 412-1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Злоупотребление властью (статья 450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власти (пункт 2) часть 2 статья 451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Бездействие власти (статья 452 УК РК)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оправданных лиц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уголовные дела в отношении которых прекращены судом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(пунктам 1), 2), 5), 6), 7), 8) части 1 статьи 35 УПК РК (из строки 23)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лиц, в отношении которых применены принудительные меры медицинского характера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65"/>
        <w:gridCol w:w="2459"/>
        <w:gridCol w:w="2459"/>
        <w:gridCol w:w="2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6"/>
        <w:gridCol w:w="1150"/>
        <w:gridCol w:w="849"/>
        <w:gridCol w:w="846"/>
        <w:gridCol w:w="849"/>
        <w:gridCol w:w="1150"/>
        <w:gridCol w:w="846"/>
        <w:gridCol w:w="1304"/>
        <w:gridCol w:w="1001"/>
        <w:gridCol w:w="849"/>
        <w:gridCol w:w="1305"/>
        <w:gridCol w:w="130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16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20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стратегическому планированию и реформам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защите и развитию конкуренции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 по исполнению судебных актов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управлению земельными ресурсами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270"/>
        <w:gridCol w:w="794"/>
        <w:gridCol w:w="938"/>
        <w:gridCol w:w="1081"/>
        <w:gridCol w:w="1081"/>
        <w:gridCol w:w="1508"/>
        <w:gridCol w:w="794"/>
        <w:gridCol w:w="794"/>
        <w:gridCol w:w="797"/>
        <w:gridCol w:w="1366"/>
        <w:gridCol w:w="79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28</w:t>
            </w:r>
          </w:p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31</w:t>
            </w:r>
          </w:p>
        </w:tc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инновационной и аэрокосмической промышленности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графы 34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строительства и жилищно-коммунального хозяйства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делам спорта и физической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информационной безопасности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Аэрокосмического комитета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государственным материальным резервам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3"/>
        <w:gridCol w:w="1736"/>
        <w:gridCol w:w="2674"/>
        <w:gridCol w:w="2052"/>
        <w:gridCol w:w="1737"/>
        <w:gridCol w:w="17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Сведения о субъектах коррупционных правонарушений, привлеченных к административной ответственности за период с "_" ____20_ года по "__" ___ 20_ года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700"/>
        <w:gridCol w:w="451"/>
        <w:gridCol w:w="2165"/>
        <w:gridCol w:w="9"/>
        <w:gridCol w:w="567"/>
        <w:gridCol w:w="1120"/>
        <w:gridCol w:w="827"/>
        <w:gridCol w:w="1663"/>
        <w:gridCol w:w="953"/>
        <w:gridCol w:w="451"/>
        <w:gridCol w:w="1288"/>
        <w:gridCol w:w="828"/>
        <w:gridCol w:w="702"/>
      </w:tblGrid>
      <w:tr>
        <w:trPr>
          <w:trHeight w:val="30" w:hRule="atLeast"/>
        </w:trPr>
        <w:tc>
          <w:tcPr>
            <w:tcW w:w="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внутренних дел (без учета показателей граф 3 и 4)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гвардии Республики Казахстан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уголовно - исполнительной системы МВД РК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 Республики Казахстан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национальной безопасности (без учета показателей графы 7)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Пограничной службы Комитета национальной безопасности Республики Казахстан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противодействию коррупции (Антикоррупционная служба)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финансовому мониторингу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1"/>
        <w:gridCol w:w="3073"/>
        <w:gridCol w:w="3073"/>
        <w:gridCol w:w="3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государственной охраны Республики Казахстан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1044"/>
        <w:gridCol w:w="1041"/>
        <w:gridCol w:w="1044"/>
        <w:gridCol w:w="1041"/>
        <w:gridCol w:w="1604"/>
        <w:gridCol w:w="1231"/>
        <w:gridCol w:w="1044"/>
        <w:gridCol w:w="1605"/>
        <w:gridCol w:w="160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 Казахстан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 Казахстан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 Казахстан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 Казахстан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 населения Республики Казахстан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 Казахстан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национальной экономики Республики Казахстан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стратегическому планированию и реформам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защите и развитию конкуренции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7"/>
        <w:gridCol w:w="916"/>
        <w:gridCol w:w="1083"/>
        <w:gridCol w:w="1247"/>
        <w:gridCol w:w="1739"/>
        <w:gridCol w:w="1575"/>
        <w:gridCol w:w="916"/>
        <w:gridCol w:w="1247"/>
        <w:gridCol w:w="917"/>
        <w:gridCol w:w="141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1 графы: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индустрии и инфраструктурного развития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Республики Казахстан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спорта Республики Казахстан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информации и общественного развития Республики Казахстан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 инноваций и аэрокосмической промышленности Республики Казахстан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экологии, геологии и природных ресурсов Республики Казахстан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торговли и интеграции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 Республики Казахстан по делам государственной службы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Счетного комитета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2"/>
        <w:gridCol w:w="56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графы 1: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государственных органов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акиматов и их структурных подразделений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прочих государственных структур</w:t>
            </w:r>
          </w:p>
        </w:tc>
      </w:tr>
      <w:tr>
        <w:trPr>
          <w:trHeight w:val="30" w:hRule="atLeast"/>
        </w:trPr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</w:tbl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5-1. Сведения о субъектах коррупционных правонарушений, возбудивших дела об административных коррупционных правонарушениях по статьям "__" _________ 20 __ года по "__" _________ 20 __ года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3922"/>
        <w:gridCol w:w="613"/>
        <w:gridCol w:w="614"/>
        <w:gridCol w:w="1126"/>
        <w:gridCol w:w="1296"/>
        <w:gridCol w:w="1126"/>
        <w:gridCol w:w="1921"/>
        <w:gridCol w:w="6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Министерства обороны Республики Казахстан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коррупционные правонарушения (глава 34 Кодекса Республики Казахстан об административных правонарушениях (далее -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физическими лицами (статья 676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незаконного материального вознаграждения лицом, уполномоченным на выполнение государственных функций, либо приравненным к нему лицом (статья 677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незаконного материального вознаграждения юридическими лицами (статья 678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1 статья 678 КоАП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2 статья 678 КоАП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 (статья 679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Непринятие руководителями государственных органов мер по противодействию коррупции (статья 680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на работу лиц, ранее совершивших коррупционное преступление (статья 681 КоАП)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5-2. Сведения о субъектах коррупционных правонарушений, возбудивших дела об административных коррупционных правонарушениях по областям "__" __________ 20 __ года по "__" __________ 20 __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1389"/>
        <w:gridCol w:w="895"/>
        <w:gridCol w:w="1642"/>
        <w:gridCol w:w="1891"/>
        <w:gridCol w:w="1642"/>
        <w:gridCol w:w="2801"/>
        <w:gridCol w:w="896"/>
      </w:tblGrid>
      <w:tr>
        <w:trPr>
          <w:trHeight w:val="30" w:hRule="atLeast"/>
        </w:trPr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Министерства обороны Республики Казахстан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Комитета национальной безопасности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Военная полиция Национальной гвардии Республики Казахстан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прокуратуры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Республике Казахстан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июля 2016 года № 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формированию отчета формы № 3-К "О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преступлениях, лицах их совершивших, осужденных, движении уголовных</w:t>
      </w:r>
      <w:r>
        <w:br/>
      </w:r>
      <w:r>
        <w:rPr>
          <w:rFonts w:ascii="Times New Roman"/>
          <w:b/>
          <w:i w:val="false"/>
          <w:color w:val="000000"/>
        </w:rPr>
        <w:t>дел о коррупционных преступлениях и о субъектах коррупционных</w:t>
      </w:r>
      <w:r>
        <w:br/>
      </w:r>
      <w:r>
        <w:rPr>
          <w:rFonts w:ascii="Times New Roman"/>
          <w:b/>
          <w:i w:val="false"/>
          <w:color w:val="000000"/>
        </w:rPr>
        <w:t>правонарушений"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Отчет формы № 3-К "О коррупционных преступлениях, лицах их совершивших, осужденных, движении уголовных дел о коррупционных преступлениях и о субъектах коррупционных правонарушений" (далее – отчет) отражает работу уполномоченных государственных органов по выявлению, пресечению коррупционных правонарушений и привлечению лиц, виновных в их совершении к ответственности, содержит статистическую информацию о материальном вреде, причиненном коррупционными преступлениями, и состоянии работы по его возмещению, а также ведомственной принадлежности лиц, привлеченных к ответственности за совершение коррупционных правонарушений, о лицах, уголовные дела в отношении которых рассмотрены судом, видах мер ответственности за коррупционные деяния.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 субъектам коррупционных правонарушений данной правовой статистики относятся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специальные государственные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военные органы, канцелярии местных судов и </w:t>
      </w:r>
      <w:r>
        <w:rPr>
          <w:rFonts w:ascii="Times New Roman"/>
          <w:b w:val="false"/>
          <w:i w:val="false"/>
          <w:color w:val="000000"/>
          <w:sz w:val="28"/>
        </w:rPr>
        <w:t>Департамент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деятельности судов при Верховном Суде Республики Казахстан, а также все иные государственные органы и организации, органы местного самоуправления, обеспечивающие в пределах своих </w:t>
      </w:r>
      <w:r>
        <w:rPr>
          <w:rFonts w:ascii="Times New Roman"/>
          <w:b w:val="false"/>
          <w:i w:val="false"/>
          <w:color w:val="000000"/>
          <w:sz w:val="28"/>
        </w:rPr>
        <w:t>полномочий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противодействии коррупции" (далее – Закон).</w:t>
      </w:r>
    </w:p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Отчет по республике формируется Комитетом по правовой статистике и специальным учетам Генеральной прокуратуры Республики Казахстан (далее – Комитет) на основании сведений Единого реестра досудебных расследований (далее – ЕРДР), информационной системы судебных органов Республики Казахстан и информационных учетных документов форм 1-АВ "О возбуждении дела об административном правонарушении" и 1-АП "О ходе движения, рассмотрения дела об административном правонарушении и о порядке исполнения административного взыскания",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Генерального Прокурора Республики Казахстан от 10 июля 2020 года № 85 "Об утверждении Правил ведения Единого реестра административных производств" (зарегистрирован в Реестре государственной регистрации за № 20962).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формируется Комитетом ежемесячно с нарастающим итогом в автоматизированном режиме. Начальники территориальных органов Комитета обеспечивают обработку сведений электронных информационных учетных документов в ЕРДР до 24.00 часов последнего дня отчетного месяца.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Начальники территориальных органов Комитета обеспечивают достоверность поступающих сведений ЕРДР на местах.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и формирование отчета</w:t>
      </w:r>
    </w:p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Раздел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 основные сведения о коррупционных преступлениях, уголовные дела по которым находились в производстве органов уголовного преследования, зарегистрированных, оконченных расследованием, по которым сроки досудебного расследования прерваны в отчетном периоде, а также сведения по возмещению причиненного вреда.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 основные сведения о коррупционных уголовных делах без учета эпизодов, находившихся в производстве органов уголовного преследования, зарегистрированных, оконченных расследованием, по которым сроки досудебного расследования прерваны в отчетном периоде, а также сведения по возмещению причиненного вреда.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отражает сведения о коррупционных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лицах, совершивших коррупционные преступления.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включает сведения о лицах осужденных, оправданных, уголовные дела, в отношении которых прекращены судом, в отношении которых применены принудительные меры медицинского характера, а также указываются назначенные меры наказания.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содержит сведения о субъектах коррупционных правонарушений, привлеченных к административной ответственности за совершение административных коррупционных правонарушений, с разбивкой по регионам.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субъектах коррупционных правонарушений, возбудивших дела об административных коррупционных правонарушениях, с разбивкой по статьям 676-681 Кодекса Республики Казахстан об административных правонарушениях.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субъектах коррупционных правонарушений, возбудивших дела об административных коррупционных правонарушениях, с разбивкой по регионам.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строке 1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отражается общее количество коррупционных преступлений, из них в строках 2-5 коррупционные преступления указываются с разбивкой по тяжести преступления. Из строки 1 в строках 6-22 перечисляются преступления, отнесенные к коррупционным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Уголовным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УК РК). В строке 23 отражаются преступления, переквалифицированные на статьи УК РК, не входящие в перечень коррупционных.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отражается количество преступлений, уголовные дела по которым находились в производстве органов уголовного преследования в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 число входят преступления прошлых лет, по которым: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процессуальные решения не приняты;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впервые процессуальные решения приняты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начато досудебное расследование в отчетном периоде;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направлены по подследственности в отчетном периоде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количество преступлений, зарегистрированных в ЕРДР в отчетном периоде, за исключением деяний, уголовные дела по которым прекращены со снятием с учета. В случае регистрации преступления одним органом уголовного преследования и последующей передачей по подследственности в другой орган в данной графе преступление указывается только в отчете органа, зарегистрировавшего преступление. В этом случае допустимо превышение показателей графы 2 над показателями графы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преступлениях, по которым уголовные дела впервые окончены расследованием в отчетном периоде, отражаются в графе 3 с распределением их на графы 4 и 5 в зависимости от окончательных процессуальных решений. Преступления, дела по которым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 РК), указываются в графе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указываются сведения о преступлениях, по которым сроки досудебного расследования впервые прерваны, с отражением их по основаниям принятия решения в графах 8-13.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14 указывается количество преступлений, по которым сроки досудебного расследования прерваны впервые в отчетном периоде по основаниям пункта 4) части 7 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РК, в графе 15 - преступления прошлых лет, по которым сроки досудебного расследования прерваны в предыдущие годы по основаниям пункта 4) части 7 статьи 45 УПК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16 отражает установленный размер материального ущерба (в тысячах тенге), причиненного преступлениями, по которым уголовные дела впервые в отчетном периоде направлены в суд или прекращены по пунктам 3), 4), 9), 10), 11), 12) части 1 статьи 35 и статьи 36 УПК РК. В графе 17 указывается сумма (в тысячах тенге), на которую наложен арест на имущество по делам о преступлениях, указанных в графе 3. Сумма (в тысячах тенге), на которую изъято имущество или которая добровольно погашена по уголовным делам, указывается в графе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преступлениях, по которым по уголовным делам истек установленный УПК РК срок следствия, а информация о его продлении в органы правовой статистики и специальных учетов не поступила, учитываются в графе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числа зарегистрированных в отчетном периоде (графа 2) в графе 20 указывается количество преступлений, уголовные дела по которым переданы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если уголовное дело передается по подследственности со снятием с учета внутри области, то в сводном отчете области во избежание двойного учета, данное дело в графе 20 не отражается. В областном сводном отчете данная графа заполняется только в случае передачи дела по подследственности со снятием с учета за пределы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Показатели </w:t>
      </w:r>
      <w:r>
        <w:rPr>
          <w:rFonts w:ascii="Times New Roman"/>
          <w:b w:val="false"/>
          <w:i w:val="false"/>
          <w:color w:val="000000"/>
          <w:sz w:val="28"/>
        </w:rPr>
        <w:t>раздела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формируются по аналогии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уголовным делам без учета эпизодов.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6-1 в соответствии с приказом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Раздел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сведения о преступлениях, по которым начато досудебное расследование в отношении лиц, уполномоченных на выполнение государственных функций, и лиц, приравненных к ним.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отражается общее количество коррупционных преступлений, из них в строках 2-5 коррупционные преступления указываются с разбивкой по тяжести преступления, в строке 6 – выявленные по инициативе самого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строки 1 в строках 7-23 раздела указываются преступления, отнесенные к коррупционным в соответствии с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строке не учитываются преступления, уголовные дела по которым прекращены по пунктам 1), 2), 5), 6), 7), 8)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и переданные по подследственности со снятием с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24 отражаются преступления, дела по которым прекращены по основаниям, предусмотренным пунктами 1), 2), 5), 6), 7), 8) части 1 статьи 35 УПК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25 отражаются преступления, переквалифицированные на статьи УК РК, не входящие в перечень коррупционных.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количестве коррупционных преступлений в отношении лиц, по которым начато досудебное расследование, учитываются в отчетном периоде единожды, то есть если в отношении лица вынесено процессуальное решение в предыдущем отчетном периоде, то в последующем отчетном периоде такое лицо не учитывается.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графе 1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учитывается количество лиц, в отношении которых вынесено постановление о признании подозреваемым в совершении коррупционного преступления в отчетном периоде. В графе 2 указывается число лиц, совершивших коррупционные преступления, в отношении которых уголовные дела впервые направлены в суд или прекращены по основаниям, предусмотренным пунктами 3), 4), 9), 10), 11), 12)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РК в данном отчетном периоде. Из них в графе 3 выделяются лица, уголовные дела в отношении которых направлены в суд. Данные из графы 3 распределяются по лицам, уполномоченным на выполнение государственных функций, и лицам, приравненным к ним, в графах 4-47.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графе 1 </w:t>
      </w:r>
      <w:r>
        <w:rPr>
          <w:rFonts w:ascii="Times New Roman"/>
          <w:b w:val="false"/>
          <w:i w:val="false"/>
          <w:color w:val="000000"/>
          <w:sz w:val="28"/>
        </w:rPr>
        <w:t>таблицы 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отчета указывается число лиц, осужденных за совершение коррупционных преступлений по приговорам, вступившим в законную силу в данном отчетном периоде. В графах 2-42 из графы 1 отражаются сведения о лицах, уполномоченных на выполнение государственных функций, и лицах, приравненных к ним.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 таблицы А раздела 4 отражается общее количество лиц, осужденных за совершение коррупционных преступлений. Из строки 1 в строках 2-19 отражаются преступления, отнесенные к коррупционным в соответствии с УК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20-23 заполняются согласно показателям формы отчета.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таблице Б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4 отчета отражаются сведения о результатах рассмотрения судами уголовных дел в отношении лиц, совершивших коррупционные преступления (по вступившим в законную силу судебным актам).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 </w:t>
      </w:r>
      <w:r>
        <w:rPr>
          <w:rFonts w:ascii="Times New Roman"/>
          <w:b w:val="false"/>
          <w:i w:val="false"/>
          <w:color w:val="000000"/>
          <w:sz w:val="28"/>
        </w:rPr>
        <w:t>таблицы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указывается число лиц, осужденных за совершение коррупционных преступлений, выявленных по инициативе самого государственного органа среди своих работников, по приговорам, вступившим в законную силу в данном отчетном периоде.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2-45 из графы 1 выделяется количество работников отдельных государственных органов, осужденных за коррупционные деяния, выявленных по инициативе самого государственного органа среди своих работников.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таблицах </w:t>
      </w:r>
      <w:r>
        <w:rPr>
          <w:rFonts w:ascii="Times New Roman"/>
          <w:b w:val="false"/>
          <w:i w:val="false"/>
          <w:color w:val="000000"/>
          <w:sz w:val="28"/>
        </w:rPr>
        <w:t>разделов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отражаются сведения о субъектах коррупционных правонарушений, состоящих на учете Комитета, привлеченных к ответственности за отчетный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разделов 5, 5-1, 5-2 отчета отражается общее количество лиц, привлеченных к ответственности за совершение коррупционных правонарушений, с отражением по графам 2-37 сведений о лицах, уполномоченных на выполнение государственных функций, и лицах, приравненных к ним.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Генерального Прокурора РК от 15.02.2021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