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092a" w14:textId="0260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Национального оператора почты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20 июля 2016 года № 49. Зарегистрирован в Министерстве юстиции Республики Казахстан 23 августа 2016 года № 14135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апреля 2016 года «О почте»,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Национальным оператором почты акционерное общество «Казпочта».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связи Министерства информации и коммуникаций Республики Казахстан (В. Ярошенко)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зерегистрированного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информации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 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