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52a53" w14:textId="bb52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26 марта 2014 года № 151 "Об утверждении Правил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25 июля 2016 года № 650. Зарегистрирован в Министерстве юстиции Республики Казахстан 28 августа 2016 года № 14152. Утратил силу приказом Министра здравоохранения Республики Казахстан от 3 ноября 2020 года № ҚР ДСМ-177/2020.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03.11.2020 </w:t>
      </w:r>
      <w:r>
        <w:rPr>
          <w:rFonts w:ascii="Times New Roman"/>
          <w:b w:val="false"/>
          <w:i w:val="false"/>
          <w:color w:val="ff0000"/>
          <w:sz w:val="28"/>
        </w:rPr>
        <w:t>№ ҚР ДСМ-177/2020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26 марта 2014 года № 151 "Об утверждении Правил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исследований" (зарегистрирован в Реестре государственной регистрации нормативных правовых актов Республики Казахстан под № 9372, опубликован в информационно-правовой системе "Әділет" 2 июня 2014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29-5)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исследований, утвержденных указанным приказом: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 (далее – Правила) разработаны в соответствии с подпунктом 29-5)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 пунктом 5 статьи 173 Кодекса Республики Казахстан от 18 сентября 2009 года "О здоровье народа и системе здравоохранения".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Заключение (разрешительный документ) на ввоз на территорию Республики Казахстан и (или) вывоз с территории Республики Казахстан гемопоэтических стволовых клеток и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 выдается Комитетом контроля медицинской и фармацевтической деятельности Министерства здравоохранения и социального развития Республики Казахстан (далее – Комитет) на срок, определяемый заявителем, но не превышающий один год,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выдачи заключений (разрешительных документов) на ввоз на территорию Республики Казахстан и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Заявление на выдачу заключения (разрешительного документа) на ввоз на территорию Республики Казахстан и (или) вывоз с территории Республики Казахстан гемопоэтических стволовых клеток, костного мозга человека в случае их перемещения с целью проведения неродственной трансплантации рассматривается в течение трех рабочих дней со дня приема заявления Комитетом.";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 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Для получения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 организация здравоохранения или организация осуществляющая научную деятельность представляет в Комитет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заключения (разрешительного документа) на ввоз на территорию Республики Казахстан и (или)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целей:";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Комитет в течение двух рабочих дней со дня получения заявления на получение заключения (разрешительного документа) на ввоз на территорию Республики Казахстан и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 устанавливает полноту представленных документов.";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Заявление на выдачу заключения (разрешительного документа) на ввоз на территорию Республики Казахстан и вывоз с территории Республики Казахстан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 рассматривается в течение трех рабочих дней со дня приема заявления Комитетом.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Основания для отказа в выдаче 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костного мозга человека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в представленных документах недостоверной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подпунктами 1-5) пункта 5 и подпунктами 1-2) пункта 9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если в отношении заявителя имеется решение суда о запрете на занятие деятельностью по заявляемому виду.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Отказ в выдаче заключения (разрешительного документа) на ввоз на территорию Республики Казахстан и вывоз с территории Республики Казахстан гемопоэтических стволовых клеток, костного мозга человека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 может быть обжалован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Организации здравоохранения представляют в течение десяти календарных дней со дня получения гемопоэтических стволовых клеток и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научных целей или полученных в процессе проведения биомедицинских исследований, в адрес Комитета отчет об их получении, по форме согласно приложению 5 и 6 к настоящим Правилам и копии акта приемки на государственном и (или) русском языке.";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правый верхний угол изложить в следующей редакции: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заключений (разрешительных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документов) на 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вывоз с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гемопоэтических стволовых клеток,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костного мозга в случае их перемещения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проведения неродственной трансплантации,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образцов клеток, тканей,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жидкостей и секретов, в том числе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человека, физиологических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патологических выделений, мазков, соскобов,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смывов, предназначенных для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целей или полученных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биомедицинских исследований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форма";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правый верхний угол изложить в следующей редакции: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заключений (разрешительных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документов) на 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вывоз с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гемопоэтических стволовых клеток,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костного мозга в случае их перемещения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проведения неродственной трансплантации,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образцов клеток, тканей,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жидкостей и секретов, в том числе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человека, физиологических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патологических выделений, мазков, соскобов,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смывов, предназначенных для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целей или полученных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биомедицинских исследований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форма";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правый верхний угол изложить в следующей редакции: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заключений (разрешительных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документов) на 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вывоз с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гемопоэтических стволовых клеток,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костного мозга в случае их перемещения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проведения неродственной трансплантации,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образцов клеток, тканей,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жидкостей и секретов, в том числе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человека, физиологических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патологических выделений, мазков, соскобов,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смывов, предназначенных для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целей или полученных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биомедицинских исследований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форма".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настоящим приказом возложить на вице-министра здравоохранения и социального развития Республики Казахстан А. Цой.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2016 года №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заключений (разрешительных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документов) на 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вывоз с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гемопоэтических стволовых клеток,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костного мозга в случае их перемещения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проведения неродственной трансплантации,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образцов клеток, тканей,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жидкостей и секретов, в том числе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человека, физиологических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патологических выделений, мазков, соскобов,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смывов, предназначенных для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целей или полученных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биомедицинских исследований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(разрешительный документ) на ввоз на территорию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и (или) вывоз с территории Республики Казахстан образцов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клеток,тканей, биологических жидкостей и секретов, в том числе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продуктов жизнедеятельности человека, физиологических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патологических выделений, мазков, соскобов, смывов, предназначенных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диагностических научных целей или полученных в процессе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биомедицинских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____/201 /_____/____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месяц число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органа, выдавшего заключение)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(Страна, название организации, юридический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перемещения 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92"/>
        <w:gridCol w:w="3392"/>
        <w:gridCol w:w="5516"/>
      </w:tblGrid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(название, юридический адрес, 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назначения/отправления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ввоза/вывоза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временного ввоза (вывоза)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транзита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(транзит по территории)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 Дата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действительно по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наличии)            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2016 года №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заключений (разрешительных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документов) на 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вывоз с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гемопоэтических стволовых клеток,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костного мозга в случае их перемещения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проведения неродственной трансплантации,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образцов клеток, тканей,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жидкостей и секретов, в том числе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человека, физиологических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патологических выделений, мазков, соскобов,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смывов, предназначенных для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целей или полученных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биомедицинских исследований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заключения (разрешительного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ввоз на территорию Республики Казахстан и (или) вывоз с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гемопоэтических стволовых клеток, костного мозга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человека в случае их перемещения с целью проведения неродственной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трансплантации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импортирующей (экспортирующей) организации, ее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разрешить ввоз (вывоз) на (с) территорию (территории)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согласно контракту № _____ от _______(дата)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гемопоэтических стволовых клеток, костного мозга в целях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неродственной трансплантации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конкретную цель ввоза/вывоза)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(название, юридический адрес, 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Страна назначения/отправления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должности руководителя организации)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2016 года №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заключений (разрешительных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документов) на ввоз на территорию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вывоз с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гемопоэтических стволовых клеток,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костного мозга в случае их перемещения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проведения неродственной трансплантации,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образцов клеток, тканей, 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жидкостей и секретов, в том числе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человека, физиологических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патологических выделений, мазков, соскобов,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смывов, предназначенных для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целей или полученных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биомедицинских исследований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заключения (разрешительного документа)на ввоз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территорию Республики Казахстан и (или) вывоз с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образцов клеток, тканей, биологических жидкостей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секретов, в том числе продуктов жизнедеятельности человека,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физиологических и патологических выделений, мазков, соскобов,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смывов, предназначенных для диагностических научных целей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полученных в процессе проведения биомедицинских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импортирующей (экспортирующей) организации, ее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разрешить ввоз/вывоз на (с) территорию (территории)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согласно контракту № _____ от _______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образцов клеток, тканей, биологических жидкостей и секретов, в 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 продуктов жизнедеятельности человека, физиологических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патологических выделений, мазков, соскобов, смывов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количество)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диагностических научных целей, полученных в процессе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биомедицинских исследований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(цель ввоза/вывоза, 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Прилагаются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должности руководителя организации)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 имя, отчество (при его наличии))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