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3b2ed" w14:textId="6f3b2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образцов, правил ношения, норм обеспечения форменной одеждой сотрудников службы специальной почтовой связи и форменной одеждой (без погон) работников Национального оператора почты</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25 июля 2016 года № 56. Зарегистрирован в Министерстве юстиции Республики Казахстан 25 августа 2016 года № 14159.</w:t>
      </w:r>
    </w:p>
    <w:p>
      <w:pPr>
        <w:spacing w:after="0"/>
        <w:ind w:left="0"/>
        <w:jc w:val="both"/>
      </w:pPr>
      <w:bookmarkStart w:name="z8" w:id="0"/>
      <w:r>
        <w:rPr>
          <w:rFonts w:ascii="Times New Roman"/>
          <w:b w:val="false"/>
          <w:i w:val="false"/>
          <w:color w:val="000000"/>
          <w:sz w:val="28"/>
        </w:rPr>
        <w:t xml:space="preserve">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от 9 апреля 2016 года "О почте" </w:t>
      </w:r>
      <w:r>
        <w:rPr>
          <w:rFonts w:ascii="Times New Roman"/>
          <w:b/>
          <w:i w:val="false"/>
          <w:color w:val="000000"/>
          <w:sz w:val="28"/>
        </w:rPr>
        <w:t>ПРИКАЗЫВАЮ:</w:t>
      </w:r>
    </w:p>
    <w:bookmarkEnd w:id="0"/>
    <w:bookmarkStart w:name="z9" w:id="1"/>
    <w:p>
      <w:pPr>
        <w:spacing w:after="0"/>
        <w:ind w:left="0"/>
        <w:jc w:val="both"/>
      </w:pPr>
      <w:r>
        <w:rPr>
          <w:rFonts w:ascii="Times New Roman"/>
          <w:b w:val="false"/>
          <w:i w:val="false"/>
          <w:color w:val="000000"/>
          <w:sz w:val="28"/>
        </w:rPr>
        <w:t>
      1. Утвердить прилагаемые:</w:t>
      </w:r>
    </w:p>
    <w:bookmarkEnd w:id="1"/>
    <w:p>
      <w:pPr>
        <w:spacing w:after="0"/>
        <w:ind w:left="0"/>
        <w:jc w:val="both"/>
      </w:pPr>
      <w:r>
        <w:rPr>
          <w:rFonts w:ascii="Times New Roman"/>
          <w:b w:val="false"/>
          <w:i w:val="false"/>
          <w:color w:val="000000"/>
          <w:sz w:val="28"/>
        </w:rPr>
        <w:t xml:space="preserve">
      1) образцы форменной одежды сотрудников службы специальной почтовой связи Национального оператора почты,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образцы форменной одежды (без погон) работников Национального оператора почты,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правила ношения, нормы обеспечения форменной одеждой сотрудников службы специальной почтовой связи Национального оператора почты,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правила ношения, нормы обеспечения форменной одеждой (без погон) работников Национального оператора почты,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10" w:id="2"/>
    <w:p>
      <w:pPr>
        <w:spacing w:after="0"/>
        <w:ind w:left="0"/>
        <w:jc w:val="both"/>
      </w:pPr>
      <w:r>
        <w:rPr>
          <w:rFonts w:ascii="Times New Roman"/>
          <w:b w:val="false"/>
          <w:i w:val="false"/>
          <w:color w:val="000000"/>
          <w:sz w:val="28"/>
        </w:rPr>
        <w:t>
      2. Департаменту связи Министерства информации и коммуникаций Республики Казахстан (Ярошенко В.В.)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информации и коммуникаций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коммуникаций Республики Казахстан сведений об исполнении мероприятий, предусмотренных подпунктами 1), 2) и 3) настоящего пункта.</w:t>
      </w:r>
    </w:p>
    <w:bookmarkStart w:name="z11"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информации и коммуникаций Республики Казахстан.</w:t>
      </w:r>
    </w:p>
    <w:bookmarkEnd w:id="3"/>
    <w:bookmarkStart w:name="z12"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и коммуникаций</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Абаев</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информации и коммуникаций</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2016 года № 56</w:t>
            </w:r>
          </w:p>
        </w:tc>
      </w:tr>
    </w:tbl>
    <w:bookmarkStart w:name="z7" w:id="5"/>
    <w:p>
      <w:pPr>
        <w:spacing w:after="0"/>
        <w:ind w:left="0"/>
        <w:jc w:val="left"/>
      </w:pPr>
      <w:r>
        <w:rPr>
          <w:rFonts w:ascii="Times New Roman"/>
          <w:b/>
          <w:i w:val="false"/>
          <w:color w:val="000000"/>
        </w:rPr>
        <w:t xml:space="preserve"> Образцы</w:t>
      </w:r>
      <w:r>
        <w:br/>
      </w:r>
      <w:r>
        <w:rPr>
          <w:rFonts w:ascii="Times New Roman"/>
          <w:b/>
          <w:i w:val="false"/>
          <w:color w:val="000000"/>
        </w:rPr>
        <w:t>форменной одежды сотрудников службы специальной</w:t>
      </w:r>
      <w:r>
        <w:br/>
      </w:r>
      <w:r>
        <w:rPr>
          <w:rFonts w:ascii="Times New Roman"/>
          <w:b/>
          <w:i w:val="false"/>
          <w:color w:val="000000"/>
        </w:rPr>
        <w:t>почтовой связи Национального оператора почты</w:t>
      </w:r>
    </w:p>
    <w:bookmarkEnd w:id="5"/>
    <w:p>
      <w:pPr>
        <w:spacing w:after="0"/>
        <w:ind w:left="0"/>
        <w:jc w:val="left"/>
      </w:pPr>
      <w:r>
        <w:br/>
      </w:r>
    </w:p>
    <w:p>
      <w:pPr>
        <w:spacing w:after="0"/>
        <w:ind w:left="0"/>
        <w:jc w:val="both"/>
      </w:pPr>
      <w:r>
        <w:drawing>
          <wp:inline distT="0" distB="0" distL="0" distR="0">
            <wp:extent cx="65659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5659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представительский</w:t>
            </w:r>
          </w:p>
          <w:p>
            <w:pPr>
              <w:spacing w:after="20"/>
              <w:ind w:left="20"/>
              <w:jc w:val="both"/>
            </w:pPr>
            <w:r>
              <w:rPr>
                <w:rFonts w:ascii="Times New Roman"/>
                <w:b w:val="false"/>
                <w:i w:val="false"/>
                <w:color w:val="000000"/>
                <w:sz w:val="20"/>
              </w:rPr>
              <w:t>
</w:t>
            </w:r>
            <w:r>
              <w:rPr>
                <w:rFonts w:ascii="Times New Roman"/>
                <w:b/>
                <w:i w:val="false"/>
                <w:color w:val="000000"/>
                <w:sz w:val="20"/>
              </w:rPr>
              <w:t>(парадно-выходной)</w:t>
            </w:r>
          </w:p>
          <w:p>
            <w:pPr>
              <w:spacing w:after="20"/>
              <w:ind w:left="20"/>
              <w:jc w:val="both"/>
            </w:pPr>
            <w:r>
              <w:rPr>
                <w:rFonts w:ascii="Times New Roman"/>
                <w:b w:val="false"/>
                <w:i w:val="false"/>
                <w:color w:val="000000"/>
                <w:sz w:val="20"/>
              </w:rPr>
              <w:t>
</w:t>
            </w:r>
            <w:r>
              <w:rPr>
                <w:rFonts w:ascii="Times New Roman"/>
                <w:b/>
                <w:i w:val="false"/>
                <w:color w:val="000000"/>
                <w:sz w:val="20"/>
              </w:rPr>
              <w:t>высшего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служебный</w:t>
            </w:r>
          </w:p>
          <w:p>
            <w:pPr>
              <w:spacing w:after="20"/>
              <w:ind w:left="20"/>
              <w:jc w:val="both"/>
            </w:pPr>
            <w:r>
              <w:rPr>
                <w:rFonts w:ascii="Times New Roman"/>
                <w:b w:val="false"/>
                <w:i w:val="false"/>
                <w:color w:val="000000"/>
                <w:sz w:val="20"/>
              </w:rPr>
              <w:t>
</w:t>
            </w:r>
            <w:r>
              <w:rPr>
                <w:rFonts w:ascii="Times New Roman"/>
                <w:b/>
                <w:i w:val="false"/>
                <w:color w:val="000000"/>
                <w:sz w:val="20"/>
              </w:rPr>
              <w:t>высшего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921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21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представительский</w:t>
            </w:r>
          </w:p>
          <w:p>
            <w:pPr>
              <w:spacing w:after="20"/>
              <w:ind w:left="20"/>
              <w:jc w:val="both"/>
            </w:pPr>
            <w:r>
              <w:rPr>
                <w:rFonts w:ascii="Times New Roman"/>
                <w:b w:val="false"/>
                <w:i w:val="false"/>
                <w:color w:val="000000"/>
                <w:sz w:val="20"/>
              </w:rPr>
              <w:t>
</w:t>
            </w:r>
            <w:r>
              <w:rPr>
                <w:rFonts w:ascii="Times New Roman"/>
                <w:b/>
                <w:i w:val="false"/>
                <w:color w:val="000000"/>
                <w:sz w:val="20"/>
              </w:rPr>
              <w:t>(парадно-выходной)</w:t>
            </w:r>
          </w:p>
          <w:p>
            <w:pPr>
              <w:spacing w:after="20"/>
              <w:ind w:left="20"/>
              <w:jc w:val="both"/>
            </w:pPr>
            <w:r>
              <w:rPr>
                <w:rFonts w:ascii="Times New Roman"/>
                <w:b w:val="false"/>
                <w:i w:val="false"/>
                <w:color w:val="000000"/>
                <w:sz w:val="20"/>
              </w:rPr>
              <w:t>
</w:t>
            </w:r>
            <w:r>
              <w:rPr>
                <w:rFonts w:ascii="Times New Roman"/>
                <w:b/>
                <w:i w:val="false"/>
                <w:color w:val="000000"/>
                <w:sz w:val="20"/>
              </w:rPr>
              <w:t>старшего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служебный</w:t>
            </w:r>
          </w:p>
          <w:p>
            <w:pPr>
              <w:spacing w:after="20"/>
              <w:ind w:left="20"/>
              <w:jc w:val="both"/>
            </w:pPr>
            <w:r>
              <w:rPr>
                <w:rFonts w:ascii="Times New Roman"/>
                <w:b w:val="false"/>
                <w:i w:val="false"/>
                <w:color w:val="000000"/>
                <w:sz w:val="20"/>
              </w:rPr>
              <w:t>
</w:t>
            </w:r>
            <w:r>
              <w:rPr>
                <w:rFonts w:ascii="Times New Roman"/>
                <w:b/>
                <w:i w:val="false"/>
                <w:color w:val="000000"/>
                <w:sz w:val="20"/>
              </w:rPr>
              <w:t>старшего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6421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6421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служебный повседневный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403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403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специальный летний для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65700" cy="337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65700" cy="337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Повседневная форма одежды в свитере высшего, старшего и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866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0866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Куртка-бушлат высшего и старшего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Куртка-бушлат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1247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1247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Плащ высшего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Плащ старшего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17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Рубашка высшего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Рубашка старшего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984500" cy="179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84500" cy="179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Фуражка высшего и старшего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64400" cy="157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264400" cy="157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Кепи высшего и старшего состава, а также для специального костюма (летнего) младшего состава мужчин</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Кепи для повседневного костюма младшего состава мужчин</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660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66000" cy="323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представительский (выходной) высшего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служебный старшего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2263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226300" cy="326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Костюм повседневный для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105400" cy="328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105400" cy="328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Повседневная форма одежды в свитере высшего, старшего и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19900" cy="339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819900" cy="339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Куртка-бушлат высшего и старшего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Куртка-бушлат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07200" cy="321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807200" cy="321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Плащ высшего и старшего состава</w:t>
            </w:r>
          </w:p>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Плащ младшего состава</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079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079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58547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5854700" cy="312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2984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984500" cy="24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4168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416800" cy="6565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 w:id="6"/>
    <w:p>
      <w:pPr>
        <w:spacing w:after="0"/>
        <w:ind w:left="0"/>
        <w:jc w:val="left"/>
      </w:pPr>
      <w:r>
        <w:rPr>
          <w:rFonts w:ascii="Times New Roman"/>
          <w:b/>
          <w:i w:val="false"/>
          <w:color w:val="000000"/>
        </w:rPr>
        <w:t xml:space="preserve"> Нагрудные знаки и знаки различия Службы специальной почтовой связи</w:t>
      </w:r>
    </w:p>
    <w:bookmarkEnd w:id="6"/>
    <w:p>
      <w:pPr>
        <w:spacing w:after="0"/>
        <w:ind w:left="0"/>
        <w:jc w:val="both"/>
      </w:pPr>
      <w:r>
        <w:rPr>
          <w:rFonts w:ascii="Times New Roman"/>
          <w:b w:val="false"/>
          <w:i w:val="false"/>
          <w:color w:val="000000"/>
          <w:sz w:val="28"/>
        </w:rPr>
        <w:t>
      Таблица 1</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872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7810500" cy="8724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417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417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378700" cy="886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378700" cy="886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810500" cy="701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7810500" cy="701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p>
    <w:p>
      <w:pPr>
        <w:spacing w:after="0"/>
        <w:ind w:left="0"/>
        <w:jc w:val="both"/>
      </w:pPr>
      <w:r>
        <w:drawing>
          <wp:inline distT="0" distB="0" distL="0" distR="0">
            <wp:extent cx="7188200" cy="420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7188200" cy="420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 w:id="7"/>
    <w:p>
      <w:pPr>
        <w:spacing w:after="0"/>
        <w:ind w:left="0"/>
        <w:jc w:val="left"/>
      </w:pPr>
      <w:r>
        <w:rPr>
          <w:rFonts w:ascii="Times New Roman"/>
          <w:b/>
          <w:i w:val="false"/>
          <w:color w:val="000000"/>
        </w:rPr>
        <w:t xml:space="preserve"> Глава 1. Описание</w:t>
      </w:r>
      <w:r>
        <w:br/>
      </w:r>
      <w:r>
        <w:rPr>
          <w:rFonts w:ascii="Times New Roman"/>
          <w:b/>
          <w:i w:val="false"/>
          <w:color w:val="000000"/>
        </w:rPr>
        <w:t>форменной одежды, шеврона, эмблемы и знаков нагрудных</w:t>
      </w:r>
      <w:r>
        <w:br/>
      </w:r>
      <w:r>
        <w:rPr>
          <w:rFonts w:ascii="Times New Roman"/>
          <w:b/>
          <w:i w:val="false"/>
          <w:color w:val="000000"/>
        </w:rPr>
        <w:t>для сотрудников Службы специальной почтовой связи</w:t>
      </w:r>
    </w:p>
    <w:bookmarkEnd w:id="7"/>
    <w:bookmarkStart w:name="z15" w:id="8"/>
    <w:p>
      <w:pPr>
        <w:spacing w:after="0"/>
        <w:ind w:left="0"/>
        <w:jc w:val="both"/>
      </w:pPr>
      <w:r>
        <w:rPr>
          <w:rFonts w:ascii="Times New Roman"/>
          <w:b w:val="false"/>
          <w:i w:val="false"/>
          <w:color w:val="000000"/>
          <w:sz w:val="28"/>
        </w:rPr>
        <w:t>
      1. Костюм мужской (китель, брюки) для высшего состава службы специальной почтовой связи (далее – Служба спецсвязи), изготавливается из полушерстяной ткани темно-синего цвета согласно рисунку 1:</w:t>
      </w:r>
    </w:p>
    <w:bookmarkEnd w:id="8"/>
    <w:p>
      <w:pPr>
        <w:spacing w:after="0"/>
        <w:ind w:left="0"/>
        <w:jc w:val="both"/>
      </w:pPr>
      <w:r>
        <w:rPr>
          <w:rFonts w:ascii="Times New Roman"/>
          <w:b w:val="false"/>
          <w:i w:val="false"/>
          <w:color w:val="000000"/>
          <w:sz w:val="28"/>
        </w:rPr>
        <w:t>
      1) китель темно-синего цвета из полушерстяной ткани полуприлегающего силуэта, двубортный, со смещенной бортовой застежкой, имеет шесть форменных пуговиц, расположенных в два ряда, воротник и лацканы отложные, по краю воротника кант синего цвета, на воротнике петлица в виде шитья из золотистого цвета специального рисунка (знака).</w:t>
      </w:r>
    </w:p>
    <w:p>
      <w:pPr>
        <w:spacing w:after="0"/>
        <w:ind w:left="0"/>
        <w:jc w:val="both"/>
      </w:pPr>
      <w:r>
        <w:rPr>
          <w:rFonts w:ascii="Times New Roman"/>
          <w:b w:val="false"/>
          <w:i w:val="false"/>
          <w:color w:val="000000"/>
          <w:sz w:val="28"/>
        </w:rPr>
        <w:t>
      Рукава с обшлагом шириной 8 сантиметров, по верху обшлага – кант синего цвета, посередине обшлага шитье золотистого цвета специального рисунка. На левом рукаве – нарукавный знак "Шеврон" Службы спецсвязи установленного образца. На правом рукаве – нарукавный знак "Эмблема" Службы спецсвязи установленного образца. Полочки с боковыми горизонтально расположенными прорезными карманами с клапанами;</w:t>
      </w:r>
    </w:p>
    <w:p>
      <w:pPr>
        <w:spacing w:after="0"/>
        <w:ind w:left="0"/>
        <w:jc w:val="both"/>
      </w:pPr>
      <w:r>
        <w:rPr>
          <w:rFonts w:ascii="Times New Roman"/>
          <w:b w:val="false"/>
          <w:i w:val="false"/>
          <w:color w:val="000000"/>
          <w:sz w:val="28"/>
        </w:rPr>
        <w:t>
      2) брюки прямые темно-синего цвета на выпуск из полушерстяной ткани, на подкладке, с боковыми внутренними карманами, задним врезным карманом на пуговице с правой стороны, по боковому шву – кант синего цвета, по краям которого лампасы синего цвета шириной 2 сантиметров.</w:t>
      </w:r>
    </w:p>
    <w:bookmarkStart w:name="z16" w:id="9"/>
    <w:p>
      <w:pPr>
        <w:spacing w:after="0"/>
        <w:ind w:left="0"/>
        <w:jc w:val="both"/>
      </w:pPr>
      <w:r>
        <w:rPr>
          <w:rFonts w:ascii="Times New Roman"/>
          <w:b w:val="false"/>
          <w:i w:val="false"/>
          <w:color w:val="000000"/>
          <w:sz w:val="28"/>
        </w:rPr>
        <w:t>
      2. Костюм мужской (китель, брюки) для старшего состава Службы спецсвязи изготавливается из полушерстяной ткани темно-синего цвета согласно рисунку 2:</w:t>
      </w:r>
    </w:p>
    <w:bookmarkEnd w:id="9"/>
    <w:p>
      <w:pPr>
        <w:spacing w:after="0"/>
        <w:ind w:left="0"/>
        <w:jc w:val="both"/>
      </w:pPr>
      <w:r>
        <w:rPr>
          <w:rFonts w:ascii="Times New Roman"/>
          <w:b w:val="false"/>
          <w:i w:val="false"/>
          <w:color w:val="000000"/>
          <w:sz w:val="28"/>
        </w:rPr>
        <w:t>
      1) китель полуприлегающего силуэта, однобортный, с застежкой на четыре форменные пуговицы, воротник и лацканы отложные, на воротнике пиджака – нашивные петлицы знаков различия Службы спецсвязи.</w:t>
      </w:r>
    </w:p>
    <w:p>
      <w:pPr>
        <w:spacing w:after="0"/>
        <w:ind w:left="0"/>
        <w:jc w:val="both"/>
      </w:pPr>
      <w:r>
        <w:rPr>
          <w:rFonts w:ascii="Times New Roman"/>
          <w:b w:val="false"/>
          <w:i w:val="false"/>
          <w:color w:val="000000"/>
          <w:sz w:val="28"/>
        </w:rPr>
        <w:t>
      Рукава, втачанные двухшовные, в локтевом шве с двумя форменными пуговицами. На левом рукаве – нашивной нарукавный знак "Шеврон" Спецсвязи установленного образца. На правом рукаве – нашивной нарукавный знак "Эмблема" Службы спецсвязи установленного образца. Средний шов спинки заканчивается шлицей, полочки с притачными бочками и передней вытачкой по талии, боковыми горизонтально расположенными прорезными карманами с клапанами;</w:t>
      </w:r>
    </w:p>
    <w:p>
      <w:pPr>
        <w:spacing w:after="0"/>
        <w:ind w:left="0"/>
        <w:jc w:val="both"/>
      </w:pPr>
      <w:r>
        <w:rPr>
          <w:rFonts w:ascii="Times New Roman"/>
          <w:b w:val="false"/>
          <w:i w:val="false"/>
          <w:color w:val="000000"/>
          <w:sz w:val="28"/>
        </w:rPr>
        <w:t>
      2) брюки прямые темно-синего цвета на выпуск из полушерстяной ткани, на подкладке, с боковыми внутренними карманами, задним врезным карманом на пуговице с правой стороны, по боковому шву – кант синего цвета.</w:t>
      </w:r>
    </w:p>
    <w:bookmarkStart w:name="z17" w:id="10"/>
    <w:p>
      <w:pPr>
        <w:spacing w:after="0"/>
        <w:ind w:left="0"/>
        <w:jc w:val="both"/>
      </w:pPr>
      <w:r>
        <w:rPr>
          <w:rFonts w:ascii="Times New Roman"/>
          <w:b w:val="false"/>
          <w:i w:val="false"/>
          <w:color w:val="000000"/>
          <w:sz w:val="28"/>
        </w:rPr>
        <w:t>
      3. Костюм мужской повседневный (куртка, брюки) для младшего состава Службы спецсвязи, изготавливается из смесовой ткани согласно рисунку 3:</w:t>
      </w:r>
    </w:p>
    <w:bookmarkEnd w:id="10"/>
    <w:p>
      <w:pPr>
        <w:spacing w:after="0"/>
        <w:ind w:left="0"/>
        <w:jc w:val="both"/>
      </w:pPr>
      <w:r>
        <w:rPr>
          <w:rFonts w:ascii="Times New Roman"/>
          <w:b w:val="false"/>
          <w:i w:val="false"/>
          <w:color w:val="000000"/>
          <w:sz w:val="28"/>
        </w:rPr>
        <w:t>
      1) Куртка прямого силуэта (укомплектована нашивным нарукавным знаком (шевроном), воротник отложной, центральная застежка с лева направо, с пятью петлями и форменными пуговицами золотистого цвета диаметром 14 миллиметров. Нагрудные накладные карманы с фигурными клапанами, застегивающимися на петли и форменные пуговицы золотистого цвета диаметром 14 миллиметров. Сверху над накладными карманами вшиты нашивки на темно-синем фоне золотистой каймой и золотистыми буквами надпись: на левой стороне "Группа крови", на правой стороне "Знаки различия" работников младшего состава. На воротнике куртки – золотистые металлические эмблемы "KZ" Республики Казахстан. Боковые прорезные наклонные карманы с "листочкой". Спинка с кокеткой. По линии кокетки заложены мягкие складки для свободы движения.</w:t>
      </w:r>
    </w:p>
    <w:p>
      <w:pPr>
        <w:spacing w:after="0"/>
        <w:ind w:left="0"/>
        <w:jc w:val="both"/>
      </w:pPr>
      <w:r>
        <w:rPr>
          <w:rFonts w:ascii="Times New Roman"/>
          <w:b w:val="false"/>
          <w:i w:val="false"/>
          <w:color w:val="000000"/>
          <w:sz w:val="28"/>
        </w:rPr>
        <w:t>
      Рукава втачные двухшовные с притачными манжетами, застегивающимися на петли и форменные пуговицы золотистого цвета диаметром 14 миллиметров. По шву притачивания манжет заложены по две мягкие складки в сторону локтевого шва.</w:t>
      </w:r>
    </w:p>
    <w:p>
      <w:pPr>
        <w:spacing w:after="0"/>
        <w:ind w:left="0"/>
        <w:jc w:val="both"/>
      </w:pPr>
      <w:r>
        <w:rPr>
          <w:rFonts w:ascii="Times New Roman"/>
          <w:b w:val="false"/>
          <w:i w:val="false"/>
          <w:color w:val="000000"/>
          <w:sz w:val="28"/>
        </w:rPr>
        <w:t>
      По низу куртки цельнокроеный пояс. Объем пояса регулируется боковыми участками с эластичной тесьмой, обработанной на много игольной специальной машине с цепным стежком.</w:t>
      </w:r>
    </w:p>
    <w:p>
      <w:pPr>
        <w:spacing w:after="0"/>
        <w:ind w:left="0"/>
        <w:jc w:val="both"/>
      </w:pPr>
      <w:r>
        <w:rPr>
          <w:rFonts w:ascii="Times New Roman"/>
          <w:b w:val="false"/>
          <w:i w:val="false"/>
          <w:color w:val="000000"/>
          <w:sz w:val="28"/>
        </w:rPr>
        <w:t>
      Полочка и спинка куртки на подкладке. На подкладке левой полочки внутренний карман, застегивающийся на петлю и пуговицу из пластика темно-синего цвета диаметром 14 миллиметров.</w:t>
      </w:r>
    </w:p>
    <w:p>
      <w:pPr>
        <w:spacing w:after="0"/>
        <w:ind w:left="0"/>
        <w:jc w:val="both"/>
      </w:pPr>
      <w:r>
        <w:rPr>
          <w:rFonts w:ascii="Times New Roman"/>
          <w:b w:val="false"/>
          <w:i w:val="false"/>
          <w:color w:val="000000"/>
          <w:sz w:val="28"/>
        </w:rPr>
        <w:t>
      Нарукавный знак (шеврона) нашивают на внешней стороне центральной оси левого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Нарукавный знак (эмблема) нашивается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2) брюки прямого силуэта, с заутюженными стрелками. Пояс притачной с пятью шлевками 6 сантиметров. под широкий ремень (портупея). Объем пояса регулируется боковыми участками с эластичной тесьмой, обработанной на много игольной специальной машине с цепным стежком. Пояс застегивается на петлю и пуговицу из пластика темно-синего цвета диаметром 17 миллиметров.</w:t>
      </w:r>
    </w:p>
    <w:p>
      <w:pPr>
        <w:spacing w:after="0"/>
        <w:ind w:left="0"/>
        <w:jc w:val="both"/>
      </w:pPr>
      <w:r>
        <w:rPr>
          <w:rFonts w:ascii="Times New Roman"/>
          <w:b w:val="false"/>
          <w:i w:val="false"/>
          <w:color w:val="000000"/>
          <w:sz w:val="28"/>
        </w:rPr>
        <w:t>
      Гульфик застегивается слева направо, на "молнию" из пластика темно – синего цвета. Боковые карманы по линии отрезных бочков.</w:t>
      </w:r>
    </w:p>
    <w:p>
      <w:pPr>
        <w:spacing w:after="0"/>
        <w:ind w:left="0"/>
        <w:jc w:val="both"/>
      </w:pPr>
      <w:r>
        <w:rPr>
          <w:rFonts w:ascii="Times New Roman"/>
          <w:b w:val="false"/>
          <w:i w:val="false"/>
          <w:color w:val="000000"/>
          <w:sz w:val="28"/>
        </w:rPr>
        <w:t>
      На правой задней половинке прорезной карман в рамку с застежкой на внутреннюю петлю и пуговицу из пластика темно-синего цвета диаметром 14 миллиметров.</w:t>
      </w:r>
    </w:p>
    <w:p>
      <w:pPr>
        <w:spacing w:after="0"/>
        <w:ind w:left="0"/>
        <w:jc w:val="both"/>
      </w:pPr>
      <w:r>
        <w:rPr>
          <w:rFonts w:ascii="Times New Roman"/>
          <w:b w:val="false"/>
          <w:i w:val="false"/>
          <w:color w:val="000000"/>
          <w:sz w:val="28"/>
        </w:rPr>
        <w:t>
      По боковым швам втачан кант синего цвета. Передние половинки брюк на подкладке.</w:t>
      </w:r>
    </w:p>
    <w:bookmarkStart w:name="z18" w:id="11"/>
    <w:p>
      <w:pPr>
        <w:spacing w:after="0"/>
        <w:ind w:left="0"/>
        <w:jc w:val="both"/>
      </w:pPr>
      <w:r>
        <w:rPr>
          <w:rFonts w:ascii="Times New Roman"/>
          <w:b w:val="false"/>
          <w:i w:val="false"/>
          <w:color w:val="000000"/>
          <w:sz w:val="28"/>
        </w:rPr>
        <w:t>
      4. Костюм специальный летний для младшего состава Службы спецсвязи, изготавливается из ткани согласно рисунку 4:</w:t>
      </w:r>
    </w:p>
    <w:bookmarkEnd w:id="11"/>
    <w:p>
      <w:pPr>
        <w:spacing w:after="0"/>
        <w:ind w:left="0"/>
        <w:jc w:val="both"/>
      </w:pPr>
      <w:r>
        <w:rPr>
          <w:rFonts w:ascii="Times New Roman"/>
          <w:b w:val="false"/>
          <w:i w:val="false"/>
          <w:color w:val="000000"/>
          <w:sz w:val="28"/>
        </w:rPr>
        <w:t>
      1) куртка прямого силуэта (укомплектованы нарукавными знаками (нашивными: шевроном, эмблемой).</w:t>
      </w:r>
    </w:p>
    <w:p>
      <w:pPr>
        <w:spacing w:after="0"/>
        <w:ind w:left="0"/>
        <w:jc w:val="both"/>
      </w:pPr>
      <w:r>
        <w:rPr>
          <w:rFonts w:ascii="Times New Roman"/>
          <w:b w:val="false"/>
          <w:i w:val="false"/>
          <w:color w:val="000000"/>
          <w:sz w:val="28"/>
        </w:rPr>
        <w:t>
      Воротник отложной с цельнокроеной стойкой в области ростка.</w:t>
      </w:r>
    </w:p>
    <w:p>
      <w:pPr>
        <w:spacing w:after="0"/>
        <w:ind w:left="0"/>
        <w:jc w:val="both"/>
      </w:pPr>
      <w:r>
        <w:rPr>
          <w:rFonts w:ascii="Times New Roman"/>
          <w:b w:val="false"/>
          <w:i w:val="false"/>
          <w:color w:val="000000"/>
          <w:sz w:val="28"/>
        </w:rPr>
        <w:t>
      Центральная застежка с лева направо, потайная (супатная) на пуговицах, верхняя и нижняя петли сквозные, пуговицы из пластика темно-синего цвета, диаметром 17 миллиметров.</w:t>
      </w:r>
    </w:p>
    <w:p>
      <w:pPr>
        <w:spacing w:after="0"/>
        <w:ind w:left="0"/>
        <w:jc w:val="both"/>
      </w:pPr>
      <w:r>
        <w:rPr>
          <w:rFonts w:ascii="Times New Roman"/>
          <w:b w:val="false"/>
          <w:i w:val="false"/>
          <w:color w:val="000000"/>
          <w:sz w:val="28"/>
        </w:rPr>
        <w:t>
      На полочках два нагрудных прорезных кармана с клапанами с потайной (супатной) застежкой на пуговицы из пластика темно-синего цвета, диаметром 17 миллиметров.</w:t>
      </w:r>
    </w:p>
    <w:p>
      <w:pPr>
        <w:spacing w:after="0"/>
        <w:ind w:left="0"/>
        <w:jc w:val="both"/>
      </w:pPr>
      <w:r>
        <w:rPr>
          <w:rFonts w:ascii="Times New Roman"/>
          <w:b w:val="false"/>
          <w:i w:val="false"/>
          <w:color w:val="000000"/>
          <w:sz w:val="28"/>
        </w:rPr>
        <w:t>
      Сверху над накладными карманами вшиты нашивки на темно-синем фоне золотистой каймой и золотистыми буквами надпись: на левой стороне "Группа крови", на правой стороне "Знаки различия" работников младшего состава. На воротнике куртки – золотистые металлические эмблемы "KZ" Республики Казахстан.</w:t>
      </w:r>
    </w:p>
    <w:p>
      <w:pPr>
        <w:spacing w:after="0"/>
        <w:ind w:left="0"/>
        <w:jc w:val="both"/>
      </w:pPr>
      <w:r>
        <w:rPr>
          <w:rFonts w:ascii="Times New Roman"/>
          <w:b w:val="false"/>
          <w:i w:val="false"/>
          <w:color w:val="000000"/>
          <w:sz w:val="28"/>
        </w:rPr>
        <w:t>
      Спинка с двойной притачной кокеткой.</w:t>
      </w:r>
    </w:p>
    <w:p>
      <w:pPr>
        <w:spacing w:after="0"/>
        <w:ind w:left="0"/>
        <w:jc w:val="both"/>
      </w:pPr>
      <w:r>
        <w:rPr>
          <w:rFonts w:ascii="Times New Roman"/>
          <w:b w:val="false"/>
          <w:i w:val="false"/>
          <w:color w:val="000000"/>
          <w:sz w:val="28"/>
        </w:rPr>
        <w:t>
      По низу изделия цельнокроеный пояс. В поясе по спинке расположена кулиса с эластичной лентой для регулирования объема пояса. Один конец эластичной ленты крепится к пату – регулятору с тремя петлями, для пристегивания на пуговицы, пришитые с внутренней стороны пояса.</w:t>
      </w:r>
    </w:p>
    <w:p>
      <w:pPr>
        <w:spacing w:after="0"/>
        <w:ind w:left="0"/>
        <w:jc w:val="both"/>
      </w:pPr>
      <w:r>
        <w:rPr>
          <w:rFonts w:ascii="Times New Roman"/>
          <w:b w:val="false"/>
          <w:i w:val="false"/>
          <w:color w:val="000000"/>
          <w:sz w:val="28"/>
        </w:rPr>
        <w:t>
      Рукава втачные двухшовные с притачными манжетами на пуговицах из пластика темно- синего цвета, диаметром 17 миллиметров. С локтевыми накладками – усилителями. В верхней части рукавов расположены накладные карманы с двумя стенками для объема, с клапанами на текстильных застежках. В области проймы – вставки из трикотажного полотна (сетки) для обеспечения вентиляции.</w:t>
      </w:r>
    </w:p>
    <w:p>
      <w:pPr>
        <w:spacing w:after="0"/>
        <w:ind w:left="0"/>
        <w:jc w:val="both"/>
      </w:pPr>
      <w:r>
        <w:rPr>
          <w:rFonts w:ascii="Times New Roman"/>
          <w:b w:val="false"/>
          <w:i w:val="false"/>
          <w:color w:val="000000"/>
          <w:sz w:val="28"/>
        </w:rPr>
        <w:t>
      Нарукавный знак (шеврон) нашивают по центру открытого поля накладного кармана на левом рукаве.</w:t>
      </w:r>
    </w:p>
    <w:p>
      <w:pPr>
        <w:spacing w:after="0"/>
        <w:ind w:left="0"/>
        <w:jc w:val="both"/>
      </w:pPr>
      <w:r>
        <w:rPr>
          <w:rFonts w:ascii="Times New Roman"/>
          <w:b w:val="false"/>
          <w:i w:val="false"/>
          <w:color w:val="000000"/>
          <w:sz w:val="28"/>
        </w:rPr>
        <w:t>
      Нарукавный знак (эмблема) нашивают по центру открытого поля накладного кармана на правом рукаве;</w:t>
      </w:r>
    </w:p>
    <w:p>
      <w:pPr>
        <w:spacing w:after="0"/>
        <w:ind w:left="0"/>
        <w:jc w:val="both"/>
      </w:pPr>
      <w:r>
        <w:rPr>
          <w:rFonts w:ascii="Times New Roman"/>
          <w:b w:val="false"/>
          <w:i w:val="false"/>
          <w:color w:val="000000"/>
          <w:sz w:val="28"/>
        </w:rPr>
        <w:t>
      2) брюки прямые, свободные.</w:t>
      </w:r>
    </w:p>
    <w:p>
      <w:pPr>
        <w:spacing w:after="0"/>
        <w:ind w:left="0"/>
        <w:jc w:val="both"/>
      </w:pPr>
      <w:r>
        <w:rPr>
          <w:rFonts w:ascii="Times New Roman"/>
          <w:b w:val="false"/>
          <w:i w:val="false"/>
          <w:color w:val="000000"/>
          <w:sz w:val="28"/>
        </w:rPr>
        <w:t>
      Пояс притачный, широкий, прострочен зигзагообразно, с пятью шлевками под широкий ремень 6 см (портупея), застегивается на крючок и пуговицу из пластика темно-синего цвета, диаметром 17 миллиметров. Объем пояса регулируется боковыми участками с эластичной тесьмой.</w:t>
      </w:r>
    </w:p>
    <w:p>
      <w:pPr>
        <w:spacing w:after="0"/>
        <w:ind w:left="0"/>
        <w:jc w:val="both"/>
      </w:pPr>
      <w:r>
        <w:rPr>
          <w:rFonts w:ascii="Times New Roman"/>
          <w:b w:val="false"/>
          <w:i w:val="false"/>
          <w:color w:val="000000"/>
          <w:sz w:val="28"/>
        </w:rPr>
        <w:t>
      Гульфик застегивается на пуговицы из пластика темно-синего цвета, диаметром 17 миллиметров.</w:t>
      </w:r>
    </w:p>
    <w:p>
      <w:pPr>
        <w:spacing w:after="0"/>
        <w:ind w:left="0"/>
        <w:jc w:val="both"/>
      </w:pPr>
      <w:r>
        <w:rPr>
          <w:rFonts w:ascii="Times New Roman"/>
          <w:b w:val="false"/>
          <w:i w:val="false"/>
          <w:color w:val="000000"/>
          <w:sz w:val="28"/>
        </w:rPr>
        <w:t>
      Боковые карманы прорезные внутренние.</w:t>
      </w:r>
    </w:p>
    <w:p>
      <w:pPr>
        <w:spacing w:after="0"/>
        <w:ind w:left="0"/>
        <w:jc w:val="both"/>
      </w:pPr>
      <w:r>
        <w:rPr>
          <w:rFonts w:ascii="Times New Roman"/>
          <w:b w:val="false"/>
          <w:i w:val="false"/>
          <w:color w:val="000000"/>
          <w:sz w:val="28"/>
        </w:rPr>
        <w:t>
      На передних половинках брюк, два накладных кармана со стенкой для объема со стороны бокового шва с клапанами с потайной (супатной) застежкой.</w:t>
      </w:r>
    </w:p>
    <w:p>
      <w:pPr>
        <w:spacing w:after="0"/>
        <w:ind w:left="0"/>
        <w:jc w:val="both"/>
      </w:pPr>
      <w:r>
        <w:rPr>
          <w:rFonts w:ascii="Times New Roman"/>
          <w:b w:val="false"/>
          <w:i w:val="false"/>
          <w:color w:val="000000"/>
          <w:sz w:val="28"/>
        </w:rPr>
        <w:t>
      Внутри правого кармана расположен внутренний карман из влагозащитной ткани на текстильной застежке.</w:t>
      </w:r>
    </w:p>
    <w:p>
      <w:pPr>
        <w:spacing w:after="0"/>
        <w:ind w:left="0"/>
        <w:jc w:val="both"/>
      </w:pPr>
      <w:r>
        <w:rPr>
          <w:rFonts w:ascii="Times New Roman"/>
          <w:b w:val="false"/>
          <w:i w:val="false"/>
          <w:color w:val="000000"/>
          <w:sz w:val="28"/>
        </w:rPr>
        <w:t>
      На передних половинках брюк в области колена расположены накладки – усилители.</w:t>
      </w:r>
    </w:p>
    <w:p>
      <w:pPr>
        <w:spacing w:after="0"/>
        <w:ind w:left="0"/>
        <w:jc w:val="both"/>
      </w:pPr>
      <w:r>
        <w:rPr>
          <w:rFonts w:ascii="Times New Roman"/>
          <w:b w:val="false"/>
          <w:i w:val="false"/>
          <w:color w:val="000000"/>
          <w:sz w:val="28"/>
        </w:rPr>
        <w:t>
      На правой задней половинке брюк прорезной карман с клапаном с потайной (супатной) застежкой на пуговицу из пластика темно-синего цвета, диаметром 17 миллиметров. На левой задней половинке брюк накладной карман со стенкой для объема с клапаном с потайной (супатной) застежкой на пуговицу из пластика темно-синего цвета, диаметром 17 миллиметров.</w:t>
      </w:r>
    </w:p>
    <w:p>
      <w:pPr>
        <w:spacing w:after="0"/>
        <w:ind w:left="0"/>
        <w:jc w:val="both"/>
      </w:pPr>
      <w:r>
        <w:rPr>
          <w:rFonts w:ascii="Times New Roman"/>
          <w:b w:val="false"/>
          <w:i w:val="false"/>
          <w:color w:val="000000"/>
          <w:sz w:val="28"/>
        </w:rPr>
        <w:t>
      Низ брюк стянут эластичной тесьмой.</w:t>
      </w:r>
    </w:p>
    <w:p>
      <w:pPr>
        <w:spacing w:after="0"/>
        <w:ind w:left="0"/>
        <w:jc w:val="both"/>
      </w:pPr>
      <w:r>
        <w:rPr>
          <w:rFonts w:ascii="Times New Roman"/>
          <w:b w:val="false"/>
          <w:i w:val="false"/>
          <w:color w:val="000000"/>
          <w:sz w:val="28"/>
        </w:rPr>
        <w:t>
      С внутренней стороны брюк, настрочены муфты, в кулису по низу муфты продет шнур, для регулировки объема.</w:t>
      </w:r>
    </w:p>
    <w:bookmarkStart w:name="z19" w:id="12"/>
    <w:p>
      <w:pPr>
        <w:spacing w:after="0"/>
        <w:ind w:left="0"/>
        <w:jc w:val="both"/>
      </w:pPr>
      <w:r>
        <w:rPr>
          <w:rFonts w:ascii="Times New Roman"/>
          <w:b w:val="false"/>
          <w:i w:val="false"/>
          <w:color w:val="000000"/>
          <w:sz w:val="28"/>
        </w:rPr>
        <w:t>
      5. Свитер с длинными рукавами темно-синего цвета толстой вязки для высшего, старшего и младшего состава Службы спецсвязи согласно рисунку 5. Пуловер-свитер с длинными рукавами, шерстяной темно-синего цвета, крупной вязки, локтевыми накладками из кожи заменителя. Предназначен для защиты от холода работников Службы специальной связи. На рукавах — накладки из смесовой ткани. Свитер полушерстяной (состав шерсти не менее 70%), вязаный, выполнен из гребенной пряжи темно – синего цвета. Силуэт прямой. Горловина имеет V – образной вырез и обработана котельной ластичной бейкой в два сложения. Ширина бейки – 4 сантиметров. Рукав одношовный втачной с усилительной накладкой в области локтя. Накладка овальной формы, расположена симметрично локтевого сгиба. Размер накладки: длина – 18 сантиметров, ширина – 12 сантиметров. Низ рукава и пояс изделия выполнены двойной цельновязанной ластичной резинкой шириной – 8 сантиметров. В области плечевых швов настрочены усилительные накладки овальной формы. Размер: длина – 29-30 сантиметров, ширина –12-15 сантиметров. На передней части изделия с левой и правой стороны настрочен накладной карман с фигурным клапаном. В нижней части кармана углы срезаны. Размеры кармана (в зависимости от размера изделия): длина – 14 - 16 сантиметров, ширина – 13 - 14 сантиметров. Размеры клапана: ширина – 13 - 14 сантиметров, высота по центру - 6 сантиметров, по бокам - 4 сантиметров. длина - 14 сантиметров, ширина – 13 сантиметров. Сверху над накладными карманами вшиты нашивки на синем фоне золотистой каймой и золотистыми буквами надпись: на правой стороне "Знаки различия", на левой стороне "Группа крови", работников. В области плечевых швов рукавов вшиты погоны для крепления погон-муфта. Длина погон 11,0-14,0 сантиметров в зависимости от размера. Усилительные накладки и нагрудные карманы с фигурным клапаном из плащевой ткани темно – синего цвета. Пуговицы пластмассовые в цвет верха свитера. Пуговицы для застегивания погон на ножке для крепления их к свитеру, диаметром 14 миллиметров. Детали свитера должны быть расположены симметрично относительно осевой линии. Маркировка – ярлык с указанием размера и роста изделия, вшивается в шов стачивания воротника и спинки, а также товарный ярлык, закрепленный шве левой полочки, с указанием изготовителя, наименования изделия, межгосударственного или национального стандарта, роста и размера изделия, артикула материала и даты выпуска.</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 в редакции приказа и.о. Министра цифрового развития, инноваций и аэрокосмической промышленности РК от 11.01.2024 </w:t>
      </w:r>
      <w:r>
        <w:rPr>
          <w:rFonts w:ascii="Times New Roman"/>
          <w:b w:val="false"/>
          <w:i w:val="false"/>
          <w:color w:val="000000"/>
          <w:sz w:val="28"/>
        </w:rPr>
        <w:t>№ 14/НҚ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 w:id="13"/>
    <w:p>
      <w:pPr>
        <w:spacing w:after="0"/>
        <w:ind w:left="0"/>
        <w:jc w:val="both"/>
      </w:pPr>
      <w:r>
        <w:rPr>
          <w:rFonts w:ascii="Times New Roman"/>
          <w:b w:val="false"/>
          <w:i w:val="false"/>
          <w:color w:val="000000"/>
          <w:sz w:val="28"/>
        </w:rPr>
        <w:t>
      6. Куртка-бушлат согласно рисунку 6 темно-синего цвета с отстегивающей утепленной подкладкой, на замке-молнии, из водонепроницаемого материала, с накладными карманами с клапаном на груди и врезными косыми карманами по бокам, с внутренним врезным карманом, с накладной планкой на грудной части с потайной (супатной) застежкой на шесть пуговиц, со шнуровой затяжной подола, с отстегивающимся утеплителем на пуговицах, с отстегивающимся утеплительным подкладом на замке-молнии, пристежным утепленным капюшоном со шнуровой затяжкой.</w:t>
      </w:r>
    </w:p>
    <w:bookmarkEnd w:id="13"/>
    <w:p>
      <w:pPr>
        <w:spacing w:after="0"/>
        <w:ind w:left="0"/>
        <w:jc w:val="both"/>
      </w:pPr>
      <w:r>
        <w:rPr>
          <w:rFonts w:ascii="Times New Roman"/>
          <w:b w:val="false"/>
          <w:i w:val="false"/>
          <w:color w:val="000000"/>
          <w:sz w:val="28"/>
        </w:rPr>
        <w:t>
      Воротник для высшего и старшего состава из серого каракуля, для младшего состава темно-синего меховой цигейки. На левом рукаве – нашивной нарукавный знак "Шиврон" Службы спецсвязи установленного образца. На правом рукаве – нашивной нарукавный знак "Эмблема" Службы спецсвязи установленного образца.</w:t>
      </w:r>
    </w:p>
    <w:p>
      <w:pPr>
        <w:spacing w:after="0"/>
        <w:ind w:left="0"/>
        <w:jc w:val="both"/>
      </w:pPr>
      <w:r>
        <w:rPr>
          <w:rFonts w:ascii="Times New Roman"/>
          <w:b w:val="false"/>
          <w:i w:val="false"/>
          <w:color w:val="000000"/>
          <w:sz w:val="28"/>
        </w:rPr>
        <w:t>
      Сверху над накладными карманами вшиты нашивки на синем фоне золотистой каймой и золотистыми буквами надпись: на правой стороне "Знаки различия", на левой стороне "Группа крови", работников.</w:t>
      </w:r>
    </w:p>
    <w:bookmarkStart w:name="z21" w:id="14"/>
    <w:p>
      <w:pPr>
        <w:spacing w:after="0"/>
        <w:ind w:left="0"/>
        <w:jc w:val="both"/>
      </w:pPr>
      <w:r>
        <w:rPr>
          <w:rFonts w:ascii="Times New Roman"/>
          <w:b w:val="false"/>
          <w:i w:val="false"/>
          <w:color w:val="000000"/>
          <w:sz w:val="28"/>
        </w:rPr>
        <w:t>
      7. Плащ мужской согласно рисунку 7, темно-синего цвета, для высшего и старшего состава Службы спецсвязи, из смесовой ткани (укомплектованный нарукавными знаками (шевроном, эмблемой), прямого силуэта, с жесткими плечевыми накладками, однобортный, с утепленной отстегивающейся подкладкой.</w:t>
      </w:r>
    </w:p>
    <w:bookmarkEnd w:id="14"/>
    <w:p>
      <w:pPr>
        <w:spacing w:after="0"/>
        <w:ind w:left="0"/>
        <w:jc w:val="both"/>
      </w:pPr>
      <w:r>
        <w:rPr>
          <w:rFonts w:ascii="Times New Roman"/>
          <w:b w:val="false"/>
          <w:i w:val="false"/>
          <w:color w:val="000000"/>
          <w:sz w:val="28"/>
        </w:rPr>
        <w:t>
      Воротник отложной с лацканами.</w:t>
      </w:r>
    </w:p>
    <w:p>
      <w:pPr>
        <w:spacing w:after="0"/>
        <w:ind w:left="0"/>
        <w:jc w:val="both"/>
      </w:pPr>
      <w:r>
        <w:rPr>
          <w:rFonts w:ascii="Times New Roman"/>
          <w:b w:val="false"/>
          <w:i w:val="false"/>
          <w:color w:val="000000"/>
          <w:sz w:val="28"/>
        </w:rPr>
        <w:t>
      На воротнике размещены эмблемы "KZ".</w:t>
      </w:r>
    </w:p>
    <w:p>
      <w:pPr>
        <w:spacing w:after="0"/>
        <w:ind w:left="0"/>
        <w:jc w:val="both"/>
      </w:pPr>
      <w:r>
        <w:rPr>
          <w:rFonts w:ascii="Times New Roman"/>
          <w:b w:val="false"/>
          <w:i w:val="false"/>
          <w:color w:val="000000"/>
          <w:sz w:val="28"/>
        </w:rPr>
        <w:t>
      Сверху вшиты нашивки на синем фоне золотистой каймой и золотистыми буквами надпись: на правой стороне "Знаки различия", на левой стороне "Группа крови", работников.</w:t>
      </w:r>
    </w:p>
    <w:p>
      <w:pPr>
        <w:spacing w:after="0"/>
        <w:ind w:left="0"/>
        <w:jc w:val="both"/>
      </w:pPr>
      <w:r>
        <w:rPr>
          <w:rFonts w:ascii="Times New Roman"/>
          <w:b w:val="false"/>
          <w:i w:val="false"/>
          <w:color w:val="000000"/>
          <w:sz w:val="28"/>
        </w:rPr>
        <w:t>
      Центральная застежка слева на право, с тремя петлями и форменными пуговицами серебристого цвета диаметром 22 миллиметров.</w:t>
      </w:r>
    </w:p>
    <w:p>
      <w:pPr>
        <w:spacing w:after="0"/>
        <w:ind w:left="0"/>
        <w:jc w:val="both"/>
      </w:pPr>
      <w:r>
        <w:rPr>
          <w:rFonts w:ascii="Times New Roman"/>
          <w:b w:val="false"/>
          <w:i w:val="false"/>
          <w:color w:val="000000"/>
          <w:sz w:val="28"/>
        </w:rPr>
        <w:t>
      По линии талии шлевки под пояс. Пояс застегивается на прямоугольную металлическую пряжку серебристого цвета.</w:t>
      </w:r>
    </w:p>
    <w:p>
      <w:pPr>
        <w:spacing w:after="0"/>
        <w:ind w:left="0"/>
        <w:jc w:val="both"/>
      </w:pPr>
      <w:r>
        <w:rPr>
          <w:rFonts w:ascii="Times New Roman"/>
          <w:b w:val="false"/>
          <w:i w:val="false"/>
          <w:color w:val="000000"/>
          <w:sz w:val="28"/>
        </w:rPr>
        <w:t>
      Боковые карманы наклонные прорезные с "листочкой". Рукава втачные. Спинка с кокеткой и центральным швом, в нижней части, которого расположена шлица.</w:t>
      </w:r>
    </w:p>
    <w:p>
      <w:pPr>
        <w:spacing w:after="0"/>
        <w:ind w:left="0"/>
        <w:jc w:val="both"/>
      </w:pPr>
      <w:r>
        <w:rPr>
          <w:rFonts w:ascii="Times New Roman"/>
          <w:b w:val="false"/>
          <w:i w:val="false"/>
          <w:color w:val="000000"/>
          <w:sz w:val="28"/>
        </w:rPr>
        <w:t>
      Нарукавный знак (шеврон) нашивают на внешней стороне центральной оси левого рукава форменной одежды на расстоянии 12 сантиметров от верхней точки рукава до знака. На подкладке левой полочки карман.</w:t>
      </w:r>
    </w:p>
    <w:p>
      <w:pPr>
        <w:spacing w:after="0"/>
        <w:ind w:left="0"/>
        <w:jc w:val="both"/>
      </w:pPr>
      <w:r>
        <w:rPr>
          <w:rFonts w:ascii="Times New Roman"/>
          <w:b w:val="false"/>
          <w:i w:val="false"/>
          <w:color w:val="000000"/>
          <w:sz w:val="28"/>
        </w:rPr>
        <w:t>
      Нарукавный знак (Эмблема) нашивается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Съемная утепляющая подкладка выполнена из утеплителя "Файбертек" простеганного с обеих сторон с подкладочной тканью, пристегивается к плащу на петли и пуговицы.</w:t>
      </w:r>
    </w:p>
    <w:p>
      <w:pPr>
        <w:spacing w:after="0"/>
        <w:ind w:left="0"/>
        <w:jc w:val="both"/>
      </w:pPr>
      <w:r>
        <w:rPr>
          <w:rFonts w:ascii="Times New Roman"/>
          <w:b w:val="false"/>
          <w:i w:val="false"/>
          <w:color w:val="000000"/>
          <w:sz w:val="28"/>
        </w:rPr>
        <w:t>
      На левой полочке утепляющей подкладки накладной карман, застегивающийся на петлю и пуговицу из пластика темно-синего цвета диаметром 14 миллиметров. Срезы утепляющей подкладки окантованы.</w:t>
      </w:r>
    </w:p>
    <w:bookmarkStart w:name="z22" w:id="15"/>
    <w:p>
      <w:pPr>
        <w:spacing w:after="0"/>
        <w:ind w:left="0"/>
        <w:jc w:val="both"/>
      </w:pPr>
      <w:r>
        <w:rPr>
          <w:rFonts w:ascii="Times New Roman"/>
          <w:b w:val="false"/>
          <w:i w:val="false"/>
          <w:color w:val="000000"/>
          <w:sz w:val="28"/>
        </w:rPr>
        <w:t>
      8. Рубашка(две) парадно-выходная белого цвета, одна с длинными, одна с короткими рукавами, хлопчатобумажные, с двумя накладными карманами с клапаном на пуговицах. Прямого силуэта с длинными рукавами из ткани белого цвета.</w:t>
      </w:r>
    </w:p>
    <w:bookmarkEnd w:id="15"/>
    <w:p>
      <w:pPr>
        <w:spacing w:after="0"/>
        <w:ind w:left="0"/>
        <w:jc w:val="both"/>
      </w:pPr>
      <w:r>
        <w:rPr>
          <w:rFonts w:ascii="Times New Roman"/>
          <w:b w:val="false"/>
          <w:i w:val="false"/>
          <w:color w:val="000000"/>
          <w:sz w:val="28"/>
        </w:rPr>
        <w:t>
      Воротник отложной с отрезной стойкой.</w:t>
      </w:r>
    </w:p>
    <w:p>
      <w:pPr>
        <w:spacing w:after="0"/>
        <w:ind w:left="0"/>
        <w:jc w:val="both"/>
      </w:pPr>
      <w:r>
        <w:rPr>
          <w:rFonts w:ascii="Times New Roman"/>
          <w:b w:val="false"/>
          <w:i w:val="false"/>
          <w:color w:val="000000"/>
          <w:sz w:val="28"/>
        </w:rPr>
        <w:t>
      Центральная застежка с лева направо на восемь петель и пуговиц из пластика в цвет ткани диаметром 11 миллиметров. Перед с разрезом до низа.</w:t>
      </w:r>
    </w:p>
    <w:p>
      <w:pPr>
        <w:spacing w:after="0"/>
        <w:ind w:left="0"/>
        <w:jc w:val="both"/>
      </w:pPr>
      <w:r>
        <w:rPr>
          <w:rFonts w:ascii="Times New Roman"/>
          <w:b w:val="false"/>
          <w:i w:val="false"/>
          <w:color w:val="000000"/>
          <w:sz w:val="28"/>
        </w:rPr>
        <w:t>
      На полочках нагрудные накладные карманы с фигурными клапанами, застегивающимися на петли и пуговицы из пластика в цвет ткани диаметром 14 миллиметров. Спинка с двойной кокеткой.</w:t>
      </w:r>
    </w:p>
    <w:p>
      <w:pPr>
        <w:spacing w:after="0"/>
        <w:ind w:left="0"/>
        <w:jc w:val="both"/>
      </w:pPr>
      <w:r>
        <w:rPr>
          <w:rFonts w:ascii="Times New Roman"/>
          <w:b w:val="false"/>
          <w:i w:val="false"/>
          <w:color w:val="000000"/>
          <w:sz w:val="28"/>
        </w:rPr>
        <w:t>
      Рукава короткие (длинные) с разрезами и (пришивными) притачными манжетами. Перед рубашки, клапана, манжеты застегиваются на петли и пуговицы из пластика в цвет ткани диаметром 14 миллиметров.</w:t>
      </w:r>
    </w:p>
    <w:p>
      <w:pPr>
        <w:spacing w:after="0"/>
        <w:ind w:left="0"/>
        <w:jc w:val="both"/>
      </w:pPr>
      <w:r>
        <w:rPr>
          <w:rFonts w:ascii="Times New Roman"/>
          <w:b w:val="false"/>
          <w:i w:val="false"/>
          <w:color w:val="000000"/>
          <w:sz w:val="28"/>
        </w:rPr>
        <w:t>
      Нарукавный знак (шеврон) нашивают на внешней стороне центральной оси левого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Нарукавный знак (эмблема) нашивают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Сверху над накладным карманом груди левой стороны предусматривается размещение вшитой нашивки "Группа крови".</w:t>
      </w:r>
    </w:p>
    <w:p>
      <w:pPr>
        <w:spacing w:after="0"/>
        <w:ind w:left="0"/>
        <w:jc w:val="both"/>
      </w:pPr>
      <w:r>
        <w:rPr>
          <w:rFonts w:ascii="Times New Roman"/>
          <w:b w:val="false"/>
          <w:i w:val="false"/>
          <w:color w:val="000000"/>
          <w:sz w:val="28"/>
        </w:rPr>
        <w:t>
      Сверху над накладным карманом груди правой стороны предусматривается размещение вшитой нашивки "Знаков различия".</w:t>
      </w:r>
    </w:p>
    <w:p>
      <w:pPr>
        <w:spacing w:after="0"/>
        <w:ind w:left="0"/>
        <w:jc w:val="both"/>
      </w:pPr>
      <w:r>
        <w:rPr>
          <w:rFonts w:ascii="Times New Roman"/>
          <w:b w:val="false"/>
          <w:i w:val="false"/>
          <w:color w:val="000000"/>
          <w:sz w:val="28"/>
        </w:rPr>
        <w:t>
      По низу сорочки – цельнокроеный пояс. Объем пояса регулируется боковыми участками с эластичной тесьмой (или утягивающая вшитая резинка).</w:t>
      </w:r>
    </w:p>
    <w:bookmarkStart w:name="z23" w:id="16"/>
    <w:p>
      <w:pPr>
        <w:spacing w:after="0"/>
        <w:ind w:left="0"/>
        <w:jc w:val="both"/>
      </w:pPr>
      <w:r>
        <w:rPr>
          <w:rFonts w:ascii="Times New Roman"/>
          <w:b w:val="false"/>
          <w:i w:val="false"/>
          <w:color w:val="000000"/>
          <w:sz w:val="28"/>
        </w:rPr>
        <w:t>
      9. Рубашка (две) одна с длинными и одна с короткими рукавами. Из ткани серо-голубого цвета. Воротник отложной с отрезной стойкой.</w:t>
      </w:r>
    </w:p>
    <w:bookmarkEnd w:id="16"/>
    <w:p>
      <w:pPr>
        <w:spacing w:after="0"/>
        <w:ind w:left="0"/>
        <w:jc w:val="both"/>
      </w:pPr>
      <w:r>
        <w:rPr>
          <w:rFonts w:ascii="Times New Roman"/>
          <w:b w:val="false"/>
          <w:i w:val="false"/>
          <w:color w:val="000000"/>
          <w:sz w:val="28"/>
        </w:rPr>
        <w:t>
      Центральная застежка с лева направо на восемь петель и пуговиц из пластика в цвет ткани диаметром 11 миллиметров. Перед с разрезом до низа.</w:t>
      </w:r>
    </w:p>
    <w:p>
      <w:pPr>
        <w:spacing w:after="0"/>
        <w:ind w:left="0"/>
        <w:jc w:val="both"/>
      </w:pPr>
      <w:r>
        <w:rPr>
          <w:rFonts w:ascii="Times New Roman"/>
          <w:b w:val="false"/>
          <w:i w:val="false"/>
          <w:color w:val="000000"/>
          <w:sz w:val="28"/>
        </w:rPr>
        <w:t>
      На полочках нагрудные накладные карманы с фигурными клапанами, застегивающимися на петли и пуговицы из пластика в цвет ткани диаметром 14 миллиметров. Спинка с двойной кокеткой.</w:t>
      </w:r>
    </w:p>
    <w:p>
      <w:pPr>
        <w:spacing w:after="0"/>
        <w:ind w:left="0"/>
        <w:jc w:val="both"/>
      </w:pPr>
      <w:r>
        <w:rPr>
          <w:rFonts w:ascii="Times New Roman"/>
          <w:b w:val="false"/>
          <w:i w:val="false"/>
          <w:color w:val="000000"/>
          <w:sz w:val="28"/>
        </w:rPr>
        <w:t>
      Рукава короткие (длинные) с разрезами и (пришивными) притачными манжетами. Перед рубашки, клапана, манжеты застегиваются на петли и пуговицы из пластика в цвет ткани диаметром 14 миллиметров.</w:t>
      </w:r>
    </w:p>
    <w:p>
      <w:pPr>
        <w:spacing w:after="0"/>
        <w:ind w:left="0"/>
        <w:jc w:val="both"/>
      </w:pPr>
      <w:r>
        <w:rPr>
          <w:rFonts w:ascii="Times New Roman"/>
          <w:b w:val="false"/>
          <w:i w:val="false"/>
          <w:color w:val="000000"/>
          <w:sz w:val="28"/>
        </w:rPr>
        <w:t>
      Нарукавный знак (шеврон) нашивают на внешней стороне центральной оси левого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Нарукавный знак (эмблема)нашивают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Сверху над накладным карманом груди левой стороны предусматривается размещение вшитой нашивки "Группа крови".</w:t>
      </w:r>
    </w:p>
    <w:p>
      <w:pPr>
        <w:spacing w:after="0"/>
        <w:ind w:left="0"/>
        <w:jc w:val="both"/>
      </w:pPr>
      <w:r>
        <w:rPr>
          <w:rFonts w:ascii="Times New Roman"/>
          <w:b w:val="false"/>
          <w:i w:val="false"/>
          <w:color w:val="000000"/>
          <w:sz w:val="28"/>
        </w:rPr>
        <w:t>
      Сверху над накладным карманом груди правой стороны предусматривается размещение вшитой нашивки "Знаков различия".</w:t>
      </w:r>
    </w:p>
    <w:p>
      <w:pPr>
        <w:spacing w:after="0"/>
        <w:ind w:left="0"/>
        <w:jc w:val="both"/>
      </w:pPr>
      <w:r>
        <w:rPr>
          <w:rFonts w:ascii="Times New Roman"/>
          <w:b w:val="false"/>
          <w:i w:val="false"/>
          <w:color w:val="000000"/>
          <w:sz w:val="28"/>
        </w:rPr>
        <w:t>
      По низу сорочки – цельнокроеный пояс. Объем пояса регулируется боковыми участками с эластичной тесьмой (или утягивающая вшитая резинка).</w:t>
      </w:r>
    </w:p>
    <w:bookmarkStart w:name="z24" w:id="17"/>
    <w:p>
      <w:pPr>
        <w:spacing w:after="0"/>
        <w:ind w:left="0"/>
        <w:jc w:val="both"/>
      </w:pPr>
      <w:r>
        <w:rPr>
          <w:rFonts w:ascii="Times New Roman"/>
          <w:b w:val="false"/>
          <w:i w:val="false"/>
          <w:color w:val="000000"/>
          <w:sz w:val="28"/>
        </w:rPr>
        <w:t>
      10. Футболка повседневная, хлопчатобумажная, прямого силуэта, в виде рубашки без карманов и застежки с горловиной округлой формы обработанной двойной резинкой темно-синего цвета.</w:t>
      </w:r>
    </w:p>
    <w:bookmarkEnd w:id="17"/>
    <w:p>
      <w:pPr>
        <w:spacing w:after="0"/>
        <w:ind w:left="0"/>
        <w:jc w:val="both"/>
      </w:pPr>
      <w:r>
        <w:rPr>
          <w:rFonts w:ascii="Times New Roman"/>
          <w:b w:val="false"/>
          <w:i w:val="false"/>
          <w:color w:val="000000"/>
          <w:sz w:val="28"/>
        </w:rPr>
        <w:t>
      Рукава втачные, короткие. Боковые швы обработаны оверлогом. Низ футболки и манжеты рукавов обработаны швом в подгибку. Детали футболки должны быть расположены симметрично относительно осевой линии. Степень устойчивости окраски: прочная. Маркировка - на воротнике ярлык с указанием изготовителя, наименования изделия, артикула ткани, даты выпуска.</w:t>
      </w:r>
    </w:p>
    <w:bookmarkStart w:name="z25" w:id="18"/>
    <w:p>
      <w:pPr>
        <w:spacing w:after="0"/>
        <w:ind w:left="0"/>
        <w:jc w:val="both"/>
      </w:pPr>
      <w:r>
        <w:rPr>
          <w:rFonts w:ascii="Times New Roman"/>
          <w:b w:val="false"/>
          <w:i w:val="false"/>
          <w:color w:val="000000"/>
          <w:sz w:val="28"/>
        </w:rPr>
        <w:t>
      11. Футболка-майка повседневная, хлопчатобумажная, прямого силуэта, в виде рубашки без карманов и застежки с горловиной округлой формы обработанной двойной резинкой белого цвета.</w:t>
      </w:r>
    </w:p>
    <w:bookmarkEnd w:id="18"/>
    <w:p>
      <w:pPr>
        <w:spacing w:after="0"/>
        <w:ind w:left="0"/>
        <w:jc w:val="both"/>
      </w:pPr>
      <w:r>
        <w:rPr>
          <w:rFonts w:ascii="Times New Roman"/>
          <w:b w:val="false"/>
          <w:i w:val="false"/>
          <w:color w:val="000000"/>
          <w:sz w:val="28"/>
        </w:rPr>
        <w:t>
      Рукава втачные, короткие. Боковые швы обработаны оверлогом. Низ футболки и манжеты рукавов обработаны швом в подгибку. Детали футболки должны быть расположены симметрично относительно осевой линии. Степень устойчивости окраски: прочная. Маркировка - на воротнике ярлык с указанием изготовителя, наименования изделия, артикула ткани, даты выпуска.</w:t>
      </w:r>
    </w:p>
    <w:p>
      <w:pPr>
        <w:spacing w:after="0"/>
        <w:ind w:left="0"/>
        <w:jc w:val="both"/>
      </w:pPr>
      <w:r>
        <w:rPr>
          <w:rFonts w:ascii="Times New Roman"/>
          <w:b w:val="false"/>
          <w:i w:val="false"/>
          <w:color w:val="000000"/>
          <w:sz w:val="28"/>
        </w:rPr>
        <w:t>
      Галстук военного образца, темно-синего цвета, пристежной.</w:t>
      </w:r>
    </w:p>
    <w:bookmarkStart w:name="z26" w:id="19"/>
    <w:p>
      <w:pPr>
        <w:spacing w:after="0"/>
        <w:ind w:left="0"/>
        <w:jc w:val="both"/>
      </w:pPr>
      <w:r>
        <w:rPr>
          <w:rFonts w:ascii="Times New Roman"/>
          <w:b w:val="false"/>
          <w:i w:val="false"/>
          <w:color w:val="000000"/>
          <w:sz w:val="28"/>
        </w:rPr>
        <w:t>
      13. Галстук-платок, темно-синего цвета, шелковый, треугольной формы.</w:t>
      </w:r>
    </w:p>
    <w:bookmarkEnd w:id="19"/>
    <w:bookmarkStart w:name="z27" w:id="20"/>
    <w:p>
      <w:pPr>
        <w:spacing w:after="0"/>
        <w:ind w:left="0"/>
        <w:jc w:val="both"/>
      </w:pPr>
      <w:r>
        <w:rPr>
          <w:rFonts w:ascii="Times New Roman"/>
          <w:b w:val="false"/>
          <w:i w:val="false"/>
          <w:color w:val="000000"/>
          <w:sz w:val="28"/>
        </w:rPr>
        <w:t>
      14. Фуражка высшего состава согласно рисунку 9 приложения 1 к Образцам. Выполняется из той же ткани, что и форменный костюм. Околыш суконный или бархатный черного цвета. По краю донышка и верхнему краю околыша канты синего цвета. Спереди на околыше фуражки общегражданская кокарда, а по ее боковым сторонам золотистое шитье специального рисунка. Козырек черный обтянут сверху лакированной кожей, а снизу замшей или шерстяной тканью черного цвета. Над козырьком к околышу пристегивается на две форменные пуговицы плетеный шнур золотистого цвета. На тулье помещается нашивная эмблема Службы спецсвязи.</w:t>
      </w:r>
    </w:p>
    <w:bookmarkEnd w:id="20"/>
    <w:bookmarkStart w:name="z28" w:id="21"/>
    <w:p>
      <w:pPr>
        <w:spacing w:after="0"/>
        <w:ind w:left="0"/>
        <w:jc w:val="both"/>
      </w:pPr>
      <w:r>
        <w:rPr>
          <w:rFonts w:ascii="Times New Roman"/>
          <w:b w:val="false"/>
          <w:i w:val="false"/>
          <w:color w:val="000000"/>
          <w:sz w:val="28"/>
        </w:rPr>
        <w:t>
      15. Фуражка старшего состава согласно рисунку 9 приложения 1 к Образцам. Выполняется из той же ткани, что и форменный костюм. Состоит из овального донышка и четырех стенок, суконного или бархатного околыша черного цвета, козырька. По краю донышка и верхнему краю околыша канты синего цвета. Спереди на околыше фуражки общегражданская кокарда. Козырек черный лакированный. Над козырьком к околышу пристегивается на две форменные пуговицы плетеный шнур золотистого цвета. На тулье прикрепляется нашивная эмблема Службы спецсвязи.</w:t>
      </w:r>
    </w:p>
    <w:bookmarkEnd w:id="21"/>
    <w:bookmarkStart w:name="z29" w:id="22"/>
    <w:p>
      <w:pPr>
        <w:spacing w:after="0"/>
        <w:ind w:left="0"/>
        <w:jc w:val="both"/>
      </w:pPr>
      <w:r>
        <w:rPr>
          <w:rFonts w:ascii="Times New Roman"/>
          <w:b w:val="false"/>
          <w:i w:val="false"/>
          <w:color w:val="000000"/>
          <w:sz w:val="28"/>
        </w:rPr>
        <w:t>
      16. Кепи мужское для высшего и старшего состава с прямым обтяжным козырьком согласно рисунку 10 приложения 1 к Образцам. Кепи состоит из пяти деталей, четырех клиньев и центральной части с вытачкой. Кепи на подкладке и с налобником из искусственной кожи спереди на кепи прикрепляется нашивная кокарда</w:t>
      </w:r>
    </w:p>
    <w:bookmarkEnd w:id="22"/>
    <w:bookmarkStart w:name="z30" w:id="23"/>
    <w:p>
      <w:pPr>
        <w:spacing w:after="0"/>
        <w:ind w:left="0"/>
        <w:jc w:val="both"/>
      </w:pPr>
      <w:r>
        <w:rPr>
          <w:rFonts w:ascii="Times New Roman"/>
          <w:b w:val="false"/>
          <w:i w:val="false"/>
          <w:color w:val="000000"/>
          <w:sz w:val="28"/>
        </w:rPr>
        <w:t>
      17. Кепи мужское для младшего состава изготавливается из ткани темно-синего цвета с козырьком среднего размера, округлой мягкой формы, с отворотом по задней части шириной 5-6 сантиметров, переходящим справа и слева в клапаны, крепящимися сверху на две форменные пуговицы или кнопки. Спереди на кепи прикрепляется нашивная кокарда.</w:t>
      </w:r>
    </w:p>
    <w:bookmarkEnd w:id="23"/>
    <w:bookmarkStart w:name="z31" w:id="24"/>
    <w:p>
      <w:pPr>
        <w:spacing w:after="0"/>
        <w:ind w:left="0"/>
        <w:jc w:val="both"/>
      </w:pPr>
      <w:r>
        <w:rPr>
          <w:rFonts w:ascii="Times New Roman"/>
          <w:b w:val="false"/>
          <w:i w:val="false"/>
          <w:color w:val="000000"/>
          <w:sz w:val="28"/>
        </w:rPr>
        <w:t>
      18. Пилотка армейского образца, но с перехлестывающимся на левую сторону кантом синего цвета по бортику. На пилотке спереди прикрепляется нашивная кокарда.</w:t>
      </w:r>
    </w:p>
    <w:bookmarkEnd w:id="24"/>
    <w:bookmarkStart w:name="z32" w:id="25"/>
    <w:p>
      <w:pPr>
        <w:spacing w:after="0"/>
        <w:ind w:left="0"/>
        <w:jc w:val="both"/>
      </w:pPr>
      <w:r>
        <w:rPr>
          <w:rFonts w:ascii="Times New Roman"/>
          <w:b w:val="false"/>
          <w:i w:val="false"/>
          <w:color w:val="000000"/>
          <w:sz w:val="28"/>
        </w:rPr>
        <w:t>
      19. Берет парадно-выходной, военного образца, под цвет парадно выходного костюма соответственно, из полушерстяной ткани, на подкладке. Спереди посередине на берет крепится нашивная кокарда.</w:t>
      </w:r>
    </w:p>
    <w:bookmarkEnd w:id="25"/>
    <w:bookmarkStart w:name="z33" w:id="26"/>
    <w:p>
      <w:pPr>
        <w:spacing w:after="0"/>
        <w:ind w:left="0"/>
        <w:jc w:val="both"/>
      </w:pPr>
      <w:r>
        <w:rPr>
          <w:rFonts w:ascii="Times New Roman"/>
          <w:b w:val="false"/>
          <w:i w:val="false"/>
          <w:color w:val="000000"/>
          <w:sz w:val="28"/>
        </w:rPr>
        <w:t>
      20. Шарф-кашне, темно-синего цвета из шерстяной вязки.</w:t>
      </w:r>
    </w:p>
    <w:bookmarkEnd w:id="26"/>
    <w:bookmarkStart w:name="z34" w:id="27"/>
    <w:p>
      <w:pPr>
        <w:spacing w:after="0"/>
        <w:ind w:left="0"/>
        <w:jc w:val="both"/>
      </w:pPr>
      <w:r>
        <w:rPr>
          <w:rFonts w:ascii="Times New Roman"/>
          <w:b w:val="false"/>
          <w:i w:val="false"/>
          <w:color w:val="000000"/>
          <w:sz w:val="28"/>
        </w:rPr>
        <w:t>
      21. Обувь кожаная, черного цвета.</w:t>
      </w:r>
    </w:p>
    <w:bookmarkEnd w:id="27"/>
    <w:bookmarkStart w:name="z35" w:id="28"/>
    <w:p>
      <w:pPr>
        <w:spacing w:after="0"/>
        <w:ind w:left="0"/>
        <w:jc w:val="left"/>
      </w:pPr>
      <w:r>
        <w:rPr>
          <w:rFonts w:ascii="Times New Roman"/>
          <w:b/>
          <w:i w:val="false"/>
          <w:color w:val="000000"/>
        </w:rPr>
        <w:t xml:space="preserve"> Глава 2. Описание женской форменной одежды для</w:t>
      </w:r>
      <w:r>
        <w:br/>
      </w:r>
      <w:r>
        <w:rPr>
          <w:rFonts w:ascii="Times New Roman"/>
          <w:b/>
          <w:i w:val="false"/>
          <w:color w:val="000000"/>
        </w:rPr>
        <w:t>сотрудников Службы специальной почтовой связи</w:t>
      </w:r>
    </w:p>
    <w:bookmarkEnd w:id="28"/>
    <w:bookmarkStart w:name="z36" w:id="29"/>
    <w:p>
      <w:pPr>
        <w:spacing w:after="0"/>
        <w:ind w:left="0"/>
        <w:jc w:val="both"/>
      </w:pPr>
      <w:r>
        <w:rPr>
          <w:rFonts w:ascii="Times New Roman"/>
          <w:b w:val="false"/>
          <w:i w:val="false"/>
          <w:color w:val="000000"/>
          <w:sz w:val="28"/>
        </w:rPr>
        <w:t>
      1. Костюм женский (жакет, юбка) для высшего и старшего состава Службы спецсвязи, изготавливается из ткани темно-синего цвета согласно рисунка 11 приложения 1 к Образцам:</w:t>
      </w:r>
    </w:p>
    <w:bookmarkEnd w:id="29"/>
    <w:p>
      <w:pPr>
        <w:spacing w:after="0"/>
        <w:ind w:left="0"/>
        <w:jc w:val="both"/>
      </w:pPr>
      <w:r>
        <w:rPr>
          <w:rFonts w:ascii="Times New Roman"/>
          <w:b w:val="false"/>
          <w:i w:val="false"/>
          <w:color w:val="000000"/>
          <w:sz w:val="28"/>
        </w:rPr>
        <w:t>
      1) жакет полуприлегающей формы, двубортный, слегка удлиненный, застегивающийся до перегиба лацкана на две форменные пуговицы. Воротник и лацканы отложные, на воротнике для высшего состава шитье золотистого цвета специального рисунка, воротник окантован синим сукном. На воротнике для старшего состава нашитые петлицы знаков различия Службы спецсвязи. Для высшего состава рукава с обшлагом шириной 8 сантиметров, по верху обшлага – кант синего цвета, повыше канта синего цвета шитье золотистого цвета специального рисунка. Рукава втачные двухшовные, в локтевом шве – шлица с двумя форменными пуговицами. На левом рукаве – нарукавный знак "Шеврон" Службы спецсвязи. На правом рукаве – нарукавный знак "Эмблема" Службы спецсвязи. Спинка со швом посередине, полочки с нагрудной вытачкой, с притачными бочками, боковыми горизонтальными прорезными карманами с клапанами. На левой полочке нагрудный прорезной карман с листочкой;</w:t>
      </w:r>
    </w:p>
    <w:p>
      <w:pPr>
        <w:spacing w:after="0"/>
        <w:ind w:left="0"/>
        <w:jc w:val="both"/>
      </w:pPr>
      <w:r>
        <w:rPr>
          <w:rFonts w:ascii="Times New Roman"/>
          <w:b w:val="false"/>
          <w:i w:val="false"/>
          <w:color w:val="000000"/>
          <w:sz w:val="28"/>
        </w:rPr>
        <w:t>
      2) юбка темно-синяя, прямого покроя с застежкой на замке-молнии;</w:t>
      </w:r>
    </w:p>
    <w:p>
      <w:pPr>
        <w:spacing w:after="0"/>
        <w:ind w:left="0"/>
        <w:jc w:val="both"/>
      </w:pPr>
      <w:r>
        <w:rPr>
          <w:rFonts w:ascii="Times New Roman"/>
          <w:b w:val="false"/>
          <w:i w:val="false"/>
          <w:color w:val="000000"/>
          <w:sz w:val="28"/>
        </w:rPr>
        <w:t>
      3) брюки прямые темно-синего цвета на выпуск из полушерстяной ткани, с под кладом с боковыми внутренними карманами задним врезным карманом на пуговице с левой стороны, для высшего состава по боковому шву – кант синего цвета, по краям которого лампасы синего цвета шириной 2 сантиметра, для старшего состава по боковому шву – кант синего цвета.</w:t>
      </w:r>
    </w:p>
    <w:bookmarkStart w:name="z37" w:id="30"/>
    <w:p>
      <w:pPr>
        <w:spacing w:after="0"/>
        <w:ind w:left="0"/>
        <w:jc w:val="both"/>
      </w:pPr>
      <w:r>
        <w:rPr>
          <w:rFonts w:ascii="Times New Roman"/>
          <w:b w:val="false"/>
          <w:i w:val="false"/>
          <w:color w:val="000000"/>
          <w:sz w:val="28"/>
        </w:rPr>
        <w:t>
      2. Костюм повседневный женский для младшего состава Службы спецсвязи изготавливается из смесовой ткани согласно рисунка 12 приложения 1 к Образцам:</w:t>
      </w:r>
    </w:p>
    <w:bookmarkEnd w:id="30"/>
    <w:p>
      <w:pPr>
        <w:spacing w:after="0"/>
        <w:ind w:left="0"/>
        <w:jc w:val="both"/>
      </w:pPr>
      <w:r>
        <w:rPr>
          <w:rFonts w:ascii="Times New Roman"/>
          <w:b w:val="false"/>
          <w:i w:val="false"/>
          <w:color w:val="000000"/>
          <w:sz w:val="28"/>
        </w:rPr>
        <w:t>
      1) куртка прямого силуэта из ткани темно-синего цвета (укомплектована нарукавными знаками (шевроном и эмблемой). Воротник отложной.</w:t>
      </w:r>
    </w:p>
    <w:p>
      <w:pPr>
        <w:spacing w:after="0"/>
        <w:ind w:left="0"/>
        <w:jc w:val="both"/>
      </w:pPr>
      <w:r>
        <w:rPr>
          <w:rFonts w:ascii="Times New Roman"/>
          <w:b w:val="false"/>
          <w:i w:val="false"/>
          <w:color w:val="000000"/>
          <w:sz w:val="28"/>
        </w:rPr>
        <w:t>
      Центральная застежка с права налево, с пятью петлями и форменными пуговицами серебристого цвета диаметром 14 миллиметров.</w:t>
      </w:r>
    </w:p>
    <w:p>
      <w:pPr>
        <w:spacing w:after="0"/>
        <w:ind w:left="0"/>
        <w:jc w:val="both"/>
      </w:pPr>
      <w:r>
        <w:rPr>
          <w:rFonts w:ascii="Times New Roman"/>
          <w:b w:val="false"/>
          <w:i w:val="false"/>
          <w:color w:val="000000"/>
          <w:sz w:val="28"/>
        </w:rPr>
        <w:t>
      Нагрудные накладные карманы с фигурными клапанами, застегивающимися на петли и форменные пуговицы серебристого цвета диаметром 14 миллиметров.</w:t>
      </w:r>
    </w:p>
    <w:p>
      <w:pPr>
        <w:spacing w:after="0"/>
        <w:ind w:left="0"/>
        <w:jc w:val="both"/>
      </w:pPr>
      <w:r>
        <w:rPr>
          <w:rFonts w:ascii="Times New Roman"/>
          <w:b w:val="false"/>
          <w:i w:val="false"/>
          <w:color w:val="000000"/>
          <w:sz w:val="28"/>
        </w:rPr>
        <w:t>
      Сверху над накладными карманами вшиты нашивки на темно-синем фоне золотистой каймой и золотистыми буквами надпись: на левой стороне "Группа крови", на правой стороне "Знаки различия" работников младшего состава. На воротнике куртки – золотистые металлические эмблемы "KZ" Республики Казахстан.</w:t>
      </w:r>
    </w:p>
    <w:p>
      <w:pPr>
        <w:spacing w:after="0"/>
        <w:ind w:left="0"/>
        <w:jc w:val="both"/>
      </w:pPr>
      <w:r>
        <w:rPr>
          <w:rFonts w:ascii="Times New Roman"/>
          <w:b w:val="false"/>
          <w:i w:val="false"/>
          <w:color w:val="000000"/>
          <w:sz w:val="28"/>
        </w:rPr>
        <w:t>
      Боковые прорезные наклонные карманы с "листочкой".</w:t>
      </w:r>
    </w:p>
    <w:p>
      <w:pPr>
        <w:spacing w:after="0"/>
        <w:ind w:left="0"/>
        <w:jc w:val="both"/>
      </w:pPr>
      <w:r>
        <w:rPr>
          <w:rFonts w:ascii="Times New Roman"/>
          <w:b w:val="false"/>
          <w:i w:val="false"/>
          <w:color w:val="000000"/>
          <w:sz w:val="28"/>
        </w:rPr>
        <w:t>
      Спинка с кокеткой. По линии кокетки заложены мягкие складки для свободы движения.</w:t>
      </w:r>
    </w:p>
    <w:p>
      <w:pPr>
        <w:spacing w:after="0"/>
        <w:ind w:left="0"/>
        <w:jc w:val="both"/>
      </w:pPr>
      <w:r>
        <w:rPr>
          <w:rFonts w:ascii="Times New Roman"/>
          <w:b w:val="false"/>
          <w:i w:val="false"/>
          <w:color w:val="000000"/>
          <w:sz w:val="28"/>
        </w:rPr>
        <w:t>
      Рукава втачные двухшовные с притачными манжетами, застегивающимися на петли и форменные пуговицы серебристого цвета диаметром 14 миллиметров.</w:t>
      </w:r>
    </w:p>
    <w:p>
      <w:pPr>
        <w:spacing w:after="0"/>
        <w:ind w:left="0"/>
        <w:jc w:val="both"/>
      </w:pPr>
      <w:r>
        <w:rPr>
          <w:rFonts w:ascii="Times New Roman"/>
          <w:b w:val="false"/>
          <w:i w:val="false"/>
          <w:color w:val="000000"/>
          <w:sz w:val="28"/>
        </w:rPr>
        <w:t>
      По шву притачивания манжет заложены по две мягкие складки в сторону локтевого шва.</w:t>
      </w:r>
    </w:p>
    <w:p>
      <w:pPr>
        <w:spacing w:after="0"/>
        <w:ind w:left="0"/>
        <w:jc w:val="both"/>
      </w:pPr>
      <w:r>
        <w:rPr>
          <w:rFonts w:ascii="Times New Roman"/>
          <w:b w:val="false"/>
          <w:i w:val="false"/>
          <w:color w:val="000000"/>
          <w:sz w:val="28"/>
        </w:rPr>
        <w:t>
      По низу куртки цельнокроеный пояс. Объем пояса регулируется боковыми участками с эластичной тесьмой, обработанной на многоигольной специальной машине с цепным стежком.</w:t>
      </w:r>
    </w:p>
    <w:p>
      <w:pPr>
        <w:spacing w:after="0"/>
        <w:ind w:left="0"/>
        <w:jc w:val="both"/>
      </w:pPr>
      <w:r>
        <w:rPr>
          <w:rFonts w:ascii="Times New Roman"/>
          <w:b w:val="false"/>
          <w:i w:val="false"/>
          <w:color w:val="000000"/>
          <w:sz w:val="28"/>
        </w:rPr>
        <w:t>
      Полочка и спинка куртки на подкладке.</w:t>
      </w:r>
    </w:p>
    <w:p>
      <w:pPr>
        <w:spacing w:after="0"/>
        <w:ind w:left="0"/>
        <w:jc w:val="both"/>
      </w:pPr>
      <w:r>
        <w:rPr>
          <w:rFonts w:ascii="Times New Roman"/>
          <w:b w:val="false"/>
          <w:i w:val="false"/>
          <w:color w:val="000000"/>
          <w:sz w:val="28"/>
        </w:rPr>
        <w:t>
      На подкладке правой полочки внутренний карман, застегивающийся на петлю и пуговицу из пластика темно-синего цвета диаметром 14 миллиметров.</w:t>
      </w:r>
    </w:p>
    <w:p>
      <w:pPr>
        <w:spacing w:after="0"/>
        <w:ind w:left="0"/>
        <w:jc w:val="both"/>
      </w:pPr>
      <w:r>
        <w:rPr>
          <w:rFonts w:ascii="Times New Roman"/>
          <w:b w:val="false"/>
          <w:i w:val="false"/>
          <w:color w:val="000000"/>
          <w:sz w:val="28"/>
        </w:rPr>
        <w:t>
      Нарукавный знак (шеврон) нашивают на внешней стороне центральной оси левого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Нарукавный знак (эмблема) нашивают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2) юбка прямого силуэта из ткани темно-синего цвета на подкладке.</w:t>
      </w:r>
    </w:p>
    <w:p>
      <w:pPr>
        <w:spacing w:after="0"/>
        <w:ind w:left="0"/>
        <w:jc w:val="both"/>
      </w:pPr>
      <w:r>
        <w:rPr>
          <w:rFonts w:ascii="Times New Roman"/>
          <w:b w:val="false"/>
          <w:i w:val="false"/>
          <w:color w:val="000000"/>
          <w:sz w:val="28"/>
        </w:rPr>
        <w:t>
      Пояс притачной с четырьмя шлевками 6 сантиметров под широкий ремень (портупея). Объем пояса регулируется боковыми участками с эластичной тесьмой, обработанной на многоигольной специальной машине с цепным стежком. Пояс застегивается на петлю и пуговицу из пластика темно-синего цвета диаметром 17 миллиметров;</w:t>
      </w:r>
    </w:p>
    <w:p>
      <w:pPr>
        <w:spacing w:after="0"/>
        <w:ind w:left="0"/>
        <w:jc w:val="both"/>
      </w:pPr>
      <w:r>
        <w:rPr>
          <w:rFonts w:ascii="Times New Roman"/>
          <w:b w:val="false"/>
          <w:i w:val="false"/>
          <w:color w:val="000000"/>
          <w:sz w:val="28"/>
        </w:rPr>
        <w:t>
      Заднее полотнище юбки с центральным швом, в нижней части которого расположена шлица. В верхней части шва застежка "молния" из пластика темно-синего цвета;</w:t>
      </w:r>
    </w:p>
    <w:p>
      <w:pPr>
        <w:spacing w:after="0"/>
        <w:ind w:left="0"/>
        <w:jc w:val="both"/>
      </w:pPr>
      <w:r>
        <w:rPr>
          <w:rFonts w:ascii="Times New Roman"/>
          <w:b w:val="false"/>
          <w:i w:val="false"/>
          <w:color w:val="000000"/>
          <w:sz w:val="28"/>
        </w:rPr>
        <w:t>
      брюки из ткани темно-синего цвета прямого силуэта, с заутюженными стрелками.</w:t>
      </w:r>
    </w:p>
    <w:p>
      <w:pPr>
        <w:spacing w:after="0"/>
        <w:ind w:left="0"/>
        <w:jc w:val="both"/>
      </w:pPr>
      <w:r>
        <w:rPr>
          <w:rFonts w:ascii="Times New Roman"/>
          <w:b w:val="false"/>
          <w:i w:val="false"/>
          <w:color w:val="000000"/>
          <w:sz w:val="28"/>
        </w:rPr>
        <w:t>
      Пояс притачной с пятью шлевками 6 сантиметров под широкий ремень (портупея). Объем пояса регулируется боковыми участками с эластичной тесьмой, обработанной на многоигольной специальной машине с цепным стежком. Пояс застегивается на петлю и пуговицу из пластика темно-синего цвета диаметром 17 миллиметров.</w:t>
      </w:r>
    </w:p>
    <w:p>
      <w:pPr>
        <w:spacing w:after="0"/>
        <w:ind w:left="0"/>
        <w:jc w:val="both"/>
      </w:pPr>
      <w:r>
        <w:rPr>
          <w:rFonts w:ascii="Times New Roman"/>
          <w:b w:val="false"/>
          <w:i w:val="false"/>
          <w:color w:val="000000"/>
          <w:sz w:val="28"/>
        </w:rPr>
        <w:t>
      Гульфик застегивается справа налево, на "молнию" из пластика темно-синего цвета.</w:t>
      </w:r>
    </w:p>
    <w:p>
      <w:pPr>
        <w:spacing w:after="0"/>
        <w:ind w:left="0"/>
        <w:jc w:val="both"/>
      </w:pPr>
      <w:r>
        <w:rPr>
          <w:rFonts w:ascii="Times New Roman"/>
          <w:b w:val="false"/>
          <w:i w:val="false"/>
          <w:color w:val="000000"/>
          <w:sz w:val="28"/>
        </w:rPr>
        <w:t>
      Боковые карманы по линии отрезных бочков.</w:t>
      </w:r>
    </w:p>
    <w:p>
      <w:pPr>
        <w:spacing w:after="0"/>
        <w:ind w:left="0"/>
        <w:jc w:val="both"/>
      </w:pPr>
      <w:r>
        <w:rPr>
          <w:rFonts w:ascii="Times New Roman"/>
          <w:b w:val="false"/>
          <w:i w:val="false"/>
          <w:color w:val="000000"/>
          <w:sz w:val="28"/>
        </w:rPr>
        <w:t>
      На правой задней половинке прорезной карман в рамку с застежкой на внутреннюю петлю и пуговицу из пластика темно-синего цвета диаметром 14 миллиметров.</w:t>
      </w:r>
    </w:p>
    <w:p>
      <w:pPr>
        <w:spacing w:after="0"/>
        <w:ind w:left="0"/>
        <w:jc w:val="both"/>
      </w:pPr>
      <w:r>
        <w:rPr>
          <w:rFonts w:ascii="Times New Roman"/>
          <w:b w:val="false"/>
          <w:i w:val="false"/>
          <w:color w:val="000000"/>
          <w:sz w:val="28"/>
        </w:rPr>
        <w:t>
      По боковым швам втачан кант синего цвета. Передние половинки брюк на подкладке.</w:t>
      </w:r>
    </w:p>
    <w:bookmarkStart w:name="z38" w:id="31"/>
    <w:p>
      <w:pPr>
        <w:spacing w:after="0"/>
        <w:ind w:left="0"/>
        <w:jc w:val="both"/>
      </w:pPr>
      <w:r>
        <w:rPr>
          <w:rFonts w:ascii="Times New Roman"/>
          <w:b w:val="false"/>
          <w:i w:val="false"/>
          <w:color w:val="000000"/>
          <w:sz w:val="28"/>
        </w:rPr>
        <w:t>
      3. Свитер с длинными рукавами темно-синего цвета толстой вязки согласно рисунку 13 приложения 1 к Образцам. Пуловер-свитер с длинными рукавами, шерстяной темно-синего цвета, крупной вязки, локтевыми накладками из кожи заменителя. Предназначен для защиты от холода работников Службы специальной связи. На рукавах - накладки из смесовой ткани. Свитер полушерстяной (состав шерсти не менее 70%), вязаный, выполнен из гребенной пряжи темно-синего цвета. Силуэт прямой. Горловина имеет V – образной вырез и обработана котельной ластичной бейкой в два сложения. Ширина бейки – 4 сантиметров. Рукав одношовный втачной с усилительной накладкой в области локтя. Накладка овальной формы, расположена симметрично локтевого сгиба. Размер накладки: длина – 18 сантиметров, ширина – 12 сантиметров. Низ рукава и пояс изделия выполнены двойной цельновязанной ластичной резинкой шириной – 8 сантиметров. В области плечевых швов настрочены усилительные накладки овальной формы. Размер: длина – 29-30 сантиметров, ширина –12-15 сантиметров. На передней части изделия с левой и правой стороны настрочен накладной карман с фигурным клапаном. В нижней части кармана углы срезаны. Размеры кармана (в зависимости от размера изделия): длина – 14 - 16 сантиметров, ширина – 13 - 14 сантиметров. Размеры клапана: ширина – 13 - 14 сантиметров, высота по центру - 6 сантиметров, по бокам - 4 сантиметров, длина - 14 сантиметров, ширина – 13 сантиметров. В области плечевых швов рукавов вшиты погоны для крепления погон-муфта. Длина погон 11,0-14,0 сантиметров в зависимости от размера. Усилительные накладки и нагрудные карманы с фигурным клапаном из плащевой ткани темно – синего цвета. Пуговицы пластмассовые в цвет верха свитера. Пуговицы для застегивания погон на ножке для крепления их к свитеру, диаметром 14 миллиметров. Детали свитера должны быть расположены симметрично относительно осевой линии. Маркировка – ярлык с указанием размера и роста изделия, вшивается в шов стачивания воротника и спинки, а также товарный ярлык, закрепленный шве левой полочки, с указанием изготовителя, наименования изделия, межгосударственного или национального стандарта, роста и размера изделия, артикула материала и даты выпуска.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и.о. Министра цифрового развития, инноваций и аэрокосмической промышленности РК от 11.01.2024 </w:t>
      </w:r>
      <w:r>
        <w:rPr>
          <w:rFonts w:ascii="Times New Roman"/>
          <w:b w:val="false"/>
          <w:i w:val="false"/>
          <w:color w:val="000000"/>
          <w:sz w:val="28"/>
        </w:rPr>
        <w:t>№ 14/НҚ</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9" w:id="32"/>
    <w:p>
      <w:pPr>
        <w:spacing w:after="0"/>
        <w:ind w:left="0"/>
        <w:jc w:val="both"/>
      </w:pPr>
      <w:r>
        <w:rPr>
          <w:rFonts w:ascii="Times New Roman"/>
          <w:b w:val="false"/>
          <w:i w:val="false"/>
          <w:color w:val="000000"/>
          <w:sz w:val="28"/>
        </w:rPr>
        <w:t>
      4. Куртка-бушлат темно-синего цвета с отстегивающей утепленной подкладкой, на замке-молнии, из водонепроницаемого материала согласно рисунку 14 приложения 1 к Образцам. С накладными карманами с клапаном на груди и врезными косыми карманами по бокам, с внутренним врезным карманом, с накладной планкой на грудной части с потайной (супатной) застежкой на шесть пуговиц, со шнуровой затяжной подола. С отстегивающимся утеплителем на пуговицах, с отстегивающимся утеплительным под кладом на замке-молнии, пристежным утепленным капюшоном со шнуровой затяжкой.</w:t>
      </w:r>
    </w:p>
    <w:bookmarkEnd w:id="32"/>
    <w:p>
      <w:pPr>
        <w:spacing w:after="0"/>
        <w:ind w:left="0"/>
        <w:jc w:val="both"/>
      </w:pPr>
      <w:r>
        <w:rPr>
          <w:rFonts w:ascii="Times New Roman"/>
          <w:b w:val="false"/>
          <w:i w:val="false"/>
          <w:color w:val="000000"/>
          <w:sz w:val="28"/>
        </w:rPr>
        <w:t>
      Воротник для высшего и старшего состава из серого каракуля, для младшего состава темно-синего меховой цигейки. На левом рукаве нашивной – нарукавный знак "Шиврон" Службы спецсвязи установленного образца. На правом рукаве нашивной – нарукавный знак "Эмблема" Службы спецсвязи установленного образца.</w:t>
      </w:r>
    </w:p>
    <w:p>
      <w:pPr>
        <w:spacing w:after="0"/>
        <w:ind w:left="0"/>
        <w:jc w:val="both"/>
      </w:pPr>
      <w:r>
        <w:rPr>
          <w:rFonts w:ascii="Times New Roman"/>
          <w:b w:val="false"/>
          <w:i w:val="false"/>
          <w:color w:val="000000"/>
          <w:sz w:val="28"/>
        </w:rPr>
        <w:t>
      Сверху над накладными карманами нашивные нашивки на синем фоне золотистой каймой и золотистыми буквами надпись: на правой стороне "Знаки различия", на левой стороне "Группа крови", работников.</w:t>
      </w:r>
    </w:p>
    <w:bookmarkStart w:name="z40" w:id="33"/>
    <w:p>
      <w:pPr>
        <w:spacing w:after="0"/>
        <w:ind w:left="0"/>
        <w:jc w:val="both"/>
      </w:pPr>
      <w:r>
        <w:rPr>
          <w:rFonts w:ascii="Times New Roman"/>
          <w:b w:val="false"/>
          <w:i w:val="false"/>
          <w:color w:val="000000"/>
          <w:sz w:val="28"/>
        </w:rPr>
        <w:t>
      5. Плащ женский согласно рисунку 15 приложения 1 к Образцам, темно-синего цвета, для высшего и старшего состава (укомплектованный нарукавными знаками (шевроном, эмблемой), прямого силуэта, с жесткими плечевыми накладками, однобортный, с утепленной отстегивающейся подкладкой.</w:t>
      </w:r>
    </w:p>
    <w:bookmarkEnd w:id="33"/>
    <w:p>
      <w:pPr>
        <w:spacing w:after="0"/>
        <w:ind w:left="0"/>
        <w:jc w:val="both"/>
      </w:pPr>
      <w:r>
        <w:rPr>
          <w:rFonts w:ascii="Times New Roman"/>
          <w:b w:val="false"/>
          <w:i w:val="false"/>
          <w:color w:val="000000"/>
          <w:sz w:val="28"/>
        </w:rPr>
        <w:t>
      Воротник отложной с лацканами. На воротнике размещены эмблемы "KZ". Сверху вшиты нашивки на синем фоне золотистой каймой и золотистыми буквами надпись: на правой стороне "Знаки различия", на левой стороне "Группа крови", работников.</w:t>
      </w:r>
    </w:p>
    <w:p>
      <w:pPr>
        <w:spacing w:after="0"/>
        <w:ind w:left="0"/>
        <w:jc w:val="both"/>
      </w:pPr>
      <w:r>
        <w:rPr>
          <w:rFonts w:ascii="Times New Roman"/>
          <w:b w:val="false"/>
          <w:i w:val="false"/>
          <w:color w:val="000000"/>
          <w:sz w:val="28"/>
        </w:rPr>
        <w:t>
      Центральная застежка с права налево, с тремя петлями и форменными пуговицами серебристого цвета диаметром 22 миллиметров.</w:t>
      </w:r>
    </w:p>
    <w:p>
      <w:pPr>
        <w:spacing w:after="0"/>
        <w:ind w:left="0"/>
        <w:jc w:val="both"/>
      </w:pPr>
      <w:r>
        <w:rPr>
          <w:rFonts w:ascii="Times New Roman"/>
          <w:b w:val="false"/>
          <w:i w:val="false"/>
          <w:color w:val="000000"/>
          <w:sz w:val="28"/>
        </w:rPr>
        <w:t>
      По линии талии шлевки под пояс. Пояс застегивается на прямоугольную металлическую пряжку серебристого цвета.</w:t>
      </w:r>
    </w:p>
    <w:p>
      <w:pPr>
        <w:spacing w:after="0"/>
        <w:ind w:left="0"/>
        <w:jc w:val="both"/>
      </w:pPr>
      <w:r>
        <w:rPr>
          <w:rFonts w:ascii="Times New Roman"/>
          <w:b w:val="false"/>
          <w:i w:val="false"/>
          <w:color w:val="000000"/>
          <w:sz w:val="28"/>
        </w:rPr>
        <w:t>
      Боковые карманы наклонные прорезные с "листочкой". Рукава втачные.</w:t>
      </w:r>
    </w:p>
    <w:p>
      <w:pPr>
        <w:spacing w:after="0"/>
        <w:ind w:left="0"/>
        <w:jc w:val="both"/>
      </w:pPr>
      <w:r>
        <w:rPr>
          <w:rFonts w:ascii="Times New Roman"/>
          <w:b w:val="false"/>
          <w:i w:val="false"/>
          <w:color w:val="000000"/>
          <w:sz w:val="28"/>
        </w:rPr>
        <w:t>
      Спинка с кокеткой и центральным швом, в нижней части, которого расположена шлица.</w:t>
      </w:r>
    </w:p>
    <w:p>
      <w:pPr>
        <w:spacing w:after="0"/>
        <w:ind w:left="0"/>
        <w:jc w:val="both"/>
      </w:pPr>
      <w:r>
        <w:rPr>
          <w:rFonts w:ascii="Times New Roman"/>
          <w:b w:val="false"/>
          <w:i w:val="false"/>
          <w:color w:val="000000"/>
          <w:sz w:val="28"/>
        </w:rPr>
        <w:t>
      Нарукавный знак (шеврон) нашивают на внешней стороне центральной оси левого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Нарукавный знак (Эмблема) нашивается на внешней стороне центральной оси правого рукава форменной одежды на расстоянии 12 сантиметров от верхней точки рукава до знака.</w:t>
      </w:r>
    </w:p>
    <w:p>
      <w:pPr>
        <w:spacing w:after="0"/>
        <w:ind w:left="0"/>
        <w:jc w:val="both"/>
      </w:pPr>
      <w:r>
        <w:rPr>
          <w:rFonts w:ascii="Times New Roman"/>
          <w:b w:val="false"/>
          <w:i w:val="false"/>
          <w:color w:val="000000"/>
          <w:sz w:val="28"/>
        </w:rPr>
        <w:t>
      На подкладке правой полочки карман.</w:t>
      </w:r>
    </w:p>
    <w:p>
      <w:pPr>
        <w:spacing w:after="0"/>
        <w:ind w:left="0"/>
        <w:jc w:val="both"/>
      </w:pPr>
      <w:r>
        <w:rPr>
          <w:rFonts w:ascii="Times New Roman"/>
          <w:b w:val="false"/>
          <w:i w:val="false"/>
          <w:color w:val="000000"/>
          <w:sz w:val="28"/>
        </w:rPr>
        <w:t>
      Съемная утепляющая подкладка выполнена из утеплителя "Файбертек" простеганного с обеих сторон с подкладочной тканью, пристегивается к плащу на петли и пуговицы.</w:t>
      </w:r>
    </w:p>
    <w:p>
      <w:pPr>
        <w:spacing w:after="0"/>
        <w:ind w:left="0"/>
        <w:jc w:val="both"/>
      </w:pPr>
      <w:r>
        <w:rPr>
          <w:rFonts w:ascii="Times New Roman"/>
          <w:b w:val="false"/>
          <w:i w:val="false"/>
          <w:color w:val="000000"/>
          <w:sz w:val="28"/>
        </w:rPr>
        <w:t>
      На правой полочке утепляющей подкладки накладной карман, застегивающийся на петлю и пуговицу из пластика темно-синего цвета диаметром 14 миллиметров.</w:t>
      </w:r>
    </w:p>
    <w:p>
      <w:pPr>
        <w:spacing w:after="0"/>
        <w:ind w:left="0"/>
        <w:jc w:val="both"/>
      </w:pPr>
      <w:r>
        <w:rPr>
          <w:rFonts w:ascii="Times New Roman"/>
          <w:b w:val="false"/>
          <w:i w:val="false"/>
          <w:color w:val="000000"/>
          <w:sz w:val="28"/>
        </w:rPr>
        <w:t>
      Срезы утепляющей подкладки окантованы.</w:t>
      </w:r>
    </w:p>
    <w:bookmarkStart w:name="z41" w:id="34"/>
    <w:p>
      <w:pPr>
        <w:spacing w:after="0"/>
        <w:ind w:left="0"/>
        <w:jc w:val="both"/>
      </w:pPr>
      <w:r>
        <w:rPr>
          <w:rFonts w:ascii="Times New Roman"/>
          <w:b w:val="false"/>
          <w:i w:val="false"/>
          <w:color w:val="000000"/>
          <w:sz w:val="28"/>
        </w:rPr>
        <w:t>
      6. Рубашки (блузки) верхние согласно рисунку 16 приложения 1 к Образцам. С длинными рукавами из ткани серо-голубого цвета, с отложным воротником, с отрезной стойкой, нагрудными накладными карманами с клапанами, цельнокроеным поясом. Либо пояс с разрезами, застегивающимися на две пуговицы по бокам (или утягивающая вшитая резинка). Перед с разрезом до низа и вытачками. Спинка с кокеткой. Рукава с разрезами и притачными манжетами. Перед рубашки (блузки), клапаны, пояс, застегиваются на пуговицы. Сверху над накладными карманами нашивные нашивки на синем фоне золотистой каймой и золотистыми буквами надпись: на левой стороне "Группа крови", на правой стороне "Знаки различия" работников. На левом рукаве нашивной – нарукавный знак "Шеврон" Службы спецсвязи установленного образца. На правом рукаве нашивной – нарукавный знак "Эмблема" Службы спецсвязи установленного образца.</w:t>
      </w:r>
    </w:p>
    <w:bookmarkEnd w:id="34"/>
    <w:bookmarkStart w:name="z42" w:id="35"/>
    <w:p>
      <w:pPr>
        <w:spacing w:after="0"/>
        <w:ind w:left="0"/>
        <w:jc w:val="both"/>
      </w:pPr>
      <w:r>
        <w:rPr>
          <w:rFonts w:ascii="Times New Roman"/>
          <w:b w:val="false"/>
          <w:i w:val="false"/>
          <w:color w:val="000000"/>
          <w:sz w:val="28"/>
        </w:rPr>
        <w:t>
      7. Шляпа женская согласно рисунку 17 приложения 1 к Образцам. Изготавливается из фетра или сходного с ним материала, цвет черный. Состоит из круглого колпака и полей. Внизу колпака крепится муаровая лента синего цвета шириной 5-6 сантиметров. Спереди посередине на шляпу крепится нашивная кокарда.</w:t>
      </w:r>
    </w:p>
    <w:bookmarkEnd w:id="35"/>
    <w:bookmarkStart w:name="z43" w:id="36"/>
    <w:p>
      <w:pPr>
        <w:spacing w:after="0"/>
        <w:ind w:left="0"/>
        <w:jc w:val="both"/>
      </w:pPr>
      <w:r>
        <w:rPr>
          <w:rFonts w:ascii="Times New Roman"/>
          <w:b w:val="false"/>
          <w:i w:val="false"/>
          <w:color w:val="000000"/>
          <w:sz w:val="28"/>
        </w:rPr>
        <w:t>
      8. Пилотка армейского образца согласно рисунку 18 приложения 1 к Образцам, но с перехлестывающимся на левую сторону кантом синего цвета по бортику. На пилотке спереди нашивная кокарда.</w:t>
      </w:r>
    </w:p>
    <w:bookmarkEnd w:id="36"/>
    <w:bookmarkStart w:name="z44" w:id="37"/>
    <w:p>
      <w:pPr>
        <w:spacing w:after="0"/>
        <w:ind w:left="0"/>
        <w:jc w:val="both"/>
      </w:pPr>
      <w:r>
        <w:rPr>
          <w:rFonts w:ascii="Times New Roman"/>
          <w:b w:val="false"/>
          <w:i w:val="false"/>
          <w:color w:val="000000"/>
          <w:sz w:val="28"/>
        </w:rPr>
        <w:t>
      9. Берет шерстяной темно-синего цвета. На берете спереди прикрепляется нашивная кокарда.</w:t>
      </w:r>
    </w:p>
    <w:bookmarkEnd w:id="37"/>
    <w:bookmarkStart w:name="z45" w:id="38"/>
    <w:p>
      <w:pPr>
        <w:spacing w:after="0"/>
        <w:ind w:left="0"/>
        <w:jc w:val="left"/>
      </w:pPr>
      <w:r>
        <w:rPr>
          <w:rFonts w:ascii="Times New Roman"/>
          <w:b/>
          <w:i w:val="false"/>
          <w:color w:val="000000"/>
        </w:rPr>
        <w:t xml:space="preserve"> Глава 3. Общие предметы форменной одежды для</w:t>
      </w:r>
      <w:r>
        <w:br/>
      </w:r>
      <w:r>
        <w:rPr>
          <w:rFonts w:ascii="Times New Roman"/>
          <w:b/>
          <w:i w:val="false"/>
          <w:color w:val="000000"/>
        </w:rPr>
        <w:t>сотрудников Службы специальной почтовой связи</w:t>
      </w:r>
    </w:p>
    <w:bookmarkEnd w:id="38"/>
    <w:bookmarkStart w:name="z46" w:id="39"/>
    <w:p>
      <w:pPr>
        <w:spacing w:after="0"/>
        <w:ind w:left="0"/>
        <w:jc w:val="both"/>
      </w:pPr>
      <w:r>
        <w:rPr>
          <w:rFonts w:ascii="Times New Roman"/>
          <w:b w:val="false"/>
          <w:i w:val="false"/>
          <w:color w:val="000000"/>
          <w:sz w:val="28"/>
        </w:rPr>
        <w:t>
      1. Головной убор из каракуля серого цвета, комбинированный с кожей в тон каракуля для высшего и старшего состава (мужчин и женщин) Службы спецсвязи согласно рисунку 19 приложения 1 к Образцам. Колпак овальной формы из кожи, лицевые детали наушников и назатыльника без ушек из каракуля, козырек лаковый отлетный Спереди на головном уборе прикрепляется кокарда.</w:t>
      </w:r>
    </w:p>
    <w:bookmarkEnd w:id="39"/>
    <w:bookmarkStart w:name="z47" w:id="40"/>
    <w:p>
      <w:pPr>
        <w:spacing w:after="0"/>
        <w:ind w:left="0"/>
        <w:jc w:val="both"/>
      </w:pPr>
      <w:r>
        <w:rPr>
          <w:rFonts w:ascii="Times New Roman"/>
          <w:b w:val="false"/>
          <w:i w:val="false"/>
          <w:color w:val="000000"/>
          <w:sz w:val="28"/>
        </w:rPr>
        <w:t>
      2. Шапка-ушанка общепринятого покроя для младшего состава (мужчин и женщин) Службы спецсвязи изготовлена из меховой овчины, крашеной в темно-синий цвет, в комбинации с сукном серого цвета на утепляющей подкладке согласно рисунку 20 приложения 1 к Образцам. Шапка-ушанка состоит из четырехклинного колпака, козырька и наушников с назатыльником из сукна, на концах наушников имеется тесьма для завязывания. Лицевые детали козырька, наушников и назатыльников изготовлены из меховой овчины. По центру шапки-ушанки размещается кокарда.</w:t>
      </w:r>
    </w:p>
    <w:bookmarkEnd w:id="40"/>
    <w:bookmarkStart w:name="z48" w:id="41"/>
    <w:p>
      <w:pPr>
        <w:spacing w:after="0"/>
        <w:ind w:left="0"/>
        <w:jc w:val="both"/>
      </w:pPr>
      <w:r>
        <w:rPr>
          <w:rFonts w:ascii="Times New Roman"/>
          <w:b w:val="false"/>
          <w:i w:val="false"/>
          <w:color w:val="000000"/>
          <w:sz w:val="28"/>
        </w:rPr>
        <w:t>
      3. Зажим для галстука работников Службы спецсвязи согласно рисунку 21.</w:t>
      </w:r>
    </w:p>
    <w:bookmarkEnd w:id="41"/>
    <w:bookmarkStart w:name="z49" w:id="42"/>
    <w:p>
      <w:pPr>
        <w:spacing w:after="0"/>
        <w:ind w:left="0"/>
        <w:jc w:val="left"/>
      </w:pPr>
      <w:r>
        <w:rPr>
          <w:rFonts w:ascii="Times New Roman"/>
          <w:b/>
          <w:i w:val="false"/>
          <w:color w:val="000000"/>
        </w:rPr>
        <w:t xml:space="preserve"> Глава 4. Знаки различия для работников</w:t>
      </w:r>
      <w:r>
        <w:br/>
      </w:r>
      <w:r>
        <w:rPr>
          <w:rFonts w:ascii="Times New Roman"/>
          <w:b/>
          <w:i w:val="false"/>
          <w:color w:val="000000"/>
        </w:rPr>
        <w:t>Службы специальной почтовой связи</w:t>
      </w:r>
    </w:p>
    <w:bookmarkEnd w:id="42"/>
    <w:bookmarkStart w:name="z50" w:id="43"/>
    <w:p>
      <w:pPr>
        <w:spacing w:after="0"/>
        <w:ind w:left="0"/>
        <w:jc w:val="both"/>
      </w:pPr>
      <w:r>
        <w:rPr>
          <w:rFonts w:ascii="Times New Roman"/>
          <w:b w:val="false"/>
          <w:i w:val="false"/>
          <w:color w:val="000000"/>
          <w:sz w:val="28"/>
        </w:rPr>
        <w:t>
      1. В качестве знаков различия для работников Службы спецсвязи устанавливаются петлицы и нашивки на груди согласно таблице 1.</w:t>
      </w:r>
    </w:p>
    <w:bookmarkEnd w:id="43"/>
    <w:p>
      <w:pPr>
        <w:spacing w:after="0"/>
        <w:ind w:left="0"/>
        <w:jc w:val="both"/>
      </w:pPr>
      <w:r>
        <w:rPr>
          <w:rFonts w:ascii="Times New Roman"/>
          <w:b w:val="false"/>
          <w:i w:val="false"/>
          <w:color w:val="000000"/>
          <w:sz w:val="28"/>
        </w:rPr>
        <w:t>
      Петлицы изготавливаются на матерчатой основе на черном фоне</w:t>
      </w:r>
    </w:p>
    <w:p>
      <w:pPr>
        <w:spacing w:after="0"/>
        <w:ind w:left="0"/>
        <w:jc w:val="both"/>
      </w:pPr>
      <w:r>
        <w:rPr>
          <w:rFonts w:ascii="Times New Roman"/>
          <w:b w:val="false"/>
          <w:i w:val="false"/>
          <w:color w:val="000000"/>
          <w:sz w:val="28"/>
        </w:rPr>
        <w:t>
      Нагрудные нашивки изготавливаются на матерчатой основе на синем фоне, с окантовкой золотистого цвета. Все слова и линии вышиты нитью золотистого цвета. Размеры: длина 12 сантиметров, ширина 2,5 сантиметров. На отдельном нанесен логотип "Группа крови" согласно рисунку 22. На отдельном нанесены логотипы "По отличию знаков различия".</w:t>
      </w:r>
    </w:p>
    <w:bookmarkStart w:name="z51" w:id="44"/>
    <w:p>
      <w:pPr>
        <w:spacing w:after="0"/>
        <w:ind w:left="0"/>
        <w:jc w:val="both"/>
      </w:pPr>
      <w:r>
        <w:rPr>
          <w:rFonts w:ascii="Times New Roman"/>
          <w:b w:val="false"/>
          <w:i w:val="false"/>
          <w:color w:val="000000"/>
          <w:sz w:val="28"/>
        </w:rPr>
        <w:t>
      2. Для отличия работников Службы специальной связи Казахстана при исполнении служебных обязанностей на форму одежды нашивается нарукавный знак (Шеврон) принадлежности к Службе спецсвязи Казахстана в виде круглого щита комбинированного темно-сине-белого цвета на поле белого цвета, в центре щита стилизованное изображение сокола с распростертыми крыльями, с наложенным на него щитом темно-синего цвета. Край контура щита шириной 7,5 сантиметров, окрашен в белый цвет. В середине контура щита наложена восьмиугольная фигура, края которого обозначены белым цветом. Под щитом расположена фигурная лента белого-цвета с надписью на русском языке большими буквами темно-синего цвета "СПЕЦСВЯЗЬ". Над щитом размещена контурная дуговая нашивка, где на фоне темно-синего цвета золотистым большим шрифтом высотой букв "10 миллиметров" размещена надпись на государственном языке "ҚАЗАҚСТАН". С низу под дуговой нашивкой на белом фоне темно-синим большим шрифтом высотой букв "5 миллиметров" размещена дуговая надпись на государственном языке "АРНАУЛЫ БАЙЛАНЫС ҚЫЗМЕТІ". Нарукавный знак нашивают на внешней стороне левого рукава на расстоянии 12 сантиметров от верхней точки рукава до знака.</w:t>
      </w:r>
    </w:p>
    <w:bookmarkEnd w:id="44"/>
    <w:bookmarkStart w:name="z52" w:id="45"/>
    <w:p>
      <w:pPr>
        <w:spacing w:after="0"/>
        <w:ind w:left="0"/>
        <w:jc w:val="both"/>
      </w:pPr>
      <w:r>
        <w:rPr>
          <w:rFonts w:ascii="Times New Roman"/>
          <w:b w:val="false"/>
          <w:i w:val="false"/>
          <w:color w:val="000000"/>
          <w:sz w:val="28"/>
        </w:rPr>
        <w:t>
      3. Эмблема (нарукавный знак) изготавливается на матерчатой основе темно-синего цвета согласно рисункам 23, 24. Размеры: высота 8,5 сантиметров, ширина 7,5 сантиметров. Нанесенный рисунок вышит нитью белого цвета. На заднем плане по центру темно-синего круга с окантовкой белого цвета, расположен 8-ми угольная фигура белого цвета, символизирующая большой запас сил, энергии и возможностей. На передний план восьми угольной фигуры наложен голубой круг, символизирующий голубое небо с размещением в его центре яркого желтого солнца символизирующее тепло, жизнь. В центре солнца размещаются цифры, которые подразумевают обозначение принадлежности индекса регионов Службы спецсвязи. На передний план наложен темно-синего цвета с окантовкой белого цвета, по края темно-синий круг. В центре круга в верхней части круга большими буквами размещена надпись белого цвета "РЕСПУБЛИКАНСКАЯ", в нижней части круга большими буквами размещена надпись белого цвета "СПЕЦСВЯЗИ". Между этими надписями по верх круга на переднем плане ниже центра под солнцем вставлена прямоугольная фигура с легка вытянутыми в сторону верхних углов левого и правого с белой окантовкой, а по краю темно-синим. В середине прямоугольника на голубом фоне размещена надпись большими буквами белого цвета "СЛУЖБА". С низу под общим кругом на темно-синем фоне эмблемы размещена надпись белого цвета на государственном языке "АРНАУЛЫ БАЙЛАНЫС". Эмблема нашивается на правый рукав форменной одежды на расстоянии 12 сантиметров, от верхнего края рукава по центру. Для работников областной службы специальной связи (ОССС) вместо надписи: "РЕСПУБЛИКАНСКАЯ" наносится "ОБЛАСТНАЯ". Для работников городской службы специальной связи (ГССС) вместо надписи: "РЕСПУБЛИКАНСКАЯ" наносится "ГОРОДСКАЯ". Для работников районного узла почтовой связи (РУПС) вместо надписи: "РЕСПУБЛИКАНСКАЯ" наносится "РАЙОННАЯ".</w:t>
      </w:r>
    </w:p>
    <w:bookmarkEnd w:id="45"/>
    <w:bookmarkStart w:name="z53" w:id="46"/>
    <w:p>
      <w:pPr>
        <w:spacing w:after="0"/>
        <w:ind w:left="0"/>
        <w:jc w:val="both"/>
      </w:pPr>
      <w:r>
        <w:rPr>
          <w:rFonts w:ascii="Times New Roman"/>
          <w:b w:val="false"/>
          <w:i w:val="false"/>
          <w:color w:val="000000"/>
          <w:sz w:val="28"/>
        </w:rPr>
        <w:t>
      4. Нумерация на нагрудных знаках различия и эмблемы Службы спецсвязи 01, 02, 03, …. 08, … 16 подразумевает обозначение принадлежности индекса регионов.</w:t>
      </w:r>
    </w:p>
    <w:bookmarkEnd w:id="46"/>
    <w:bookmarkStart w:name="z54" w:id="47"/>
    <w:p>
      <w:pPr>
        <w:spacing w:after="0"/>
        <w:ind w:left="0"/>
        <w:jc w:val="both"/>
      </w:pPr>
      <w:r>
        <w:rPr>
          <w:rFonts w:ascii="Times New Roman"/>
          <w:b w:val="false"/>
          <w:i w:val="false"/>
          <w:color w:val="000000"/>
          <w:sz w:val="28"/>
        </w:rPr>
        <w:t>
      5. Кокарда представляет собой выпуклую серебристую розетку круглой формы с гофрированной поверхностью и зубчатыми краями, с двумя концентрическими кругами, среднего – синего цвета и внутреннего – красного цвета согласно рисунку 25. Кокарда носится в сочетании с эмблемой Службы спецсвязи, которая представляет собой изображение сокола золотистого цвета с распростертыми крыльями и смотрящего в левую сторону, с наложенным на него щитом темно-синего цвета согласно рисунку 26. Край контура щита окрашен в желтый цвет. В середине контура щита наложена восьмиугольная фигура, края которого обозначены желтым цветом. Под щитом расположена фигурная лента желтого-цвета с надписью на русском языке большими буквами темно-синего цвета "СПЕЦСВЯЗЬ". Изготавливается: размером 50х50 мм – для ношения на тулье фуражек.</w:t>
      </w:r>
    </w:p>
    <w:bookmarkEnd w:id="47"/>
    <w:bookmarkStart w:name="z55" w:id="48"/>
    <w:p>
      <w:pPr>
        <w:spacing w:after="0"/>
        <w:ind w:left="0"/>
        <w:jc w:val="both"/>
      </w:pPr>
      <w:r>
        <w:rPr>
          <w:rFonts w:ascii="Times New Roman"/>
          <w:b w:val="false"/>
          <w:i w:val="false"/>
          <w:color w:val="000000"/>
          <w:sz w:val="28"/>
        </w:rPr>
        <w:t>
      6. Пуговицы металлические золотистого цвета с изображением герба Республики Казахстан – для высшего состава и эмблемы спецсвязи для остальных сотрудников согласно рисунку 27. Пуговицы устанавливаются двух размеров: 22 и 14 миллиметров.</w:t>
      </w:r>
    </w:p>
    <w:bookmarkEnd w:id="4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информации и коммуникаций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25 июля 2016 года № 56 </w:t>
                  </w:r>
                </w:p>
              </w:tc>
            </w:tr>
          </w:tbl>
          <w:p/>
        </w:tc>
      </w:tr>
    </w:tbl>
    <w:bookmarkStart w:name="z56" w:id="49"/>
    <w:p>
      <w:pPr>
        <w:spacing w:after="0"/>
        <w:ind w:left="0"/>
        <w:jc w:val="left"/>
      </w:pPr>
      <w:r>
        <w:rPr>
          <w:rFonts w:ascii="Times New Roman"/>
          <w:b/>
          <w:i w:val="false"/>
          <w:color w:val="000000"/>
        </w:rPr>
        <w:t xml:space="preserve"> Образцы форменной одежды (без погон) работников</w:t>
      </w:r>
      <w:r>
        <w:br/>
      </w:r>
      <w:r>
        <w:rPr>
          <w:rFonts w:ascii="Times New Roman"/>
          <w:b/>
          <w:i w:val="false"/>
          <w:color w:val="000000"/>
        </w:rPr>
        <w:t>Национального оператора почты</w:t>
      </w:r>
    </w:p>
    <w:bookmarkEnd w:id="49"/>
    <w:p>
      <w:pPr>
        <w:spacing w:after="0"/>
        <w:ind w:left="0"/>
        <w:jc w:val="left"/>
      </w:pPr>
      <w:r>
        <w:br/>
      </w:r>
    </w:p>
    <w:p>
      <w:pPr>
        <w:spacing w:after="0"/>
        <w:ind w:left="0"/>
        <w:jc w:val="both"/>
      </w:pPr>
      <w:r>
        <w:drawing>
          <wp:inline distT="0" distB="0" distL="0" distR="0">
            <wp:extent cx="7810500" cy="854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7810500" cy="854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7" w:id="50"/>
    <w:p>
      <w:pPr>
        <w:spacing w:after="0"/>
        <w:ind w:left="0"/>
        <w:jc w:val="both"/>
      </w:pPr>
      <w:r>
        <w:rPr>
          <w:rFonts w:ascii="Times New Roman"/>
          <w:b w:val="false"/>
          <w:i w:val="false"/>
          <w:color w:val="000000"/>
          <w:sz w:val="28"/>
        </w:rPr>
        <w:t>
      1. Форменная одежда почтальона по доставке письменной корреспонденции и печатных изданий:</w:t>
      </w:r>
    </w:p>
    <w:bookmarkEnd w:id="50"/>
    <w:p>
      <w:pPr>
        <w:spacing w:after="0"/>
        <w:ind w:left="0"/>
        <w:jc w:val="both"/>
      </w:pPr>
      <w:r>
        <w:rPr>
          <w:rFonts w:ascii="Times New Roman"/>
          <w:b w:val="false"/>
          <w:i w:val="false"/>
          <w:color w:val="000000"/>
          <w:sz w:val="28"/>
        </w:rPr>
        <w:t>
      1) куртка зимняя прямого силуэта (рисунок 1). Полочка с притачными кокетками контрастного цвета и верхними карманами в листочку, и нижними накладными карманами "полу портфель" с клапаном застегивающимся на пуговицу/заклепку/тесьма "велькро". Спинка с притачной кокеткой контрастного цвета и поясом с эластичной резиновой тесьмой по бокам. Рукав втачной, одношовный с манжетой напульсником из трикотажного полотна, понизу. Капюшон притачной с шляпной резиной и стопорами, по контуру, для регулировки ширины по внешнему краю и хлястиками по верху для регулировки объема. По нижнему краю куртки проложена шляпная резина со стопорами для регулировки ширины. Подкладка частично с деталями из флисового полотна (искусственный заменитель шести) с поверхностной плотностью 350г/м2.</w:t>
      </w:r>
    </w:p>
    <w:p>
      <w:pPr>
        <w:spacing w:after="0"/>
        <w:ind w:left="0"/>
        <w:jc w:val="both"/>
      </w:pPr>
      <w:r>
        <w:rPr>
          <w:rFonts w:ascii="Times New Roman"/>
          <w:b w:val="false"/>
          <w:i w:val="false"/>
          <w:color w:val="000000"/>
          <w:sz w:val="28"/>
        </w:rPr>
        <w:t>
      На подкладке в области талии - ветрозащитная юбка с эластичной резиновой тесьмой по низу по переднему краю застегивающаяся на тесьму "велькро".</w:t>
      </w:r>
    </w:p>
    <w:p>
      <w:pPr>
        <w:spacing w:after="0"/>
        <w:ind w:left="0"/>
        <w:jc w:val="both"/>
      </w:pPr>
      <w:r>
        <w:rPr>
          <w:rFonts w:ascii="Times New Roman"/>
          <w:b w:val="false"/>
          <w:i w:val="false"/>
          <w:color w:val="000000"/>
          <w:sz w:val="28"/>
        </w:rPr>
        <w:t>
      По кокетке полочки, кокетке спинки и низу рукавов проложена световозвращающая тесьма шириной 3 сантиметра для обеспечения безопасности сотрудников в темное время суток.</w:t>
      </w:r>
    </w:p>
    <w:p>
      <w:pPr>
        <w:spacing w:after="0"/>
        <w:ind w:left="0"/>
        <w:jc w:val="both"/>
      </w:pPr>
      <w:r>
        <w:rPr>
          <w:rFonts w:ascii="Times New Roman"/>
          <w:b w:val="false"/>
          <w:i w:val="false"/>
          <w:color w:val="000000"/>
          <w:sz w:val="28"/>
        </w:rPr>
        <w:t>
      На кокетке левой полочки и кокетке спинки вышивка логотипа KAZPOST выполнена шелковыми нитями в корпоративном цвете;</w:t>
      </w:r>
    </w:p>
    <w:p>
      <w:pPr>
        <w:spacing w:after="0"/>
        <w:ind w:left="0"/>
        <w:jc w:val="both"/>
      </w:pPr>
      <w:r>
        <w:rPr>
          <w:rFonts w:ascii="Times New Roman"/>
          <w:b w:val="false"/>
          <w:i w:val="false"/>
          <w:color w:val="000000"/>
          <w:sz w:val="28"/>
        </w:rPr>
        <w:t>
      2) куртка для повседневной носки с отстегивающимися рукавами (рисунок 2). Полочка с притачной кокеткой контрастного цвета, рельефными швами и "кулиской" для регулировки ширины изделия по линии талии. Накладными верхними карманами с клапанами застегивающимися на кнопки и нижними накладными карманами "полупортфель" с клапаном. Спинка с кокеткой контрастного цвета, рельефными швами и "кулиской" по линии талии. Воротник стойка отложной. Рукава съемные, состоящие из 3х частей с нижней частью черного цвета. Манжет по низу рукава с застежкой на кнопку. Рукав крепится к стану с помощью тесьмы "молния" по пройме. Застежка борта на тесьму "молния" средние звенья прикрытую пластроном застегивающимся на кнопки.</w:t>
      </w:r>
    </w:p>
    <w:p>
      <w:pPr>
        <w:spacing w:after="0"/>
        <w:ind w:left="0"/>
        <w:jc w:val="both"/>
      </w:pPr>
      <w:r>
        <w:rPr>
          <w:rFonts w:ascii="Times New Roman"/>
          <w:b w:val="false"/>
          <w:i w:val="false"/>
          <w:color w:val="000000"/>
          <w:sz w:val="28"/>
        </w:rPr>
        <w:t>
      На кокетке полочки и кокетке спинки вышивка логотипа "KAZPOST" шелковыми нитями.</w:t>
      </w:r>
    </w:p>
    <w:p>
      <w:pPr>
        <w:spacing w:after="0"/>
        <w:ind w:left="0"/>
        <w:jc w:val="both"/>
      </w:pPr>
      <w:r>
        <w:rPr>
          <w:rFonts w:ascii="Times New Roman"/>
          <w:b w:val="false"/>
          <w:i w:val="false"/>
          <w:color w:val="000000"/>
          <w:sz w:val="28"/>
        </w:rPr>
        <w:t>
      По линии притачивания кокеток спинки и полочки, а так же по низу рукава настрочена световозвращающая тесьма шириной 3 сантиметра;</w:t>
      </w:r>
    </w:p>
    <w:p>
      <w:pPr>
        <w:spacing w:after="0"/>
        <w:ind w:left="0"/>
        <w:jc w:val="both"/>
      </w:pPr>
      <w:r>
        <w:rPr>
          <w:rFonts w:ascii="Times New Roman"/>
          <w:b w:val="false"/>
          <w:i w:val="false"/>
          <w:color w:val="000000"/>
          <w:sz w:val="28"/>
        </w:rPr>
        <w:t>
      3) бейсболка синего цвета, ткань плащевка (рисунок 3). Модель (фасон): бейсболка из шести клиньев, с козырьком, налобной части логотип Национального оператора почты;</w:t>
      </w:r>
    </w:p>
    <w:p>
      <w:pPr>
        <w:spacing w:after="0"/>
        <w:ind w:left="0"/>
        <w:jc w:val="both"/>
      </w:pPr>
      <w:r>
        <w:rPr>
          <w:rFonts w:ascii="Times New Roman"/>
          <w:b w:val="false"/>
          <w:i w:val="false"/>
          <w:color w:val="000000"/>
          <w:sz w:val="28"/>
        </w:rPr>
        <w:t>
      4) утепленный головной убор синего цвета из полушерстяной ткани (рисунок 4). Модель (фасон): предназначен для ношения в холодный период года. На вытканном хлястике типа "прищепка" нанесено изображение логотипа "KAZPOST";</w:t>
      </w:r>
    </w:p>
    <w:p>
      <w:pPr>
        <w:spacing w:after="0"/>
        <w:ind w:left="0"/>
        <w:jc w:val="both"/>
      </w:pPr>
      <w:r>
        <w:rPr>
          <w:rFonts w:ascii="Times New Roman"/>
          <w:b w:val="false"/>
          <w:i w:val="false"/>
          <w:color w:val="000000"/>
          <w:sz w:val="28"/>
        </w:rPr>
        <w:t>
      5) утепленный головной убор (мужской) синего цвета из спецовочной ткани. Модель (фасон): предназначен для ношения в холодный период года и представляет собой головной убор с жестким большим козырьком на стеганном подкладе. Лобная часть тульи состоит из вставной части, в которую вшита полоска, по краям и по шву притачивания проложена отделочная строчка. Верхняя часть отворота выполняется из искусственного меха. На лобной части логотип Национального оператора почты;</w:t>
      </w:r>
    </w:p>
    <w:p>
      <w:pPr>
        <w:spacing w:after="0"/>
        <w:ind w:left="0"/>
        <w:jc w:val="both"/>
      </w:pPr>
      <w:r>
        <w:rPr>
          <w:rFonts w:ascii="Times New Roman"/>
          <w:b w:val="false"/>
          <w:i w:val="false"/>
          <w:color w:val="000000"/>
          <w:sz w:val="28"/>
        </w:rPr>
        <w:t>
      6) логотип Национального оператора почты с надписью "KAZPOST" синего цвета, на подложке желтого цвета;</w:t>
      </w:r>
    </w:p>
    <w:bookmarkStart w:name="z58" w:id="51"/>
    <w:p>
      <w:pPr>
        <w:spacing w:after="0"/>
        <w:ind w:left="0"/>
        <w:jc w:val="both"/>
      </w:pPr>
      <w:r>
        <w:rPr>
          <w:rFonts w:ascii="Times New Roman"/>
          <w:b w:val="false"/>
          <w:i w:val="false"/>
          <w:color w:val="000000"/>
          <w:sz w:val="28"/>
        </w:rPr>
        <w:t>
      2. Форменная одежда оператора, начальника (заместителя начальника) производственного объекта:</w:t>
      </w:r>
    </w:p>
    <w:bookmarkEnd w:id="51"/>
    <w:p>
      <w:pPr>
        <w:spacing w:after="0"/>
        <w:ind w:left="0"/>
        <w:jc w:val="both"/>
      </w:pPr>
      <w:r>
        <w:rPr>
          <w:rFonts w:ascii="Times New Roman"/>
          <w:b w:val="false"/>
          <w:i w:val="false"/>
          <w:color w:val="000000"/>
          <w:sz w:val="28"/>
        </w:rPr>
        <w:t>
      1) жилет женский серого цвета из полушерстяной ткани. Модель (фасон): классический с застежкой на пять пуговиц, на полочке - нагрудный и боковые карманы - листочка, на спинке - завязывающиеся хлястики;</w:t>
      </w:r>
    </w:p>
    <w:p>
      <w:pPr>
        <w:spacing w:after="0"/>
        <w:ind w:left="0"/>
        <w:jc w:val="both"/>
      </w:pPr>
      <w:r>
        <w:rPr>
          <w:rFonts w:ascii="Times New Roman"/>
          <w:b w:val="false"/>
          <w:i w:val="false"/>
          <w:color w:val="000000"/>
          <w:sz w:val="28"/>
        </w:rPr>
        <w:t>
      2) юбка женская серого цвета из ткани смешанных волокон хлопка и полиэфира. Модель (фасон): прямая на поясе. В среднем заднем шве - шлица. Застежка на замке-молнии и одну пуговицу. Длина юбки ниже колена;</w:t>
      </w:r>
    </w:p>
    <w:p>
      <w:pPr>
        <w:spacing w:after="0"/>
        <w:ind w:left="0"/>
        <w:jc w:val="both"/>
      </w:pPr>
      <w:r>
        <w:rPr>
          <w:rFonts w:ascii="Times New Roman"/>
          <w:b w:val="false"/>
          <w:i w:val="false"/>
          <w:color w:val="000000"/>
          <w:sz w:val="28"/>
        </w:rPr>
        <w:t>
      3) жилет мужской серого цвета из костюмной ткани. Модель (фасон): однобортный с застежкой на три пуговицы, с отложным воротником и лацканами, на полочке - нагрудный карман - листочка, боковые прорезные карманы в рамку с клапанами;</w:t>
      </w:r>
    </w:p>
    <w:p>
      <w:pPr>
        <w:spacing w:after="0"/>
        <w:ind w:left="0"/>
        <w:jc w:val="both"/>
      </w:pPr>
      <w:r>
        <w:rPr>
          <w:rFonts w:ascii="Times New Roman"/>
          <w:b w:val="false"/>
          <w:i w:val="false"/>
          <w:color w:val="000000"/>
          <w:sz w:val="28"/>
        </w:rPr>
        <w:t>
      4) брюки мужские серого цвета из костюмной ткани. Модель (фасон): прямая, с застежкой "Молния", с боковыми наклонными внутренними карманами, с задними прорезными карманами с клапанами на пуговицы;</w:t>
      </w:r>
    </w:p>
    <w:p>
      <w:pPr>
        <w:spacing w:after="0"/>
        <w:ind w:left="0"/>
        <w:jc w:val="both"/>
      </w:pPr>
      <w:r>
        <w:rPr>
          <w:rFonts w:ascii="Times New Roman"/>
          <w:b w:val="false"/>
          <w:i w:val="false"/>
          <w:color w:val="000000"/>
          <w:sz w:val="28"/>
        </w:rPr>
        <w:t>
      5) галстук фирменный, в форме косынки, для женщин из шелковой ткани корпоративного цвета (часть желтая, часть синяя). Размеры: длина 120 см., ширина 45 см;</w:t>
      </w:r>
    </w:p>
    <w:p>
      <w:pPr>
        <w:spacing w:after="0"/>
        <w:ind w:left="0"/>
        <w:jc w:val="both"/>
      </w:pPr>
      <w:r>
        <w:rPr>
          <w:rFonts w:ascii="Times New Roman"/>
          <w:b w:val="false"/>
          <w:i w:val="false"/>
          <w:color w:val="000000"/>
          <w:sz w:val="28"/>
        </w:rPr>
        <w:t>
      6) галстук (для мужчин) из шелковой ткани черного цвета.</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информации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коммуникаций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июля 2016 года</w:t>
                  </w:r>
                </w:p>
              </w:tc>
            </w:tr>
          </w:tbl>
          <w:p/>
        </w:tc>
      </w:tr>
    </w:tbl>
    <w:bookmarkStart w:name="z59" w:id="52"/>
    <w:p>
      <w:pPr>
        <w:spacing w:after="0"/>
        <w:ind w:left="0"/>
        <w:jc w:val="left"/>
      </w:pPr>
      <w:r>
        <w:rPr>
          <w:rFonts w:ascii="Times New Roman"/>
          <w:b/>
          <w:i w:val="false"/>
          <w:color w:val="000000"/>
        </w:rPr>
        <w:t xml:space="preserve"> Правила</w:t>
      </w:r>
      <w:r>
        <w:br/>
      </w:r>
      <w:r>
        <w:rPr>
          <w:rFonts w:ascii="Times New Roman"/>
          <w:b/>
          <w:i w:val="false"/>
          <w:color w:val="000000"/>
        </w:rPr>
        <w:t>ношения, нормы обеспечения форменной одеждой сотрудников службы специальной почтовой связи Национального оператора почты</w:t>
      </w:r>
      <w:r>
        <w:br/>
      </w:r>
      <w:r>
        <w:rPr>
          <w:rFonts w:ascii="Times New Roman"/>
          <w:b/>
          <w:i w:val="false"/>
          <w:color w:val="000000"/>
        </w:rPr>
        <w:t>1. Общие положения</w:t>
      </w:r>
    </w:p>
    <w:bookmarkEnd w:id="52"/>
    <w:bookmarkStart w:name="z61" w:id="53"/>
    <w:p>
      <w:pPr>
        <w:spacing w:after="0"/>
        <w:ind w:left="0"/>
        <w:jc w:val="both"/>
      </w:pPr>
      <w:r>
        <w:rPr>
          <w:rFonts w:ascii="Times New Roman"/>
          <w:b w:val="false"/>
          <w:i w:val="false"/>
          <w:color w:val="000000"/>
          <w:sz w:val="28"/>
        </w:rPr>
        <w:t xml:space="preserve">
      1. Настоящие Правила ношения, нормы обеспечения форменной одеждой сотрудников службы специальной почтовой связи Национального оператора почты (далее - Правила) разработаны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 почте" и определяют порядок ношения и нормы обеспечения форменной одежды и снаряжения личного состава Службы специальной почтовой связи Национального оператора почты (далее – Служба спецсвязи).</w:t>
      </w:r>
    </w:p>
    <w:bookmarkEnd w:id="53"/>
    <w:bookmarkStart w:name="z62" w:id="54"/>
    <w:p>
      <w:pPr>
        <w:spacing w:after="0"/>
        <w:ind w:left="0"/>
        <w:jc w:val="both"/>
      </w:pPr>
      <w:r>
        <w:rPr>
          <w:rFonts w:ascii="Times New Roman"/>
          <w:b w:val="false"/>
          <w:i w:val="false"/>
          <w:color w:val="000000"/>
          <w:sz w:val="28"/>
        </w:rPr>
        <w:t>
      2. Право ношения формы одежды имеют работники, работающие на основе трудового договора в Cлужбе спецсвязи.</w:t>
      </w:r>
    </w:p>
    <w:bookmarkEnd w:id="54"/>
    <w:bookmarkStart w:name="z63" w:id="55"/>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55"/>
    <w:p>
      <w:pPr>
        <w:spacing w:after="0"/>
        <w:ind w:left="0"/>
        <w:jc w:val="both"/>
      </w:pPr>
      <w:r>
        <w:rPr>
          <w:rFonts w:ascii="Times New Roman"/>
          <w:b w:val="false"/>
          <w:i w:val="false"/>
          <w:color w:val="000000"/>
          <w:sz w:val="28"/>
        </w:rPr>
        <w:t>
      1) амуниция – предметы формы одежды (ремни, подсумки, разгрузочные жилеты), облегчающие ношение оружия, боеприпасов и другого снаряжения;</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форма одежды</w:t>
      </w:r>
      <w:r>
        <w:rPr>
          <w:rFonts w:ascii="Times New Roman"/>
          <w:b w:val="false"/>
          <w:i w:val="false"/>
          <w:color w:val="000000"/>
          <w:sz w:val="28"/>
        </w:rPr>
        <w:t xml:space="preserve"> – форменная одежда без погон (обмундирование) и снаряжение, определяющие принадлежность сотрудников к Службе спецсвязи;</w:t>
      </w:r>
    </w:p>
    <w:p>
      <w:pPr>
        <w:spacing w:after="0"/>
        <w:ind w:left="0"/>
        <w:jc w:val="both"/>
      </w:pPr>
      <w:r>
        <w:rPr>
          <w:rFonts w:ascii="Times New Roman"/>
          <w:b w:val="false"/>
          <w:i w:val="false"/>
          <w:color w:val="000000"/>
          <w:sz w:val="28"/>
        </w:rPr>
        <w:t>
      3) знаки отличия – государственные и ведомственные награды, нагрудные знаки, которыми награждаются сотрудники Службы спецсвязи;</w:t>
      </w:r>
    </w:p>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знаки различия</w:t>
      </w:r>
      <w:r>
        <w:rPr>
          <w:rFonts w:ascii="Times New Roman"/>
          <w:b w:val="false"/>
          <w:i w:val="false"/>
          <w:color w:val="000000"/>
          <w:sz w:val="28"/>
        </w:rPr>
        <w:t xml:space="preserve"> – элементы снаряжения формы одежды, обозначающие персональные звания сотрудников Службы спецсвязи.</w:t>
      </w:r>
    </w:p>
    <w:bookmarkStart w:name="z64" w:id="56"/>
    <w:p>
      <w:pPr>
        <w:spacing w:after="0"/>
        <w:ind w:left="0"/>
        <w:jc w:val="both"/>
      </w:pPr>
      <w:r>
        <w:rPr>
          <w:rFonts w:ascii="Times New Roman"/>
          <w:b w:val="false"/>
          <w:i w:val="false"/>
          <w:color w:val="000000"/>
          <w:sz w:val="28"/>
        </w:rPr>
        <w:t>
      4. Для исполнения служебных обязанностей сотрудники Cлужбы спецсвязи обеспечиваются форменной одеждой и снаряжением.</w:t>
      </w:r>
    </w:p>
    <w:bookmarkEnd w:id="56"/>
    <w:bookmarkStart w:name="z65" w:id="57"/>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Национальный</w:t>
      </w:r>
      <w:r>
        <w:rPr>
          <w:rFonts w:ascii="Times New Roman"/>
          <w:b w:val="false"/>
          <w:i w:val="false"/>
          <w:color w:val="000000"/>
          <w:sz w:val="28"/>
        </w:rPr>
        <w:t xml:space="preserve"> оператор почты</w:t>
      </w:r>
      <w:r>
        <w:rPr>
          <w:rFonts w:ascii="Times New Roman"/>
          <w:b w:val="false"/>
          <w:i w:val="false"/>
          <w:color w:val="000000"/>
          <w:sz w:val="28"/>
        </w:rPr>
        <w:t xml:space="preserve"> обеспечивает сотрудников Службы спецсвязи повседневной формой одежды в не строя на занятиях в учебном процессе и при несении дежурств в составе дежурных смен, при работе в повседневной производственной деятельности в административно-управленческом персонале, производственных отделов (цехов), а также во внерабочее время;</w:t>
      </w:r>
    </w:p>
    <w:bookmarkEnd w:id="57"/>
    <w:p>
      <w:pPr>
        <w:spacing w:after="0"/>
        <w:ind w:left="0"/>
        <w:jc w:val="both"/>
      </w:pPr>
      <w:r>
        <w:rPr>
          <w:rFonts w:ascii="Times New Roman"/>
          <w:b w:val="false"/>
          <w:i w:val="false"/>
          <w:color w:val="000000"/>
          <w:sz w:val="28"/>
        </w:rPr>
        <w:t>
      Разрешается ношение повседневной формы одежды вне строя при исполнении обязанностей в подразделениях Cлужбы спецсвязи, не связанных с пребыванием в строю, на учебных занятиях внутри расположения объекта, на служебных совещаниях и собраниях.</w:t>
      </w:r>
    </w:p>
    <w:bookmarkStart w:name="z66" w:id="58"/>
    <w:p>
      <w:pPr>
        <w:spacing w:after="0"/>
        <w:ind w:left="0"/>
        <w:jc w:val="both"/>
      </w:pPr>
      <w:r>
        <w:rPr>
          <w:rFonts w:ascii="Times New Roman"/>
          <w:b w:val="false"/>
          <w:i w:val="false"/>
          <w:color w:val="000000"/>
          <w:sz w:val="28"/>
        </w:rPr>
        <w:t>
      6. Непосредственный руководитель Республиканской Службы спецсвязи (начальники: Областной (Городской) Службы спецсвязи), его заместители (заместители начальников: Областной (Городской) Службы спецсвязи), начальники структурных подразделений Службы спецсвязи:</w:t>
      </w:r>
    </w:p>
    <w:bookmarkEnd w:id="58"/>
    <w:p>
      <w:pPr>
        <w:spacing w:after="0"/>
        <w:ind w:left="0"/>
        <w:jc w:val="both"/>
      </w:pPr>
      <w:r>
        <w:rPr>
          <w:rFonts w:ascii="Times New Roman"/>
          <w:b w:val="false"/>
          <w:i w:val="false"/>
          <w:color w:val="000000"/>
          <w:sz w:val="28"/>
        </w:rPr>
        <w:t>
      1) организовывают тщательную подгонку форменной одежды при выдаче их сотрудникам. На имущество, подлежащее передаче сотрудникам, наносится клеймо в порядке, установленном начальниками Служб спецсвязи;</w:t>
      </w:r>
    </w:p>
    <w:p>
      <w:pPr>
        <w:spacing w:after="0"/>
        <w:ind w:left="0"/>
        <w:jc w:val="both"/>
      </w:pPr>
      <w:r>
        <w:rPr>
          <w:rFonts w:ascii="Times New Roman"/>
          <w:b w:val="false"/>
          <w:i w:val="false"/>
          <w:color w:val="000000"/>
          <w:sz w:val="28"/>
        </w:rPr>
        <w:t>
      2) принимают меры по оборудованию во всех структурных подразделениях комнат бытового обслуживания, комнат для просушки форменной одежды и обуви, кладовых для хранения имущества структурного подразделения и личных вещей сотрудников, работающих по трудовому договору, контролируют за надлежащем ношением (видом) своевременной стиркой и ремонтом предметов форменной одежды и обуви;</w:t>
      </w:r>
    </w:p>
    <w:p>
      <w:pPr>
        <w:spacing w:after="0"/>
        <w:ind w:left="0"/>
        <w:jc w:val="both"/>
      </w:pPr>
      <w:r>
        <w:rPr>
          <w:rFonts w:ascii="Times New Roman"/>
          <w:b w:val="false"/>
          <w:i w:val="false"/>
          <w:color w:val="000000"/>
          <w:sz w:val="28"/>
        </w:rPr>
        <w:t>
      3) периодически проводят строевые смотры. При проведении утренних осмотров, строевых смотров, а также при переходе на летнюю (зимнюю) форму одежды, на всех построениях и перед началом занятий проверяют установленную форму одежды, внешний вид, состояние предметов обмундирования и обуви, принимают все меры к устранению выявленных недостатков;</w:t>
      </w:r>
    </w:p>
    <w:bookmarkStart w:name="z67" w:id="59"/>
    <w:p>
      <w:pPr>
        <w:spacing w:after="0"/>
        <w:ind w:left="0"/>
        <w:jc w:val="both"/>
      </w:pPr>
      <w:r>
        <w:rPr>
          <w:rFonts w:ascii="Times New Roman"/>
          <w:b w:val="false"/>
          <w:i w:val="false"/>
          <w:color w:val="000000"/>
          <w:sz w:val="28"/>
        </w:rPr>
        <w:t>
      7. Разрешается хранение повседневной формы одежды сотрудников, работающих по трудовому договору в шкафах структурных подразделений и служебных помещений Службы спецсвязи.</w:t>
      </w:r>
    </w:p>
    <w:bookmarkEnd w:id="59"/>
    <w:bookmarkStart w:name="z68" w:id="60"/>
    <w:p>
      <w:pPr>
        <w:spacing w:after="0"/>
        <w:ind w:left="0"/>
        <w:jc w:val="both"/>
      </w:pPr>
      <w:r>
        <w:rPr>
          <w:rFonts w:ascii="Times New Roman"/>
          <w:b w:val="false"/>
          <w:i w:val="false"/>
          <w:color w:val="000000"/>
          <w:sz w:val="28"/>
        </w:rPr>
        <w:t>
      8. Переход на летнюю или зимнюю форму одежды, начало носки в весеннее время и прекращение носки в осеннее время предметов вещевого имущества устанавливаются внутренним приказом непосредственного руководителя Республиканской Службы спецсвязи (начальников Областной (Городской) Службы спецсвязи.</w:t>
      </w:r>
    </w:p>
    <w:bookmarkEnd w:id="60"/>
    <w:bookmarkStart w:name="z69" w:id="61"/>
    <w:p>
      <w:pPr>
        <w:spacing w:after="0"/>
        <w:ind w:left="0"/>
        <w:jc w:val="both"/>
      </w:pPr>
      <w:r>
        <w:rPr>
          <w:rFonts w:ascii="Times New Roman"/>
          <w:b w:val="false"/>
          <w:i w:val="false"/>
          <w:color w:val="000000"/>
          <w:sz w:val="28"/>
        </w:rPr>
        <w:t>
      9. Сотрудникам, работающим по трудовому договору, разрешается носить гражданскую одежду во внеслужебное время и в служебное время по указанию непосредственного руководителя Республиканской Службы спецсвязи (начальников: О(Г)ССС) Службы спецсвязи.</w:t>
      </w:r>
    </w:p>
    <w:bookmarkEnd w:id="61"/>
    <w:bookmarkStart w:name="z70" w:id="62"/>
    <w:p>
      <w:pPr>
        <w:spacing w:after="0"/>
        <w:ind w:left="0"/>
        <w:jc w:val="both"/>
      </w:pPr>
      <w:r>
        <w:rPr>
          <w:rFonts w:ascii="Times New Roman"/>
          <w:b w:val="false"/>
          <w:i w:val="false"/>
          <w:color w:val="000000"/>
          <w:sz w:val="28"/>
        </w:rPr>
        <w:t>
      10. Теплые вещи (полушубки, валенки, рукавицы меховые и другие предметы вещевого имущества) носятся в зимнее время при низкой температуре по указанию управляющего директора – директора филиала Республиканской службы спецсвязи (начальников: О(Г)ССС) Службы спецсвязи.</w:t>
      </w:r>
    </w:p>
    <w:bookmarkEnd w:id="62"/>
    <w:bookmarkStart w:name="z71" w:id="63"/>
    <w:p>
      <w:pPr>
        <w:spacing w:after="0"/>
        <w:ind w:left="0"/>
        <w:jc w:val="both"/>
      </w:pPr>
      <w:r>
        <w:rPr>
          <w:rFonts w:ascii="Times New Roman"/>
          <w:b w:val="false"/>
          <w:i w:val="false"/>
          <w:color w:val="000000"/>
          <w:sz w:val="28"/>
        </w:rPr>
        <w:t>
      11. Порядок и время ношения специальной одежды определяется управляющим директором – директором филиала Республиканской службы спецсвязи (начальниками Областной (Городской)) Службы спецсвязи. Специальная одежда хранится в специальных шкафах, кладовых, на отдельных стеллажах или вешалках.</w:t>
      </w:r>
    </w:p>
    <w:bookmarkEnd w:id="63"/>
    <w:bookmarkStart w:name="z72" w:id="64"/>
    <w:p>
      <w:pPr>
        <w:spacing w:after="0"/>
        <w:ind w:left="0"/>
        <w:jc w:val="both"/>
      </w:pPr>
      <w:r>
        <w:rPr>
          <w:rFonts w:ascii="Times New Roman"/>
          <w:b w:val="false"/>
          <w:i w:val="false"/>
          <w:color w:val="000000"/>
          <w:sz w:val="28"/>
        </w:rPr>
        <w:t>
      12. Предметы форменной одежды выдаются сотрудникам Службы спецсвязи в постоянное пользование, закрепляются и учитываются за ними до истечения срока пользования.</w:t>
      </w:r>
    </w:p>
    <w:bookmarkEnd w:id="64"/>
    <w:bookmarkStart w:name="z73" w:id="65"/>
    <w:p>
      <w:pPr>
        <w:spacing w:after="0"/>
        <w:ind w:left="0"/>
        <w:jc w:val="both"/>
      </w:pPr>
      <w:r>
        <w:rPr>
          <w:rFonts w:ascii="Times New Roman"/>
          <w:b w:val="false"/>
          <w:i w:val="false"/>
          <w:color w:val="000000"/>
          <w:sz w:val="28"/>
        </w:rPr>
        <w:t>
      13. К предметам снаряжения относятся поясной ремень к пистолету и кобура пистолетная, которые выдаются сотрудникам на период выполнения служебного задания.</w:t>
      </w:r>
    </w:p>
    <w:bookmarkEnd w:id="65"/>
    <w:p>
      <w:pPr>
        <w:spacing w:after="0"/>
        <w:ind w:left="0"/>
        <w:jc w:val="both"/>
      </w:pPr>
      <w:r>
        <w:rPr>
          <w:rFonts w:ascii="Times New Roman"/>
          <w:b w:val="false"/>
          <w:i w:val="false"/>
          <w:color w:val="000000"/>
          <w:sz w:val="28"/>
        </w:rPr>
        <w:t>
      Снаряжение закрепляется за Службой спецсвязи (отделом, цехом, отделением, пунктом).</w:t>
      </w:r>
    </w:p>
    <w:bookmarkStart w:name="z74" w:id="66"/>
    <w:p>
      <w:pPr>
        <w:spacing w:after="0"/>
        <w:ind w:left="0"/>
        <w:jc w:val="both"/>
      </w:pPr>
      <w:r>
        <w:rPr>
          <w:rFonts w:ascii="Times New Roman"/>
          <w:b w:val="false"/>
          <w:i w:val="false"/>
          <w:color w:val="000000"/>
          <w:sz w:val="28"/>
        </w:rPr>
        <w:t xml:space="preserve">
      14. Сотрудники Службы спецсвязи обеспечиваются форменной одеждой в соответствии с нормами обеспечения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66"/>
    <w:bookmarkStart w:name="z75" w:id="67"/>
    <w:p>
      <w:pPr>
        <w:spacing w:after="0"/>
        <w:ind w:left="0"/>
        <w:jc w:val="both"/>
      </w:pPr>
      <w:r>
        <w:rPr>
          <w:rFonts w:ascii="Times New Roman"/>
          <w:b w:val="false"/>
          <w:i w:val="false"/>
          <w:color w:val="000000"/>
          <w:sz w:val="28"/>
        </w:rPr>
        <w:t>
      15. Лица, принятые на работу в Службу спецсвязи, обеспечивается форменной одежды и снаряжением после заключения трудового контракта, и истечения испытательного срока.</w:t>
      </w:r>
    </w:p>
    <w:bookmarkEnd w:id="67"/>
    <w:bookmarkStart w:name="z76" w:id="68"/>
    <w:p>
      <w:pPr>
        <w:spacing w:after="0"/>
        <w:ind w:left="0"/>
        <w:jc w:val="left"/>
      </w:pPr>
      <w:r>
        <w:rPr>
          <w:rFonts w:ascii="Times New Roman"/>
          <w:b/>
          <w:i w:val="false"/>
          <w:color w:val="000000"/>
        </w:rPr>
        <w:t xml:space="preserve"> 2. Порядок выдачи форменной одежды</w:t>
      </w:r>
    </w:p>
    <w:bookmarkEnd w:id="68"/>
    <w:bookmarkStart w:name="z77" w:id="69"/>
    <w:p>
      <w:pPr>
        <w:spacing w:after="0"/>
        <w:ind w:left="0"/>
        <w:jc w:val="both"/>
      </w:pPr>
      <w:r>
        <w:rPr>
          <w:rFonts w:ascii="Times New Roman"/>
          <w:b w:val="false"/>
          <w:i w:val="false"/>
          <w:color w:val="000000"/>
          <w:sz w:val="28"/>
        </w:rPr>
        <w:t>
      16. Сотрудникам Службы спецсвязи форменная одежда выдается в соответствии с размером одежды сотрудников.</w:t>
      </w:r>
    </w:p>
    <w:bookmarkEnd w:id="69"/>
    <w:bookmarkStart w:name="z78" w:id="70"/>
    <w:p>
      <w:pPr>
        <w:spacing w:after="0"/>
        <w:ind w:left="0"/>
        <w:jc w:val="both"/>
      </w:pPr>
      <w:r>
        <w:rPr>
          <w:rFonts w:ascii="Times New Roman"/>
          <w:b w:val="false"/>
          <w:i w:val="false"/>
          <w:color w:val="000000"/>
          <w:sz w:val="28"/>
        </w:rPr>
        <w:t>
      17. Выдача сотрудникам Службы спецсвязи новых предметов форменной одежды производится по истечении срока пользования ранее выданных в соответствии с записью в учетной карточке.</w:t>
      </w:r>
    </w:p>
    <w:bookmarkEnd w:id="70"/>
    <w:bookmarkStart w:name="z79" w:id="71"/>
    <w:p>
      <w:pPr>
        <w:spacing w:after="0"/>
        <w:ind w:left="0"/>
        <w:jc w:val="both"/>
      </w:pPr>
      <w:r>
        <w:rPr>
          <w:rFonts w:ascii="Times New Roman"/>
          <w:b w:val="false"/>
          <w:i w:val="false"/>
          <w:color w:val="000000"/>
          <w:sz w:val="28"/>
        </w:rPr>
        <w:t>
      18. Превышение норм обеспечения, а также сокращение сроков пользования форменной одежды не допускается.</w:t>
      </w:r>
    </w:p>
    <w:bookmarkEnd w:id="71"/>
    <w:bookmarkStart w:name="z80" w:id="72"/>
    <w:p>
      <w:pPr>
        <w:spacing w:after="0"/>
        <w:ind w:left="0"/>
        <w:jc w:val="both"/>
      </w:pPr>
      <w:r>
        <w:rPr>
          <w:rFonts w:ascii="Times New Roman"/>
          <w:b w:val="false"/>
          <w:i w:val="false"/>
          <w:color w:val="000000"/>
          <w:sz w:val="28"/>
        </w:rPr>
        <w:t>
      19. При переводе сотрудника из одного подразделения Службы спецсвязи в другое, все ранее выданные предметы форменной одежды переходят по учетной карточке в ведение и на учет того подразделения, куда переведен сотрудник.</w:t>
      </w:r>
    </w:p>
    <w:bookmarkEnd w:id="72"/>
    <w:bookmarkStart w:name="z81" w:id="73"/>
    <w:p>
      <w:pPr>
        <w:spacing w:after="0"/>
        <w:ind w:left="0"/>
        <w:jc w:val="both"/>
      </w:pPr>
      <w:r>
        <w:rPr>
          <w:rFonts w:ascii="Times New Roman"/>
          <w:b w:val="false"/>
          <w:i w:val="false"/>
          <w:color w:val="000000"/>
          <w:sz w:val="28"/>
        </w:rPr>
        <w:t>
      20. При утере или порче предметов форменной одежды сотрудником Службы спецсвязи, последний приобретает новые предметы взамен утерянных (испорченных) за свой счет.</w:t>
      </w:r>
    </w:p>
    <w:bookmarkEnd w:id="73"/>
    <w:bookmarkStart w:name="z82" w:id="74"/>
    <w:p>
      <w:pPr>
        <w:spacing w:after="0"/>
        <w:ind w:left="0"/>
        <w:jc w:val="both"/>
      </w:pPr>
      <w:r>
        <w:rPr>
          <w:rFonts w:ascii="Times New Roman"/>
          <w:b w:val="false"/>
          <w:i w:val="false"/>
          <w:color w:val="000000"/>
          <w:sz w:val="28"/>
        </w:rPr>
        <w:t>
      21. Выдача в пользование предметов форменной одежды учитывается по учетным карточкам, заведенным на каждого сотрудника.</w:t>
      </w:r>
    </w:p>
    <w:bookmarkEnd w:id="74"/>
    <w:bookmarkStart w:name="z83" w:id="75"/>
    <w:p>
      <w:pPr>
        <w:spacing w:after="0"/>
        <w:ind w:left="0"/>
        <w:jc w:val="both"/>
      </w:pPr>
      <w:r>
        <w:rPr>
          <w:rFonts w:ascii="Times New Roman"/>
          <w:b w:val="false"/>
          <w:i w:val="false"/>
          <w:color w:val="000000"/>
          <w:sz w:val="28"/>
        </w:rPr>
        <w:t>
      22. Основанием для записи в учетную карточку служит ведомость или ордер с распиской сотрудника Службы спецсвязи в получении предметов форменной одежды. Учет предметов форменной одежды по учетным карточкам ведется в Службе спецсвязи централизованно на всех сотрудников, а на сотрудников районных Служб спецсвязи – в областных службах.</w:t>
      </w:r>
    </w:p>
    <w:bookmarkEnd w:id="75"/>
    <w:bookmarkStart w:name="z84" w:id="76"/>
    <w:p>
      <w:pPr>
        <w:spacing w:after="0"/>
        <w:ind w:left="0"/>
        <w:jc w:val="left"/>
      </w:pPr>
      <w:r>
        <w:rPr>
          <w:rFonts w:ascii="Times New Roman"/>
          <w:b/>
          <w:i w:val="false"/>
          <w:color w:val="000000"/>
        </w:rPr>
        <w:t xml:space="preserve"> 3. Порядок списания предметов форменной одежды</w:t>
      </w:r>
    </w:p>
    <w:bookmarkEnd w:id="76"/>
    <w:bookmarkStart w:name="z85" w:id="77"/>
    <w:p>
      <w:pPr>
        <w:spacing w:after="0"/>
        <w:ind w:left="0"/>
        <w:jc w:val="both"/>
      </w:pPr>
      <w:r>
        <w:rPr>
          <w:rFonts w:ascii="Times New Roman"/>
          <w:b w:val="false"/>
          <w:i w:val="false"/>
          <w:color w:val="000000"/>
          <w:sz w:val="28"/>
        </w:rPr>
        <w:t>
      23. Списание предметов форменной одежды производится в следующих случаях:</w:t>
      </w:r>
    </w:p>
    <w:bookmarkEnd w:id="77"/>
    <w:p>
      <w:pPr>
        <w:spacing w:after="0"/>
        <w:ind w:left="0"/>
        <w:jc w:val="both"/>
      </w:pPr>
      <w:r>
        <w:rPr>
          <w:rFonts w:ascii="Times New Roman"/>
          <w:b w:val="false"/>
          <w:i w:val="false"/>
          <w:color w:val="000000"/>
          <w:sz w:val="28"/>
        </w:rPr>
        <w:t xml:space="preserve">
      1) истечения сроков пользования, установленных нормами обеспечения форменной одеждой сотрудников Службы спецсвязи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2) смерти сотрудника, выхода на пенсию по инвалидности, по достижению пенсионного возраста;</w:t>
      </w:r>
    </w:p>
    <w:p>
      <w:pPr>
        <w:spacing w:after="0"/>
        <w:ind w:left="0"/>
        <w:jc w:val="both"/>
      </w:pPr>
      <w:r>
        <w:rPr>
          <w:rFonts w:ascii="Times New Roman"/>
          <w:b w:val="false"/>
          <w:i w:val="false"/>
          <w:color w:val="000000"/>
          <w:sz w:val="28"/>
        </w:rPr>
        <w:t>
      3) порчи форменной одежды при исполнении служебных обязанностей;</w:t>
      </w:r>
    </w:p>
    <w:p>
      <w:pPr>
        <w:spacing w:after="0"/>
        <w:ind w:left="0"/>
        <w:jc w:val="both"/>
      </w:pPr>
      <w:r>
        <w:rPr>
          <w:rFonts w:ascii="Times New Roman"/>
          <w:b w:val="false"/>
          <w:i w:val="false"/>
          <w:color w:val="000000"/>
          <w:sz w:val="28"/>
        </w:rPr>
        <w:t>
      4) расторжения индивидуального трудового договора, с соблюдением условий, предусмотренных пунктом 25 настоящих Правил.</w:t>
      </w:r>
    </w:p>
    <w:p>
      <w:pPr>
        <w:spacing w:after="0"/>
        <w:ind w:left="0"/>
        <w:jc w:val="both"/>
      </w:pPr>
      <w:r>
        <w:rPr>
          <w:rFonts w:ascii="Times New Roman"/>
          <w:b w:val="false"/>
          <w:i w:val="false"/>
          <w:color w:val="000000"/>
          <w:sz w:val="28"/>
        </w:rPr>
        <w:t>
      Списание предметов форменной одежды оформляется записью в учетной карточке.</w:t>
      </w:r>
    </w:p>
    <w:bookmarkStart w:name="z86" w:id="78"/>
    <w:p>
      <w:pPr>
        <w:spacing w:after="0"/>
        <w:ind w:left="0"/>
        <w:jc w:val="left"/>
      </w:pPr>
      <w:r>
        <w:rPr>
          <w:rFonts w:ascii="Times New Roman"/>
          <w:b/>
          <w:i w:val="false"/>
          <w:color w:val="000000"/>
        </w:rPr>
        <w:t xml:space="preserve"> 4. Порядок пользования снаряжением</w:t>
      </w:r>
    </w:p>
    <w:bookmarkEnd w:id="78"/>
    <w:bookmarkStart w:name="z87" w:id="79"/>
    <w:p>
      <w:pPr>
        <w:spacing w:after="0"/>
        <w:ind w:left="0"/>
        <w:jc w:val="both"/>
      </w:pPr>
      <w:r>
        <w:rPr>
          <w:rFonts w:ascii="Times New Roman"/>
          <w:b w:val="false"/>
          <w:i w:val="false"/>
          <w:color w:val="000000"/>
          <w:sz w:val="28"/>
        </w:rPr>
        <w:t>
      24. Снаряжение выдается сотрудникам Службы спецсвязи на период выполнения служебного задания по обработке, перевозке, сопровождению, доставке и охране отправлений специальной связи.</w:t>
      </w:r>
    </w:p>
    <w:bookmarkEnd w:id="79"/>
    <w:bookmarkStart w:name="z88" w:id="80"/>
    <w:p>
      <w:pPr>
        <w:spacing w:after="0"/>
        <w:ind w:left="0"/>
        <w:jc w:val="both"/>
      </w:pPr>
      <w:r>
        <w:rPr>
          <w:rFonts w:ascii="Times New Roman"/>
          <w:b w:val="false"/>
          <w:i w:val="false"/>
          <w:color w:val="000000"/>
          <w:sz w:val="28"/>
        </w:rPr>
        <w:t>
      25. Сотрудникам Службы спецсвязи необходимо бережно относиться к выданному снаряжению, своевременно ставить в известность руководство Службы спецсвязи о необходимости его ремонта.</w:t>
      </w:r>
    </w:p>
    <w:bookmarkEnd w:id="80"/>
    <w:bookmarkStart w:name="z89" w:id="81"/>
    <w:p>
      <w:pPr>
        <w:spacing w:after="0"/>
        <w:ind w:left="0"/>
        <w:jc w:val="both"/>
      </w:pPr>
      <w:r>
        <w:rPr>
          <w:rFonts w:ascii="Times New Roman"/>
          <w:b w:val="false"/>
          <w:i w:val="false"/>
          <w:color w:val="000000"/>
          <w:sz w:val="28"/>
        </w:rPr>
        <w:t>
      26. Предметы форменной одежды и снаряжение хранятся на складе Службы спецсвязи и находятся под контролем материально ответственного лица, назначенного руководителем Службы спецсвязи.</w:t>
      </w:r>
    </w:p>
    <w:bookmarkEnd w:id="81"/>
    <w:bookmarkStart w:name="z90" w:id="82"/>
    <w:p>
      <w:pPr>
        <w:spacing w:after="0"/>
        <w:ind w:left="0"/>
        <w:jc w:val="both"/>
      </w:pPr>
      <w:r>
        <w:rPr>
          <w:rFonts w:ascii="Times New Roman"/>
          <w:b w:val="false"/>
          <w:i w:val="false"/>
          <w:color w:val="000000"/>
          <w:sz w:val="28"/>
        </w:rPr>
        <w:t>
      27. Руководители Службы спецсвязи не реже 2-х раз в год проверяют наличие и качество форменной одежды и снаряжения, хранящихся на складе Службы спецсвязи.</w:t>
      </w:r>
    </w:p>
    <w:bookmarkEnd w:id="82"/>
    <w:bookmarkStart w:name="z91" w:id="83"/>
    <w:p>
      <w:pPr>
        <w:spacing w:after="0"/>
        <w:ind w:left="0"/>
        <w:jc w:val="both"/>
      </w:pPr>
      <w:r>
        <w:rPr>
          <w:rFonts w:ascii="Times New Roman"/>
          <w:b w:val="false"/>
          <w:i w:val="false"/>
          <w:color w:val="000000"/>
          <w:sz w:val="28"/>
        </w:rPr>
        <w:t>
      28. При годовой инвентаризации комиссия проверяет наличие и качественное состояние форменной одежды и снаряжения.</w:t>
      </w:r>
    </w:p>
    <w:bookmarkEnd w:id="83"/>
    <w:bookmarkStart w:name="z92" w:id="84"/>
    <w:p>
      <w:pPr>
        <w:spacing w:after="0"/>
        <w:ind w:left="0"/>
        <w:jc w:val="left"/>
      </w:pPr>
      <w:r>
        <w:rPr>
          <w:rFonts w:ascii="Times New Roman"/>
          <w:b/>
          <w:i w:val="false"/>
          <w:color w:val="000000"/>
        </w:rPr>
        <w:t xml:space="preserve"> 5. Порядок приобретении форменной одежды и снаряжения</w:t>
      </w:r>
    </w:p>
    <w:bookmarkEnd w:id="84"/>
    <w:bookmarkStart w:name="z93" w:id="85"/>
    <w:p>
      <w:pPr>
        <w:spacing w:after="0"/>
        <w:ind w:left="0"/>
        <w:jc w:val="both"/>
      </w:pPr>
      <w:r>
        <w:rPr>
          <w:rFonts w:ascii="Times New Roman"/>
          <w:b w:val="false"/>
          <w:i w:val="false"/>
          <w:color w:val="000000"/>
          <w:sz w:val="28"/>
        </w:rPr>
        <w:t>
      29. Расходы на приобретение предметов форменной одежды и снаряжения относятся к статье производственных затрат.</w:t>
      </w:r>
    </w:p>
    <w:bookmarkEnd w:id="8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ношения, нормы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обеспечения форменной одеждой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сотрудников службы специальной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почтовой связи Национального</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оператора почты</w:t>
                  </w:r>
                </w:p>
              </w:tc>
            </w:tr>
          </w:tbl>
          <w:p/>
        </w:tc>
      </w:tr>
    </w:tbl>
    <w:bookmarkStart w:name="z94" w:id="86"/>
    <w:p>
      <w:pPr>
        <w:spacing w:after="0"/>
        <w:ind w:left="0"/>
        <w:jc w:val="left"/>
      </w:pPr>
      <w:r>
        <w:rPr>
          <w:rFonts w:ascii="Times New Roman"/>
          <w:b/>
          <w:i w:val="false"/>
          <w:color w:val="000000"/>
        </w:rPr>
        <w:t xml:space="preserve"> Нормы обеспечения форменной одежды сотрудников Службы спецсвязи</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предметов</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на 1-го человека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носки (год)</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Для </w:t>
            </w:r>
            <w:r>
              <w:rPr>
                <w:rFonts w:ascii="Times New Roman"/>
                <w:b/>
                <w:i w:val="false"/>
                <w:color w:val="000000"/>
                <w:sz w:val="20"/>
              </w:rPr>
              <w:t>высш</w:t>
            </w:r>
            <w:r>
              <w:rPr>
                <w:rFonts w:ascii="Times New Roman"/>
                <w:b/>
                <w:i w:val="false"/>
                <w:color w:val="000000"/>
                <w:sz w:val="20"/>
              </w:rPr>
              <w:t>. нач. состава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Для </w:t>
            </w:r>
            <w:r>
              <w:rPr>
                <w:rFonts w:ascii="Times New Roman"/>
                <w:b/>
                <w:i w:val="false"/>
                <w:color w:val="000000"/>
                <w:sz w:val="20"/>
              </w:rPr>
              <w:t>старш</w:t>
            </w:r>
            <w:r>
              <w:rPr>
                <w:rFonts w:ascii="Times New Roman"/>
                <w:b/>
                <w:i w:val="false"/>
                <w:color w:val="000000"/>
                <w:sz w:val="20"/>
              </w:rPr>
              <w:t>. нач. состава</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Для </w:t>
            </w:r>
            <w:r>
              <w:rPr>
                <w:rFonts w:ascii="Times New Roman"/>
                <w:b/>
                <w:i w:val="false"/>
                <w:color w:val="000000"/>
                <w:sz w:val="20"/>
              </w:rPr>
              <w:t>младш</w:t>
            </w:r>
            <w:r>
              <w:rPr>
                <w:rFonts w:ascii="Times New Roman"/>
                <w:b/>
                <w:i w:val="false"/>
                <w:color w:val="000000"/>
                <w:sz w:val="20"/>
              </w:rPr>
              <w:t>. состава</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 Форма одежды (обмундирование):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мужчин: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Фуражка установленного цвета с кантом</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темно-синего цвета (цигейка)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из каракуля серого цвета с козырьком</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Куртка-бушлат зимний темно-синего цвета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съемный меховой установленного цвета к куртке-бушлату зимнему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съемный из каракуля установленного цвета к куртке-бушлату зимнему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демисезонный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навыпуск темно-синего цвета с кантом</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специальный летний из ткани Рип-Стоп.</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полушерстяной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шерстяная (вязанная)</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камуфляжная и брюки прямого покроя камуфляжной расцветки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женщин: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Пилотка установленного цвета с кантом</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Шляпка женская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шерстяной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Шапка-ушанка меховая темно-синего цвета (цигейка)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из каракуля серого цвета с козырьком</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Куртка-бушлат зимний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съемный меховой установленного цвета к куртке-бушлату зимнему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Воротник съемный из каракуля установленного цвета к куртке-бушлату зимнему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Китель и брюки навыпуск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Свитер полушерстяной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 навыпуск установленного цвета с кантами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Плащ демисезонный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Кепка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Костюм специальный летний из ткани Рип-Стоп.</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шерстяная (вязанная)</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Обувь:</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мужчин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Полуботинки хромовые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Полусапожки хромовые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Ботинки с высокими берцами черного цвета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с высокими берцами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Сапоги кожаные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кожаные с высокими берцами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Туфли кожаные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Белье:</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мужчин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серо-голубого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серо-голубого цвета с короткими рукавами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нательное</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белой расцветки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темно-синей расцветки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хлопчатобумажные</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женщин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серо-голубого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Рубашка серо-голубого цвета с короткими рукавами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 женский установленного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белой расцветки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Футболка темно-синей расцветки</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Кашне темно-синего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Теплые вещи:</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мужчин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теплое</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Носки шерстяные</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женщин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белого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Перчатки, утепленные черного цвета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Амуниция:</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мужчин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Зажим для галстука</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(портупея)</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брючной</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Кобура пистолетная </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(рюкзак) с несессером для личных вещей</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женщин</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Ремень (портупея)</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Спальный мешок с вкладышем и ковриком теплоизоляционным (каримат)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Сумка (рюкзак) с несессером для личных вещей</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информации 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коммуникаций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"25" июля 2016 года</w:t>
                  </w:r>
                </w:p>
              </w:tc>
            </w:tr>
          </w:tbl>
          <w:p/>
        </w:tc>
      </w:tr>
    </w:tbl>
    <w:bookmarkStart w:name="z95" w:id="87"/>
    <w:p>
      <w:pPr>
        <w:spacing w:after="0"/>
        <w:ind w:left="0"/>
        <w:jc w:val="left"/>
      </w:pPr>
      <w:r>
        <w:rPr>
          <w:rFonts w:ascii="Times New Roman"/>
          <w:b/>
          <w:i w:val="false"/>
          <w:color w:val="000000"/>
        </w:rPr>
        <w:t xml:space="preserve"> Правила</w:t>
      </w:r>
      <w:r>
        <w:br/>
      </w:r>
      <w:r>
        <w:rPr>
          <w:rFonts w:ascii="Times New Roman"/>
          <w:b/>
          <w:i w:val="false"/>
          <w:color w:val="000000"/>
        </w:rPr>
        <w:t>ношения, нормы обеспечения форменной одеждой (без погон)</w:t>
      </w:r>
      <w:r>
        <w:br/>
      </w:r>
      <w:r>
        <w:rPr>
          <w:rFonts w:ascii="Times New Roman"/>
          <w:b/>
          <w:i w:val="false"/>
          <w:color w:val="000000"/>
        </w:rPr>
        <w:t>работников Национального оператора почты</w:t>
      </w:r>
      <w:r>
        <w:br/>
      </w:r>
      <w:r>
        <w:rPr>
          <w:rFonts w:ascii="Times New Roman"/>
          <w:b/>
          <w:i w:val="false"/>
          <w:color w:val="000000"/>
        </w:rPr>
        <w:t>1. Общие положения</w:t>
      </w:r>
    </w:p>
    <w:bookmarkEnd w:id="87"/>
    <w:bookmarkStart w:name="z97" w:id="88"/>
    <w:p>
      <w:pPr>
        <w:spacing w:after="0"/>
        <w:ind w:left="0"/>
        <w:jc w:val="both"/>
      </w:pPr>
      <w:r>
        <w:rPr>
          <w:rFonts w:ascii="Times New Roman"/>
          <w:b w:val="false"/>
          <w:i w:val="false"/>
          <w:color w:val="000000"/>
          <w:sz w:val="28"/>
        </w:rPr>
        <w:t xml:space="preserve">
      1. Настоящие Правила ношения, нормы обеспечения форменной одеждой (без погон) работников Национального оператора почты (далее - Правила) разработаны в соответствии с подпунктом 9)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 почте".</w:t>
      </w:r>
    </w:p>
    <w:bookmarkEnd w:id="88"/>
    <w:bookmarkStart w:name="z98" w:id="89"/>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Национальный</w:t>
      </w:r>
      <w:r>
        <w:rPr>
          <w:rFonts w:ascii="Times New Roman"/>
          <w:b w:val="false"/>
          <w:i w:val="false"/>
          <w:color w:val="000000"/>
          <w:sz w:val="28"/>
        </w:rPr>
        <w:t xml:space="preserve"> оператор почты</w:t>
      </w:r>
      <w:r>
        <w:rPr>
          <w:rFonts w:ascii="Times New Roman"/>
          <w:b w:val="false"/>
          <w:i w:val="false"/>
          <w:color w:val="000000"/>
          <w:sz w:val="28"/>
        </w:rPr>
        <w:t xml:space="preserve"> обеспечивает своих работников форменной одеждой (без погон) (далее - форменная одежда) в соответствии с нормами обеспечения (</w:t>
      </w:r>
      <w:r>
        <w:rPr>
          <w:rFonts w:ascii="Times New Roman"/>
          <w:b w:val="false"/>
          <w:i w:val="false"/>
          <w:color w:val="000000"/>
          <w:sz w:val="28"/>
        </w:rPr>
        <w:t>приложение 1</w:t>
      </w:r>
      <w:r>
        <w:rPr>
          <w:rFonts w:ascii="Times New Roman"/>
          <w:b w:val="false"/>
          <w:i w:val="false"/>
          <w:color w:val="000000"/>
          <w:sz w:val="28"/>
        </w:rPr>
        <w:t xml:space="preserve"> к настоящим Правилам).</w:t>
      </w:r>
    </w:p>
    <w:bookmarkEnd w:id="89"/>
    <w:p>
      <w:pPr>
        <w:spacing w:after="0"/>
        <w:ind w:left="0"/>
        <w:jc w:val="both"/>
      </w:pPr>
      <w:r>
        <w:rPr>
          <w:rFonts w:ascii="Times New Roman"/>
          <w:b w:val="false"/>
          <w:i w:val="false"/>
          <w:color w:val="000000"/>
          <w:sz w:val="28"/>
        </w:rPr>
        <w:t>
      Форменная одежда выдается работникам Национального оператора почты бесплатно.</w:t>
      </w:r>
    </w:p>
    <w:bookmarkStart w:name="z99" w:id="90"/>
    <w:p>
      <w:pPr>
        <w:spacing w:after="0"/>
        <w:ind w:left="0"/>
        <w:jc w:val="both"/>
      </w:pPr>
      <w:r>
        <w:rPr>
          <w:rFonts w:ascii="Times New Roman"/>
          <w:b w:val="false"/>
          <w:i w:val="false"/>
          <w:color w:val="000000"/>
          <w:sz w:val="28"/>
        </w:rPr>
        <w:t>
      3. Форменной одеждой обеспечиваются следующие работники Национального оператора почты:</w:t>
      </w:r>
    </w:p>
    <w:bookmarkEnd w:id="90"/>
    <w:p>
      <w:pPr>
        <w:spacing w:after="0"/>
        <w:ind w:left="0"/>
        <w:jc w:val="both"/>
      </w:pPr>
      <w:r>
        <w:rPr>
          <w:rFonts w:ascii="Times New Roman"/>
          <w:b w:val="false"/>
          <w:i w:val="false"/>
          <w:color w:val="000000"/>
          <w:sz w:val="28"/>
        </w:rPr>
        <w:t>
      1) почтальон по доставке письменной корреспонденции и печатных изданий;</w:t>
      </w:r>
    </w:p>
    <w:p>
      <w:pPr>
        <w:spacing w:after="0"/>
        <w:ind w:left="0"/>
        <w:jc w:val="both"/>
      </w:pPr>
      <w:r>
        <w:rPr>
          <w:rFonts w:ascii="Times New Roman"/>
          <w:b w:val="false"/>
          <w:i w:val="false"/>
          <w:color w:val="000000"/>
          <w:sz w:val="28"/>
        </w:rPr>
        <w:t>
      2) оператор;</w:t>
      </w:r>
    </w:p>
    <w:p>
      <w:pPr>
        <w:spacing w:after="0"/>
        <w:ind w:left="0"/>
        <w:jc w:val="both"/>
      </w:pPr>
      <w:r>
        <w:rPr>
          <w:rFonts w:ascii="Times New Roman"/>
          <w:b w:val="false"/>
          <w:i w:val="false"/>
          <w:color w:val="000000"/>
          <w:sz w:val="28"/>
        </w:rPr>
        <w:t>
      3) начальник (заместитель начальника) производственного объекта.</w:t>
      </w:r>
    </w:p>
    <w:bookmarkStart w:name="z100" w:id="91"/>
    <w:p>
      <w:pPr>
        <w:spacing w:after="0"/>
        <w:ind w:left="0"/>
        <w:jc w:val="both"/>
      </w:pPr>
      <w:r>
        <w:rPr>
          <w:rFonts w:ascii="Times New Roman"/>
          <w:b w:val="false"/>
          <w:i w:val="false"/>
          <w:color w:val="000000"/>
          <w:sz w:val="28"/>
        </w:rPr>
        <w:t>
      4. В комплект форменной одежды входит:</w:t>
      </w:r>
    </w:p>
    <w:bookmarkEnd w:id="91"/>
    <w:p>
      <w:pPr>
        <w:spacing w:after="0"/>
        <w:ind w:left="0"/>
        <w:jc w:val="both"/>
      </w:pPr>
      <w:r>
        <w:rPr>
          <w:rFonts w:ascii="Times New Roman"/>
          <w:b w:val="false"/>
          <w:i w:val="false"/>
          <w:color w:val="000000"/>
          <w:sz w:val="28"/>
        </w:rPr>
        <w:t>
      1) для почтальона: куртка с отстегивающимся утепленным подкладом, юбка (для женщин), брюки (для мужчин), бейсболка, утепленный головной убор (берет для женщин, шапка для мужчин);</w:t>
      </w:r>
    </w:p>
    <w:p>
      <w:pPr>
        <w:spacing w:after="0"/>
        <w:ind w:left="0"/>
        <w:jc w:val="both"/>
      </w:pPr>
      <w:r>
        <w:rPr>
          <w:rFonts w:ascii="Times New Roman"/>
          <w:b w:val="false"/>
          <w:i w:val="false"/>
          <w:color w:val="000000"/>
          <w:sz w:val="28"/>
        </w:rPr>
        <w:t>
      2) для оператора, начальника (заместителя начальника) производственного объекта: пиджак, жилет, юбка (для женщин), брюки (для мужчин), галстук.</w:t>
      </w:r>
    </w:p>
    <w:bookmarkStart w:name="z101" w:id="92"/>
    <w:p>
      <w:pPr>
        <w:spacing w:after="0"/>
        <w:ind w:left="0"/>
        <w:jc w:val="both"/>
      </w:pPr>
      <w:r>
        <w:rPr>
          <w:rFonts w:ascii="Times New Roman"/>
          <w:b w:val="false"/>
          <w:i w:val="false"/>
          <w:color w:val="000000"/>
          <w:sz w:val="28"/>
        </w:rPr>
        <w:t xml:space="preserve">
      5. Закупка форменной одежды осуществляется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92"/>
    <w:bookmarkStart w:name="z102" w:id="93"/>
    <w:p>
      <w:pPr>
        <w:spacing w:after="0"/>
        <w:ind w:left="0"/>
        <w:jc w:val="both"/>
      </w:pPr>
      <w:r>
        <w:rPr>
          <w:rFonts w:ascii="Times New Roman"/>
          <w:b w:val="false"/>
          <w:i w:val="false"/>
          <w:color w:val="000000"/>
          <w:sz w:val="28"/>
        </w:rPr>
        <w:t xml:space="preserve">
      6. Пошив (изготовление) форменной одежды производится в соответствии с </w:t>
      </w:r>
      <w:r>
        <w:rPr>
          <w:rFonts w:ascii="Times New Roman"/>
          <w:b w:val="false"/>
          <w:i w:val="false"/>
          <w:color w:val="000000"/>
          <w:sz w:val="28"/>
        </w:rPr>
        <w:t>описанием</w:t>
      </w:r>
      <w:r>
        <w:rPr>
          <w:rFonts w:ascii="Times New Roman"/>
          <w:b w:val="false"/>
          <w:i w:val="false"/>
          <w:color w:val="000000"/>
          <w:sz w:val="28"/>
        </w:rPr>
        <w:t xml:space="preserve"> и </w:t>
      </w:r>
      <w:r>
        <w:rPr>
          <w:rFonts w:ascii="Times New Roman"/>
          <w:b w:val="false"/>
          <w:i w:val="false"/>
          <w:color w:val="000000"/>
          <w:sz w:val="28"/>
        </w:rPr>
        <w:t>образцами</w:t>
      </w:r>
      <w:r>
        <w:rPr>
          <w:rFonts w:ascii="Times New Roman"/>
          <w:b w:val="false"/>
          <w:i w:val="false"/>
          <w:color w:val="000000"/>
          <w:sz w:val="28"/>
        </w:rPr>
        <w:t>, утвержденными в установленном порядке.</w:t>
      </w:r>
    </w:p>
    <w:bookmarkEnd w:id="93"/>
    <w:bookmarkStart w:name="z103" w:id="94"/>
    <w:p>
      <w:pPr>
        <w:spacing w:after="0"/>
        <w:ind w:left="0"/>
        <w:jc w:val="left"/>
      </w:pPr>
      <w:r>
        <w:rPr>
          <w:rFonts w:ascii="Times New Roman"/>
          <w:b/>
          <w:i w:val="false"/>
          <w:color w:val="000000"/>
        </w:rPr>
        <w:t xml:space="preserve"> 2. Порядок выдачи, ношения и учета форменной одежды</w:t>
      </w:r>
    </w:p>
    <w:bookmarkEnd w:id="94"/>
    <w:bookmarkStart w:name="z104" w:id="95"/>
    <w:p>
      <w:pPr>
        <w:spacing w:after="0"/>
        <w:ind w:left="0"/>
        <w:jc w:val="both"/>
      </w:pPr>
      <w:r>
        <w:rPr>
          <w:rFonts w:ascii="Times New Roman"/>
          <w:b w:val="false"/>
          <w:i w:val="false"/>
          <w:color w:val="000000"/>
          <w:sz w:val="28"/>
        </w:rPr>
        <w:t>
      7. Форменная одежда выдается работникам Национального оператора почты в соответствии с размером одежды работников.</w:t>
      </w:r>
    </w:p>
    <w:bookmarkEnd w:id="95"/>
    <w:bookmarkStart w:name="z105" w:id="96"/>
    <w:p>
      <w:pPr>
        <w:spacing w:after="0"/>
        <w:ind w:left="0"/>
        <w:jc w:val="both"/>
      </w:pPr>
      <w:r>
        <w:rPr>
          <w:rFonts w:ascii="Times New Roman"/>
          <w:b w:val="false"/>
          <w:i w:val="false"/>
          <w:color w:val="000000"/>
          <w:sz w:val="28"/>
        </w:rPr>
        <w:t>
      8. Форменная одежда выдается работникам в постоянное пользование, закрепляется и учитывается за ними до истечения срока пользования.</w:t>
      </w:r>
    </w:p>
    <w:bookmarkEnd w:id="96"/>
    <w:bookmarkStart w:name="z106" w:id="97"/>
    <w:p>
      <w:pPr>
        <w:spacing w:after="0"/>
        <w:ind w:left="0"/>
        <w:jc w:val="both"/>
      </w:pPr>
      <w:r>
        <w:rPr>
          <w:rFonts w:ascii="Times New Roman"/>
          <w:b w:val="false"/>
          <w:i w:val="false"/>
          <w:color w:val="000000"/>
          <w:sz w:val="28"/>
        </w:rPr>
        <w:t>
      9. Вновь принятым работникам форменная одежда выдается по прохождении испытательного срока.</w:t>
      </w:r>
    </w:p>
    <w:bookmarkEnd w:id="97"/>
    <w:bookmarkStart w:name="z107" w:id="98"/>
    <w:p>
      <w:pPr>
        <w:spacing w:after="0"/>
        <w:ind w:left="0"/>
        <w:jc w:val="both"/>
      </w:pPr>
      <w:r>
        <w:rPr>
          <w:rFonts w:ascii="Times New Roman"/>
          <w:b w:val="false"/>
          <w:i w:val="false"/>
          <w:color w:val="000000"/>
          <w:sz w:val="28"/>
        </w:rPr>
        <w:t>
      10. Срок ношения форменной одежды исчисляется с момента выдачи ее работнику и оформления учетной карточки с распиской работника в получении. Почтальонам, работающим на условиях неполного рабочего дня, срок ношения форменной одежды устанавливается пропорционально времени, фактически затрачиваемому на доставку.</w:t>
      </w:r>
    </w:p>
    <w:bookmarkEnd w:id="98"/>
    <w:bookmarkStart w:name="z108" w:id="99"/>
    <w:p>
      <w:pPr>
        <w:spacing w:after="0"/>
        <w:ind w:left="0"/>
        <w:jc w:val="both"/>
      </w:pPr>
      <w:r>
        <w:rPr>
          <w:rFonts w:ascii="Times New Roman"/>
          <w:b w:val="false"/>
          <w:i w:val="false"/>
          <w:color w:val="000000"/>
          <w:sz w:val="28"/>
        </w:rPr>
        <w:t>
      11. Превышение норм выдачи, а также сокращение сроков ношения форменной одежды не допускается.</w:t>
      </w:r>
    </w:p>
    <w:bookmarkEnd w:id="99"/>
    <w:bookmarkStart w:name="z109" w:id="100"/>
    <w:p>
      <w:pPr>
        <w:spacing w:after="0"/>
        <w:ind w:left="0"/>
        <w:jc w:val="both"/>
      </w:pPr>
      <w:r>
        <w:rPr>
          <w:rFonts w:ascii="Times New Roman"/>
          <w:b w:val="false"/>
          <w:i w:val="false"/>
          <w:color w:val="000000"/>
          <w:sz w:val="28"/>
        </w:rPr>
        <w:t xml:space="preserve">
      12. Выданная по </w:t>
      </w:r>
      <w:r>
        <w:rPr>
          <w:rFonts w:ascii="Times New Roman"/>
          <w:b w:val="false"/>
          <w:i w:val="false"/>
          <w:color w:val="000000"/>
          <w:sz w:val="28"/>
        </w:rPr>
        <w:t>нормам</w:t>
      </w:r>
      <w:r>
        <w:rPr>
          <w:rFonts w:ascii="Times New Roman"/>
          <w:b w:val="false"/>
          <w:i w:val="false"/>
          <w:color w:val="000000"/>
          <w:sz w:val="28"/>
        </w:rPr>
        <w:t xml:space="preserve"> форменная одежда по истечении установленного срока ношения переходит в собственность работника в соответствии с производственной записью в учетной карточке.</w:t>
      </w:r>
    </w:p>
    <w:bookmarkEnd w:id="100"/>
    <w:bookmarkStart w:name="z110" w:id="101"/>
    <w:p>
      <w:pPr>
        <w:spacing w:after="0"/>
        <w:ind w:left="0"/>
        <w:jc w:val="both"/>
      </w:pPr>
      <w:r>
        <w:rPr>
          <w:rFonts w:ascii="Times New Roman"/>
          <w:b w:val="false"/>
          <w:i w:val="false"/>
          <w:color w:val="000000"/>
          <w:sz w:val="28"/>
        </w:rPr>
        <w:t>
      13. Основанием для записи в учетную карточку служит подпись работника в ведомости (ордере) о получении форменной одежды.</w:t>
      </w:r>
    </w:p>
    <w:bookmarkEnd w:id="101"/>
    <w:bookmarkStart w:name="z111" w:id="102"/>
    <w:p>
      <w:pPr>
        <w:spacing w:after="0"/>
        <w:ind w:left="0"/>
        <w:jc w:val="both"/>
      </w:pPr>
      <w:r>
        <w:rPr>
          <w:rFonts w:ascii="Times New Roman"/>
          <w:b w:val="false"/>
          <w:i w:val="false"/>
          <w:color w:val="000000"/>
          <w:sz w:val="28"/>
        </w:rPr>
        <w:t>
      14. При переводе работника в другой производственный объект, его учетная карточка форменной одежды передается на новый производственный объект.</w:t>
      </w:r>
    </w:p>
    <w:bookmarkEnd w:id="102"/>
    <w:bookmarkStart w:name="z112" w:id="103"/>
    <w:p>
      <w:pPr>
        <w:spacing w:after="0"/>
        <w:ind w:left="0"/>
        <w:jc w:val="both"/>
      </w:pPr>
      <w:r>
        <w:rPr>
          <w:rFonts w:ascii="Times New Roman"/>
          <w:b w:val="false"/>
          <w:i w:val="false"/>
          <w:color w:val="000000"/>
          <w:sz w:val="28"/>
        </w:rPr>
        <w:t>
      15. Списание форменной одежды производится в случаях:</w:t>
      </w:r>
    </w:p>
    <w:bookmarkEnd w:id="103"/>
    <w:p>
      <w:pPr>
        <w:spacing w:after="0"/>
        <w:ind w:left="0"/>
        <w:jc w:val="both"/>
      </w:pPr>
      <w:r>
        <w:rPr>
          <w:rFonts w:ascii="Times New Roman"/>
          <w:b w:val="false"/>
          <w:i w:val="false"/>
          <w:color w:val="000000"/>
          <w:sz w:val="28"/>
        </w:rPr>
        <w:t xml:space="preserve">
      1) истечения сроков ношения, установленных нормами обеспечения форменной одеждой сотрудников Службы спецсвязи согласно </w:t>
      </w:r>
      <w:r>
        <w:rPr>
          <w:rFonts w:ascii="Times New Roman"/>
          <w:b w:val="false"/>
          <w:i w:val="false"/>
          <w:color w:val="000000"/>
          <w:sz w:val="28"/>
        </w:rPr>
        <w:t>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2) смерти работника, выходом на пенсию по инвалидности, достижению пенсионного возраста;</w:t>
      </w:r>
    </w:p>
    <w:p>
      <w:pPr>
        <w:spacing w:after="0"/>
        <w:ind w:left="0"/>
        <w:jc w:val="both"/>
      </w:pPr>
      <w:r>
        <w:rPr>
          <w:rFonts w:ascii="Times New Roman"/>
          <w:b w:val="false"/>
          <w:i w:val="false"/>
          <w:color w:val="000000"/>
          <w:sz w:val="28"/>
        </w:rPr>
        <w:t>
      3) порчи и утери форменной одежды.</w:t>
      </w:r>
    </w:p>
    <w:bookmarkStart w:name="z113" w:id="104"/>
    <w:p>
      <w:pPr>
        <w:spacing w:after="0"/>
        <w:ind w:left="0"/>
        <w:jc w:val="both"/>
      </w:pPr>
      <w:r>
        <w:rPr>
          <w:rFonts w:ascii="Times New Roman"/>
          <w:b w:val="false"/>
          <w:i w:val="false"/>
          <w:color w:val="000000"/>
          <w:sz w:val="28"/>
        </w:rPr>
        <w:t>
      16. Списание форменной одежды оформляется записью в учетной карточке.</w:t>
      </w:r>
    </w:p>
    <w:bookmarkEnd w:id="104"/>
    <w:bookmarkStart w:name="z114" w:id="105"/>
    <w:p>
      <w:pPr>
        <w:spacing w:after="0"/>
        <w:ind w:left="0"/>
        <w:jc w:val="both"/>
      </w:pPr>
      <w:r>
        <w:rPr>
          <w:rFonts w:ascii="Times New Roman"/>
          <w:b w:val="false"/>
          <w:i w:val="false"/>
          <w:color w:val="000000"/>
          <w:sz w:val="28"/>
        </w:rPr>
        <w:t>
      17. За порчу или утерю форменной одежды по вине работника с него взыскивается ее остаточная стоимость с учетом оставшегося срока ее ношения и выдается новая форменная одежда.</w:t>
      </w:r>
    </w:p>
    <w:bookmarkEnd w:id="105"/>
    <w:p>
      <w:pPr>
        <w:spacing w:after="0"/>
        <w:ind w:left="0"/>
        <w:jc w:val="both"/>
      </w:pPr>
      <w:r>
        <w:rPr>
          <w:rFonts w:ascii="Times New Roman"/>
          <w:b w:val="false"/>
          <w:i w:val="false"/>
          <w:color w:val="000000"/>
          <w:sz w:val="28"/>
        </w:rPr>
        <w:t>
      При порче и утере форменной одежды не по вине работника составляется акт списания с указанием причины и выдается новая форменная одежда.</w:t>
      </w:r>
    </w:p>
    <w:bookmarkStart w:name="z115" w:id="106"/>
    <w:p>
      <w:pPr>
        <w:spacing w:after="0"/>
        <w:ind w:left="0"/>
        <w:jc w:val="both"/>
      </w:pPr>
      <w:r>
        <w:rPr>
          <w:rFonts w:ascii="Times New Roman"/>
          <w:b w:val="false"/>
          <w:i w:val="false"/>
          <w:color w:val="000000"/>
          <w:sz w:val="28"/>
        </w:rPr>
        <w:t>
      18. При прекращении или расторжении индивидуального трудового договора работник возмещает стоимость полученной форменной одежды пропорционально оставшемуся сроку ношения.</w:t>
      </w:r>
    </w:p>
    <w:bookmarkEnd w:id="106"/>
    <w:bookmarkStart w:name="z116" w:id="107"/>
    <w:p>
      <w:pPr>
        <w:spacing w:after="0"/>
        <w:ind w:left="0"/>
        <w:jc w:val="both"/>
      </w:pPr>
      <w:r>
        <w:rPr>
          <w:rFonts w:ascii="Times New Roman"/>
          <w:b w:val="false"/>
          <w:i w:val="false"/>
          <w:color w:val="000000"/>
          <w:sz w:val="28"/>
        </w:rPr>
        <w:t>
      19. Уполномоченные лица структурных подразделений Национального оператора почты не реже двух раз в год проводят инвентаризацию форменной одежды, хранящейся на складе.</w:t>
      </w:r>
    </w:p>
    <w:bookmarkEnd w:id="107"/>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Правилам ношения, нормам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обеспечения форменной одеждой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(без погон) работников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Национального оператора почты</w:t>
                  </w:r>
                </w:p>
              </w:tc>
            </w:tr>
          </w:tbl>
          <w:p/>
        </w:tc>
      </w:tr>
    </w:tbl>
    <w:bookmarkStart w:name="z117" w:id="108"/>
    <w:p>
      <w:pPr>
        <w:spacing w:after="0"/>
        <w:ind w:left="0"/>
        <w:jc w:val="left"/>
      </w:pPr>
      <w:r>
        <w:rPr>
          <w:rFonts w:ascii="Times New Roman"/>
          <w:b/>
          <w:i w:val="false"/>
          <w:color w:val="000000"/>
        </w:rPr>
        <w:t xml:space="preserve"> Нормы обеспечения форменной одеждой (без погон) работников</w:t>
      </w:r>
      <w:r>
        <w:br/>
      </w:r>
      <w:r>
        <w:rPr>
          <w:rFonts w:ascii="Times New Roman"/>
          <w:b/>
          <w:i w:val="false"/>
          <w:color w:val="000000"/>
        </w:rPr>
        <w:t>Национального оператора почты</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предметов на 1 чел. (шт)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ношения (год)</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Для почтальона: </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с отстегивающимся утепленным подкладом</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Берет (утепленный головной убор)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Бейсболка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мужчин: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Куртка с отстегивающимся утепленным подкладом</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Шапка (утепленный головной убор)</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Бейсболка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оператора, начальника (заместителя начальника) производственного объекта</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женщин: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Юбка</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мужчин:</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Пиджак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Жилет</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Брюки</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Галстук</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месяцев</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