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53c5" w14:textId="85a5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по медицинским и фармацевтическим специальностям с послевузовским образованием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июля 2016 года № 656. Зарегистрирован в Министерстве юстиции Республики Казахстан 26 августа 2016 года № 14165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2016 года № 354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2016-2017 учебный год»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по медицинским и фармацевтическим специальностям с послевузовским образованием на 2016-2017 учебный год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и социального развития Республики Казахстан в установленном законодательном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интернет–ресурсе Министерства здравоохранения и социального развития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доведение настоящего приказа до сведения организаций образования и науки в области здравоохранения, предусмотренных в приложении к настоящему приказу, и обеспечить заключение с ними договоров государственных закупок по программе 006 «Подготовка специалистов с высшим, послевузовским образованием и оказание социальной поддержки обучающимся»;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сведения об исполнения мероприятий, предусмотренных подпунктами 1), 2), 3) и 4)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 здравоохранения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   Т. Дуйсенова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2016 года № 656   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 кадров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медицинским и фармацевтическим специальностям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послевузовским образованием на 2016-2017 учебный год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4217"/>
        <w:gridCol w:w="2036"/>
        <w:gridCol w:w="4173"/>
        <w:gridCol w:w="2674"/>
      </w:tblGrid>
      <w:tr>
        <w:trPr>
          <w:trHeight w:val="165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Научные организации и организации образования в области здравоохранения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Резидентура 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6R110300 – Кардиология,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6R110400 – Ревматология,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6R110500 – Аллергология и иммунология, в том числе и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6R110600 – Гастроэнтерология,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6R111000 – Нефрология,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6R111300 – Инфекционные болезни, в том числе детские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6R111500 – Невропатология,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6R111900 – Лучевая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6R112000 – Лучевая терапия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6R112500 – Клиническая фармакология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6R112600 – Анестезиология и реаниматология,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6R113300 – Детская хирургия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6R113400 – Онкология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6R113500 – Травматология и ортопедия,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6R113600 – Урология и андрология,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6R113700 – Офтальмология,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6R113800 – Оториноларингология,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6R114200 – Педиатрия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6R114400 – Акушерство и гинекология,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6R114700 – Судебно-медицинская экспертиза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6R110300 – Кардиология,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6R110400 – Ревматология,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6R110500 – Аллергология и иммунология, в том числе и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6R110900 – Эндокринология,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6R111000 – Нефрология,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6R111300 – Инфекционные болезни, в том числе детские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6R111500 – Невропатология,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6R111600 – Психиатрия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6R111900 – Лучевая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6R112200 – Клиническая лабораторная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6R112300 – Спортивная медицина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6R112800 – Кардиохирургия,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6R113400 – Онкология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6R113500 – Травматология и ортопедия,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6R113700 – Офтальмология,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6R113800 – Оториноларингология,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6R114200 – Педиатрия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6R114300 – Неонатология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6R114400 – Акушерство и гинекология,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ЗКГМУ 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6R110300 – Кардиология,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6R110600 – Гастроэнтерология,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6R110900 – Эндокринология,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6R111500 – Невропатология,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6R112600 – Анестезиология и реаниматология,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6R113400 – Онкология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6R113800 – Оториноларингология,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6R114200 – Педиатрия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6R114300 – Неонатология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6R114400 – Акушерство и гинекология,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6R111300 – Инфекционные болезни, в том числе детские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6R111500 – Невропатология,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6R111800 – Медицинская реабилитология,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6R111900 – Лучевая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6R112500 – Клиническая фармакология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6R113400 – Онкология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6R113500 – Травматология и ортопедия,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6R113700 – Офтальмология,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6R113800 – Оториноларингология,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6R114200 – Педиатрия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6R114300 – Неонатология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6R114400 – Акушерство и гинекология,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6R110300 – Кардиология,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6R110400 – Ревматология,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6R110900 – Эндокринология,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6R111300 – Инфекционные болезни, в том числе детские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6R111500 – Невропатология,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6R111600 – Психиатрия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6R111900 – Лучевая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6R112600 – Анестезиология и реаниматология,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6R113400 – Онкология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6R113500 – Травматология и ортопедия,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6R114200 – Педиатрия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6R114400 – Акушерство и гинекология,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6R114700 – Судебно-медицинская экспертиза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КазМУНО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6R110300 – Кардиология,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6R110500 – Аллергология и иммунология, в том числе и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6R110600 – Гастроэнтерология,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6R110900 – Эндокринология,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6R111300 – Инфекционные болезни, в том числе детские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6R111500 – Невропатология,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6R111600 – Психиатрия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6R111800 – Медицинская реабилитология,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6R111900 – Лучевая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6R112100 – Функциональная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6R112300 – Спортивная медицина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6R112600 – Анестезиология и реаниматология,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6R112800 – Кардиохирургия,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6R111000 – Нефрология,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6R113000 – Нейрохирургия,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6R113300 – Детская хирургия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6R113400 – Онкология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6R113500 – Травматология и ортопедия,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6R113600 – Урология и андрология,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6R113700 – Офтальмология,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6R113800 – Оториноларингология,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6R114200 – Педиатрия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6R114300 – Неонатология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6R114400 – Акушерство и гинекология,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ЮКГФА 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6R111500 – Невропатология,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6R114200 – Педиатрия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6R110300 – Кардиология,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6R110800 – Пульмонология,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6R111600 – Психиатрия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6R111900 – Лучевая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6R112100 – Функциональная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6R112500 – Клиническая фармакология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6R112600 – Анестезиология и реаниматология,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6R113400 – Онкология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6R113600 – Урология и андрология,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6R113700 – Офтальмология,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6R113800 – Оториноларингология,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6R114200 – Педиатрия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6R114400 – Акушерство и гинекология,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6R114900 – Медицина чрезвычайных ситуаций и катастроф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6R111500 – Невропатология,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6R114200 – Педиатрия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«University Medical Center»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6R115000 – Онкология и гематология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6R111500 – Невропатология,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6R111900 – Лучевая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6R112600 – Анестезиология и реаниматология,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6R113300 – Детская хирургия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6R113500 – Травматология и ортопедия,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6R114300 – Неонатология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6R114400 – Акушерство и гинекология,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«Республиканский научный центр онкологии и трансплантологии»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6R110300 – Кардиология,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6R110700 – Гематология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6R111000 – Нефрология,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6R112100 – Функциональная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6R112600 – Анестезиология и реаниматология,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6R113600 – Урология и андрология,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центр нейрохирургии»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6R111500 – Невропатология,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6R113000 – Нейрохирургия,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научный кардиохирургический центр»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6R110300 – Кардиология,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6R111900 – Лучевая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«Научно-исследовательский институт кардиологии и внутренних болезней» Министерства здравоохранения и социального развития Республики Казахстан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6R110300 – Кардиология,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6R110500 – Аллергология и иммунология, в том числе и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6R110600 – Гастроэнтерология,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6R110900 – Эндокринология,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6R111000 – Нефрология,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«Научный центр акушерства, гинекологии и перинатологии» Министерства здравоохранения и социального развития Республики Казахстан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6R114400 – Акушерство и гинекология,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6R114500 – Медицинская генетика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«Научно-исследовательский институт травматологии и ортопедии»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6R113500 – Травматология и ортопедия,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научный медицинский центр»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6R110300 – Кардиология,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6R112600 – Анестезиология и реаниматология,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6R112800 – Кардиохирургия,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«Национальный научный центр хирургии имени А.Н. Сызганова»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6R111900 – Лучевая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6R112600 – Анестезиология и реаниматология,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6R112800 – Кардиохирургия,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«Казахский ордена «Знак Почета» научно-исследовательский институт глазных болезней»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6R113700 – Офтальмология, в том числе детская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«Казахский научно-исследовательский институт онкологии и радиологии» Министерства здравоохранения и социального развития Республики Казахстан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6R111900 – Лучевая диагностика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6R112000 – Лучевая терапия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6R113400 – Онкология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Магистратура 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6М110500 – Медико-профилактическое дело (научно- 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6М110300 – Сестринское дело (научно- 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КазМУНО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6М110500 – Медико-профилактическое дело (научно-   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6М110500 – Медико-профилактическое дело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6М110500 – Медико-профилактическое дело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6М110400 – Фармация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6М110400 – Фармация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6М110300 – Сестринское дело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6М110500 – Медико-профилактическое дело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6М110500 – Медико-профилактическое дело (научно- 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6М110500 – Медико-профилактическое дело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6М110300 – Сестринское дело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ЮКГФА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6М110400 – Фармация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6М110400 – Фармация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6М110300 – Сестринское дело (научно- 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ВШОЗ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6М110200 – Общественное здравоохранение (профильная)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Докторантура 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МУА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6D110400 – Фармация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ЗКГМУ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СГМУ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ВШОЗ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6D110200 – Общественное здравоохранение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6D110100 – Медицина (научно-педагогическая)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МУА - Акционерное общество «Медицинский университет Астана»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КазНМУ - Республиканское государственное предприятие на праве хозяйственного ведения «Казахский национальный медицинский университет им. С.Д. Асфендиярова»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ЗКГМУ - Республиканское государственное предприятие на праве хозяйственного ведения «Западно-Казахстанский государственный медицинский университет имени Марата Оспанова» с наблюдательным советом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КГМУ - Республиканское государственное предприятие на праве хозяйственного ведения «Карагандинский государственный медицинский университет»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СГМУ - Республиканское государственное предприятие на праве хозяйственного ведения «Государственный медицинский университет города Семей»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КазМУНО - Акционерное общество «Казахский медицинский университет непрерывного образования»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ЮКГФА - Республиканское государственное предприятие на праве хозяйственного ведения «Южно-Казахстанская государственная фармацевтическая академия» Министерства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МКТУ - Учреждение «Международный Казахско-Турецкий университет имени Ходжи Ахмеда Ясави»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ВШОЗ - Товарищество с ограниченной ответственностью «Казахский медицинский университет «Высшая школа общественного здравоохранения»»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